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6109a" w14:textId="fe61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медициналық және фармацевтикалық білімі бар мамандарды даярлауға 2023-2024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4 тамыздағы № 460 бұйрығы.</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18) тармақшасына</w:t>
      </w:r>
      <w:r>
        <w:rPr>
          <w:rFonts w:ascii="Times New Roman"/>
          <w:b w:val="false"/>
          <w:i w:val="false"/>
          <w:color w:val="000000"/>
          <w:sz w:val="28"/>
        </w:rPr>
        <w:t xml:space="preserve"> және "Республикалық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кадрларды даярлауды жүзеге асыратын білім беру ұйымдарын қоспағанда) жоғары және жоғары оқу орнынан кейінгі білімі бар кадрларды даярлауға 2021 – 2022, 2022 – 2023, 2023 – 2024 оқу жылдарына арналған мемлекеттік білім беру тапсырысын бекіту туралы" Қазақстан Республикасы Ғылым және жоғары білім министрінің 2023 жылғы 30 маусымдағы № 302 </w:t>
      </w:r>
      <w:r>
        <w:rPr>
          <w:rFonts w:ascii="Times New Roman"/>
          <w:b w:val="false"/>
          <w:i w:val="false"/>
          <w:color w:val="000000"/>
          <w:sz w:val="28"/>
        </w:rPr>
        <w:t>бұйрығына</w:t>
      </w:r>
      <w:r>
        <w:rPr>
          <w:rFonts w:ascii="Times New Roman"/>
          <w:b w:val="false"/>
          <w:i w:val="false"/>
          <w:color w:val="000000"/>
          <w:sz w:val="28"/>
        </w:rPr>
        <w:t xml:space="preserve"> сәйкес, үздіксіз интеграцияланған медициналық білім, бакалавриат, магистратура, докторанутра бағдарламалары бойынша "Денсаулық сақтау" бағыты бойынша 2023-2024 оқу жылына кадрларды даярлауға арналған мемлекеттік білім беру тапсырысын орналастыру жөніндегі Қазақстан Республикасы Денсаулық сақтау министрлігінің комиссиясының отырыс хаттамасына сәйкес (2023 жылғы 24 маусымдағы № 1 хаттама; 2023 жылғы 3 шілдедегі № 1 хаттама)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және (немесе) жоғары оқу орнынан кейінгі білім беру ұйымдарында саны 1108 орын медициналық және фармацевтикалық білімі бар мамандарды даярлауға 2023-2024 оқу жылына арналған;</w:t>
      </w:r>
    </w:p>
    <w:bookmarkStart w:name="z4" w:id="2"/>
    <w:p>
      <w:pPr>
        <w:spacing w:after="0"/>
        <w:ind w:left="0"/>
        <w:jc w:val="both"/>
      </w:pPr>
      <w:r>
        <w:rPr>
          <w:rFonts w:ascii="Times New Roman"/>
          <w:b w:val="false"/>
          <w:i w:val="false"/>
          <w:color w:val="000000"/>
          <w:sz w:val="28"/>
        </w:rPr>
        <w:t>
      2) медицина кадрларын даярлауды жүзеге асыратын жоғары және (немесе) жоғары оқу орнынан кейінгі білім беру ұйымдарында конкурс негізінде саны 1600 орын, оның ішінде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алғандар, бірге тұратын өгей ұлдары мен өгей қыздары) үшін жоғары білім беру бағдарламаларын іске асыратын білім беру ұйымдарына оқуға қабылдауға 5 орын жоғары медициналық және фармацевтикалық білімі бар мамандарды даярлауға 2023-2024 оқу жылына арналған;</w:t>
      </w:r>
    </w:p>
    <w:bookmarkEnd w:id="2"/>
    <w:bookmarkStart w:name="z5" w:id="3"/>
    <w:p>
      <w:pPr>
        <w:spacing w:after="0"/>
        <w:ind w:left="0"/>
        <w:jc w:val="both"/>
      </w:pPr>
      <w:r>
        <w:rPr>
          <w:rFonts w:ascii="Times New Roman"/>
          <w:b w:val="false"/>
          <w:i w:val="false"/>
          <w:color w:val="000000"/>
          <w:sz w:val="28"/>
        </w:rPr>
        <w:t>
      3) медицина кадрларын даярлауды жүзеге асыратын жоғары және (немесе) жоғары оқу орнынан кейінгі білім беру ұйымдарында конкурс негізінде саны 275 орын жоғары оқу орнынан кейінгі медициналық және фармацевтикалық білімі бар мамандарды даярлауға 2023-2024 оқу жылына арналған;</w:t>
      </w:r>
    </w:p>
    <w:bookmarkEnd w:id="3"/>
    <w:bookmarkStart w:name="z6"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 кадрларын даярлауды жүзеге асыратын ерекше мәртебесі бар жоғары және (немесе) жоғары оқу орнынан кейінгі білім беру ұйымдарында саны 50 орын жоғары оқу орнынан кейінгі медициналық және фармацевтикалық білімі бар мамандарды магистратурада даярлауға 2023-2024 оқу жылына арналған;</w:t>
      </w:r>
    </w:p>
    <w:bookmarkEnd w:id="4"/>
    <w:bookmarkStart w:name="z7"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саны 160 орын жоғары оқу орнынан кейінгі медициналық және фармацевтикалық білімі бар мамандарды PhD докторантурада даярлауға 2023-2024 оқу жылына арналған;</w:t>
      </w:r>
    </w:p>
    <w:bookmarkEnd w:id="5"/>
    <w:bookmarkStart w:name="z8" w:id="6"/>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саны 2500 орын жоғары оқу орнынан кейінгі медициналық білімі бар мамандарды резидентурада даярлауға 2023-2024 оқу жылына арналған;</w:t>
      </w:r>
    </w:p>
    <w:bookmarkEnd w:id="6"/>
    <w:bookmarkStart w:name="z9" w:id="7"/>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білім беру бағдарламаларының топтары бойынша жоғары және (немесе) жоғары оқу орнынан кейінгі білім беру ұйымдарында жоғары медициналық және фармацевтикалық білімі бар мамандарды даярлауға 2023-2024 оқу жылына арналған;</w:t>
      </w:r>
    </w:p>
    <w:bookmarkEnd w:id="7"/>
    <w:bookmarkStart w:name="z10" w:id="8"/>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білім беру бағдарламаларының топтары бойынша магистратурада жоғары және (немесе) жоғары оқу орнынан кейінгі білім беру ұйымдарында жоғары медициналық және фармацевтикалық білімі бар мамандарды даярлауға 2023-2024 оқу жылына арналған білім беру тапсырысы орналастырылсын.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26.10.2023 </w:t>
      </w:r>
      <w:r>
        <w:rPr>
          <w:rFonts w:ascii="Times New Roman"/>
          <w:b w:val="false"/>
          <w:i w:val="false"/>
          <w:color w:val="ff0000"/>
          <w:sz w:val="28"/>
        </w:rPr>
        <w:t>№ 652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 қабылданған күннен бастап күнтізбелік бес күн ішінде оның қазақ және орыс тілдеріндегі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0"/>
    <w:bookmarkStart w:name="z13" w:id="11"/>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 № ____</w:t>
            </w:r>
            <w:r>
              <w:br/>
            </w:r>
            <w:r>
              <w:rPr>
                <w:rFonts w:ascii="Times New Roman"/>
                <w:b w:val="false"/>
                <w:i w:val="false"/>
                <w:color w:val="000000"/>
                <w:sz w:val="20"/>
              </w:rPr>
              <w:t>Бұйрыққа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және (немесе) жоғары оқу орнынан кейінгі білім беру ұйымдарында жоғары медициналық және фармацевтикалық білімі бар мамандарды даярлауға 2023-2024 оқу жылына арналған мемлекеттік білім беру тапсырысы</w:t>
      </w:r>
    </w:p>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26.10.2023 </w:t>
      </w:r>
      <w:r>
        <w:rPr>
          <w:rFonts w:ascii="Times New Roman"/>
          <w:b w:val="false"/>
          <w:i w:val="false"/>
          <w:color w:val="ff0000"/>
          <w:sz w:val="28"/>
        </w:rPr>
        <w:t>№ 652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"С.Ж. Асфендияров атындағы Қазақ ұлттық медицина университеті" коммерциялық емес </w:t>
            </w:r>
            <w:r>
              <w:rPr>
                <w:rFonts w:ascii="Times New Roman"/>
                <w:b/>
                <w:i w:val="false"/>
                <w:color w:val="000000"/>
                <w:sz w:val="20"/>
              </w:rPr>
              <w:t>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"Қожа Ахмет Ясауи атындағы халықаралық қазақ-түрік университеті"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"әл-Фараби атындағы Қазақ Ұлттық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медицина университеті" коммерциялық емес акционерлік қоғамы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bl>
    <w:p>
      <w:pPr>
        <w:spacing w:after="0"/>
        <w:ind w:left="0"/>
        <w:jc w:val="both"/>
      </w:pPr>
      <w:r>
        <w:rPr>
          <w:rFonts w:ascii="Times New Roman"/>
          <w:b w:val="false"/>
          <w:i w:val="false"/>
          <w:color w:val="000000"/>
          <w:sz w:val="28"/>
        </w:rPr>
        <w:t xml:space="preserve">
      * Оның ішінде 5 орын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("Білім туралы" Қазақстан Республикасының № 319 </w:t>
      </w:r>
      <w:r>
        <w:rPr>
          <w:rFonts w:ascii="Times New Roman"/>
          <w:b w:val="false"/>
          <w:i w:val="false"/>
          <w:color w:val="000000"/>
          <w:sz w:val="28"/>
        </w:rPr>
        <w:t>Заңына</w:t>
      </w:r>
      <w:r>
        <w:rPr>
          <w:rFonts w:ascii="Times New Roman"/>
          <w:b w:val="false"/>
          <w:i w:val="false"/>
          <w:color w:val="000000"/>
          <w:sz w:val="28"/>
        </w:rPr>
        <w:t xml:space="preserve">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 № ____</w:t>
            </w:r>
            <w:r>
              <w:br/>
            </w:r>
            <w:r>
              <w:rPr>
                <w:rFonts w:ascii="Times New Roman"/>
                <w:b w:val="false"/>
                <w:i w:val="false"/>
                <w:color w:val="000000"/>
                <w:sz w:val="20"/>
              </w:rPr>
              <w:t>Бұйрыққа</w:t>
            </w:r>
            <w:r>
              <w:br/>
            </w:r>
            <w:r>
              <w:rPr>
                <w:rFonts w:ascii="Times New Roman"/>
                <w:b w:val="false"/>
                <w:i w:val="false"/>
                <w:color w:val="000000"/>
                <w:sz w:val="20"/>
              </w:rPr>
              <w:t>2-қосымша</w:t>
            </w:r>
          </w:p>
        </w:tc>
      </w:tr>
    </w:tbl>
    <w:bookmarkStart w:name="z19" w:id="14"/>
    <w:p>
      <w:pPr>
        <w:spacing w:after="0"/>
        <w:ind w:left="0"/>
        <w:jc w:val="left"/>
      </w:pPr>
      <w:r>
        <w:rPr>
          <w:rFonts w:ascii="Times New Roman"/>
          <w:b/>
          <w:i w:val="false"/>
          <w:color w:val="000000"/>
        </w:rPr>
        <w:t xml:space="preserve"> Медицина кадрларын даярлауды жүзеге асыратын және ерекше мәртебесі бар жоғары және (немесе) жоғары оқу орнынан кейінгі білім беру ұйымдарында жоғары оқу орнынан кейінгі медициналық және фармацевтикалық білімі бар мамандарды магистратурада даярлауға 2023-2024 оқу жылына арналған мемлекеттік білім беру тапсырысы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"С.Ж. Асфендияров атындағы Қазақ ұлттық медицина университеті" коммерциялық емес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Ахмет Ясауи атындағы халықаралық қазақ-түрік университеті"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"әл-Фараби атындағы Қазақ Ұлттық университеті" коммерциялық емес акционерлік қоғамы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 № ____</w:t>
            </w:r>
            <w:r>
              <w:br/>
            </w:r>
            <w:r>
              <w:rPr>
                <w:rFonts w:ascii="Times New Roman"/>
                <w:b w:val="false"/>
                <w:i w:val="false"/>
                <w:color w:val="000000"/>
                <w:sz w:val="20"/>
              </w:rPr>
              <w:t>Бұйрыққа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оқу орнынан кейінгі медициналық және фармацевтикалық білімі бар мамандарды PhD докторантурада даярлауға 2023-2024 оқу жылына арналған мемлекеттік білім беру тапсырысы</w:t>
      </w:r>
    </w:p>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26.10.2023 </w:t>
      </w:r>
      <w:r>
        <w:rPr>
          <w:rFonts w:ascii="Times New Roman"/>
          <w:b w:val="false"/>
          <w:i w:val="false"/>
          <w:color w:val="ff0000"/>
          <w:sz w:val="28"/>
        </w:rPr>
        <w:t>№ 652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саласындағы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Бөлінген орындар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бағдарламасының тобы бойынша бөлінген орындар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"Ұлттық нейрохирургия орталығы" АҚ консорциумы аясында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жоғары мектебі" Қазақстандық медицина университеті жауапкершілігі шектеулі серіктестігі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медициналық академиясы"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 № ____</w:t>
            </w:r>
            <w:r>
              <w:br/>
            </w:r>
            <w:r>
              <w:rPr>
                <w:rFonts w:ascii="Times New Roman"/>
                <w:b w:val="false"/>
                <w:i w:val="false"/>
                <w:color w:val="000000"/>
                <w:sz w:val="20"/>
              </w:rPr>
              <w:t>Бұйрыққа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оқу орнынан кейінгі медициналық білімі бар мамандарды резидентурада даярлаудың 2023-2024 оқу жылына арналған мемлекеттік білім беру тапсырысы</w:t>
      </w:r>
    </w:p>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26.10.2023 </w:t>
      </w:r>
      <w:r>
        <w:rPr>
          <w:rFonts w:ascii="Times New Roman"/>
          <w:b w:val="false"/>
          <w:i w:val="false"/>
          <w:color w:val="ff0000"/>
          <w:sz w:val="28"/>
        </w:rPr>
        <w:t>№ 652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бөлінген орындар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Ж. Асфендияров атындағы Қазақ ұлттық медицина университеті" коммерциялық емес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9,</w:t>
            </w:r>
          </w:p>
          <w:p>
            <w:pPr>
              <w:spacing w:after="20"/>
              <w:ind w:left="20"/>
              <w:jc w:val="both"/>
            </w:pPr>
            <w:r>
              <w:rPr>
                <w:rFonts w:ascii="Times New Roman"/>
                <w:b w:val="false"/>
                <w:i w:val="false"/>
                <w:color w:val="000000"/>
                <w:sz w:val="20"/>
              </w:rPr>
              <w:t>
Жетісу облысы – 7, Қызылорда облысы – 1, Алматы қаласы – 14,</w:t>
            </w:r>
          </w:p>
          <w:p>
            <w:pPr>
              <w:spacing w:after="20"/>
              <w:ind w:left="20"/>
              <w:jc w:val="both"/>
            </w:pPr>
            <w:r>
              <w:rPr>
                <w:rFonts w:ascii="Times New Roman"/>
                <w:b w:val="false"/>
                <w:i w:val="false"/>
                <w:color w:val="000000"/>
                <w:sz w:val="20"/>
              </w:rPr>
              <w:t>
Бос грант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Жетісу облысы – 1, Алматы қаласы – 8,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1,</w:t>
            </w:r>
          </w:p>
          <w:p>
            <w:pPr>
              <w:spacing w:after="20"/>
              <w:ind w:left="20"/>
              <w:jc w:val="both"/>
            </w:pPr>
            <w:r>
              <w:rPr>
                <w:rFonts w:ascii="Times New Roman"/>
                <w:b w:val="false"/>
                <w:i w:val="false"/>
                <w:color w:val="000000"/>
                <w:sz w:val="20"/>
              </w:rPr>
              <w:t>
Жетісу облысы – 1, Түркістан облысы – 3, Алматы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6, Жамбыл облысы – 3, Түркістан облысы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3,</w:t>
            </w:r>
          </w:p>
          <w:p>
            <w:pPr>
              <w:spacing w:after="20"/>
              <w:ind w:left="20"/>
              <w:jc w:val="both"/>
            </w:pPr>
            <w:r>
              <w:rPr>
                <w:rFonts w:ascii="Times New Roman"/>
                <w:b w:val="false"/>
                <w:i w:val="false"/>
                <w:color w:val="000000"/>
                <w:sz w:val="20"/>
              </w:rPr>
              <w:t>
Жетісу облысы – 1, Алматы қаласы– 5, Шымкент қаласы – 5</w:t>
            </w:r>
          </w:p>
          <w:p>
            <w:pPr>
              <w:spacing w:after="20"/>
              <w:ind w:left="20"/>
              <w:jc w:val="both"/>
            </w:pPr>
            <w:r>
              <w:rPr>
                <w:rFonts w:ascii="Times New Roman"/>
                <w:b w:val="false"/>
                <w:i w:val="false"/>
                <w:color w:val="000000"/>
                <w:sz w:val="20"/>
              </w:rPr>
              <w:t>
Бос грант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 Жамбыл облысы – 2, Қызылорда облысы – 1, Түркістан облысы – 3, Шымкент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1, Түркістан облысы – 2, Алматы қаласы – 8</w:t>
            </w:r>
          </w:p>
          <w:p>
            <w:pPr>
              <w:spacing w:after="20"/>
              <w:ind w:left="20"/>
              <w:jc w:val="both"/>
            </w:pPr>
            <w:r>
              <w:rPr>
                <w:rFonts w:ascii="Times New Roman"/>
                <w:b w:val="false"/>
                <w:i w:val="false"/>
                <w:color w:val="000000"/>
                <w:sz w:val="20"/>
              </w:rPr>
              <w:t>
Астана қаласы – 1</w:t>
            </w:r>
          </w:p>
          <w:p>
            <w:pPr>
              <w:spacing w:after="20"/>
              <w:ind w:left="20"/>
              <w:jc w:val="both"/>
            </w:pPr>
            <w:r>
              <w:rPr>
                <w:rFonts w:ascii="Times New Roman"/>
                <w:b w:val="false"/>
                <w:i w:val="false"/>
                <w:color w:val="000000"/>
                <w:sz w:val="20"/>
              </w:rPr>
              <w:t>
Бос грант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2, Алматы қаласы – 2,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2, Түркістан облысы – 2, Алматы қаласы – 7, Шымкент қаласы - 4</w:t>
            </w:r>
          </w:p>
          <w:p>
            <w:pPr>
              <w:spacing w:after="20"/>
              <w:ind w:left="20"/>
              <w:jc w:val="both"/>
            </w:pPr>
            <w:r>
              <w:rPr>
                <w:rFonts w:ascii="Times New Roman"/>
                <w:b w:val="false"/>
                <w:i w:val="false"/>
                <w:color w:val="000000"/>
                <w:sz w:val="20"/>
              </w:rPr>
              <w:t>
Бос грант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4,</w:t>
            </w:r>
          </w:p>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Бос грант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1, Алматы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 Алматы қаласы – 6,</w:t>
            </w:r>
          </w:p>
          <w:p>
            <w:pPr>
              <w:spacing w:after="20"/>
              <w:ind w:left="20"/>
              <w:jc w:val="both"/>
            </w:pPr>
            <w:r>
              <w:rPr>
                <w:rFonts w:ascii="Times New Roman"/>
                <w:b w:val="false"/>
                <w:i w:val="false"/>
                <w:color w:val="000000"/>
                <w:sz w:val="20"/>
              </w:rPr>
              <w:t>
ҰҒОО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Алматы облысы – 2, Атырау облысы – 2,</w:t>
            </w:r>
          </w:p>
          <w:p>
            <w:pPr>
              <w:spacing w:after="20"/>
              <w:ind w:left="20"/>
              <w:jc w:val="both"/>
            </w:pPr>
            <w:r>
              <w:rPr>
                <w:rFonts w:ascii="Times New Roman"/>
                <w:b w:val="false"/>
                <w:i w:val="false"/>
                <w:color w:val="000000"/>
                <w:sz w:val="20"/>
              </w:rPr>
              <w:t>
БҚО – 1,</w:t>
            </w:r>
          </w:p>
          <w:p>
            <w:pPr>
              <w:spacing w:after="20"/>
              <w:ind w:left="20"/>
              <w:jc w:val="both"/>
            </w:pPr>
            <w:r>
              <w:rPr>
                <w:rFonts w:ascii="Times New Roman"/>
                <w:b w:val="false"/>
                <w:i w:val="false"/>
                <w:color w:val="000000"/>
                <w:sz w:val="20"/>
              </w:rPr>
              <w:t>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7,</w:t>
            </w:r>
          </w:p>
          <w:p>
            <w:pPr>
              <w:spacing w:after="20"/>
              <w:ind w:left="20"/>
              <w:jc w:val="both"/>
            </w:pPr>
            <w:r>
              <w:rPr>
                <w:rFonts w:ascii="Times New Roman"/>
                <w:b w:val="false"/>
                <w:i w:val="false"/>
                <w:color w:val="000000"/>
                <w:sz w:val="20"/>
              </w:rPr>
              <w:t>
Жетісу облысы – 2, Алматы қаласы- 5</w:t>
            </w:r>
          </w:p>
          <w:p>
            <w:pPr>
              <w:spacing w:after="20"/>
              <w:ind w:left="20"/>
              <w:jc w:val="both"/>
            </w:pPr>
            <w:r>
              <w:rPr>
                <w:rFonts w:ascii="Times New Roman"/>
                <w:b w:val="false"/>
                <w:i w:val="false"/>
                <w:color w:val="000000"/>
                <w:sz w:val="20"/>
              </w:rPr>
              <w:t>
Астана қаласы- 2</w:t>
            </w:r>
          </w:p>
          <w:p>
            <w:pPr>
              <w:spacing w:after="20"/>
              <w:ind w:left="20"/>
              <w:jc w:val="both"/>
            </w:pPr>
            <w:r>
              <w:rPr>
                <w:rFonts w:ascii="Times New Roman"/>
                <w:b w:val="false"/>
                <w:i w:val="false"/>
                <w:color w:val="000000"/>
                <w:sz w:val="20"/>
              </w:rPr>
              <w:t>
Бос грант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4, Жамбыл облысы – 1, Жетісу облысы – 1, Қызылорда облысы – 2, Алматы қаласы – 2, Шымкент қаласы – 3</w:t>
            </w:r>
          </w:p>
          <w:p>
            <w:pPr>
              <w:spacing w:after="20"/>
              <w:ind w:left="20"/>
              <w:jc w:val="both"/>
            </w:pPr>
            <w:r>
              <w:rPr>
                <w:rFonts w:ascii="Times New Roman"/>
                <w:b w:val="false"/>
                <w:i w:val="false"/>
                <w:color w:val="000000"/>
                <w:sz w:val="20"/>
              </w:rPr>
              <w:t>
Түркістан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10,</w:t>
            </w:r>
          </w:p>
          <w:p>
            <w:pPr>
              <w:spacing w:after="20"/>
              <w:ind w:left="20"/>
              <w:jc w:val="both"/>
            </w:pPr>
            <w:r>
              <w:rPr>
                <w:rFonts w:ascii="Times New Roman"/>
                <w:b w:val="false"/>
                <w:i w:val="false"/>
                <w:color w:val="000000"/>
                <w:sz w:val="20"/>
              </w:rPr>
              <w:t>
ШҚО – 5,</w:t>
            </w:r>
          </w:p>
          <w:p>
            <w:pPr>
              <w:spacing w:after="20"/>
              <w:ind w:left="20"/>
              <w:jc w:val="both"/>
            </w:pPr>
            <w:r>
              <w:rPr>
                <w:rFonts w:ascii="Times New Roman"/>
                <w:b w:val="false"/>
                <w:i w:val="false"/>
                <w:color w:val="000000"/>
                <w:sz w:val="20"/>
              </w:rPr>
              <w:t>
Жамбыл облысы – 3, Манғыстау облысы – 1, Түркістан облысы – 2, Астана қаласы – 2,</w:t>
            </w:r>
          </w:p>
          <w:p>
            <w:pPr>
              <w:spacing w:after="20"/>
              <w:ind w:left="20"/>
              <w:jc w:val="both"/>
            </w:pPr>
            <w:r>
              <w:rPr>
                <w:rFonts w:ascii="Times New Roman"/>
                <w:b w:val="false"/>
                <w:i w:val="false"/>
                <w:color w:val="000000"/>
                <w:sz w:val="20"/>
              </w:rPr>
              <w:t>
Алматы қаласы – 7</w:t>
            </w:r>
          </w:p>
          <w:p>
            <w:pPr>
              <w:spacing w:after="20"/>
              <w:ind w:left="20"/>
              <w:jc w:val="both"/>
            </w:pPr>
            <w:r>
              <w:rPr>
                <w:rFonts w:ascii="Times New Roman"/>
                <w:b w:val="false"/>
                <w:i w:val="false"/>
                <w:color w:val="000000"/>
                <w:sz w:val="20"/>
              </w:rPr>
              <w:t>
Бос грант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3,</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Қостанай облысы – 5, Қызылорда облысы – 1, Алматы қаласы- 5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Жетісу облысы – 1, Түркістан облысы – 1, Алматы қаласы – 5, Шымкент қаласы – 4</w:t>
            </w:r>
          </w:p>
          <w:p>
            <w:pPr>
              <w:spacing w:after="20"/>
              <w:ind w:left="20"/>
              <w:jc w:val="both"/>
            </w:pPr>
            <w:r>
              <w:rPr>
                <w:rFonts w:ascii="Times New Roman"/>
                <w:b w:val="false"/>
                <w:i w:val="false"/>
                <w:color w:val="000000"/>
                <w:sz w:val="20"/>
              </w:rPr>
              <w:t>
Бос грант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 Ұлытау облысы – 2, Алматы қаласы- 10</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1, Қызылорда облысы – 1, Алматы қаласы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 Жамбыл облысы – 2, Жетісу облысы – 2, Қызылорда облысы – 1, Манғыстау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w:t>
            </w:r>
          </w:p>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Алматы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химиотерапевті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w:t>
            </w:r>
          </w:p>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БҚО – 1,</w:t>
            </w:r>
          </w:p>
          <w:p>
            <w:pPr>
              <w:spacing w:after="20"/>
              <w:ind w:left="20"/>
              <w:jc w:val="both"/>
            </w:pPr>
            <w:r>
              <w:rPr>
                <w:rFonts w:ascii="Times New Roman"/>
                <w:b w:val="false"/>
                <w:i w:val="false"/>
                <w:color w:val="000000"/>
                <w:sz w:val="20"/>
              </w:rPr>
              <w:t>
Манғыстау облысы – 1, Түркістан облысы – 2, Алматы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10, Түркістан облысы – 1, Алматы қаласы – 5,</w:t>
            </w:r>
          </w:p>
          <w:p>
            <w:pPr>
              <w:spacing w:after="20"/>
              <w:ind w:left="20"/>
              <w:jc w:val="both"/>
            </w:pPr>
            <w:r>
              <w:rPr>
                <w:rFonts w:ascii="Times New Roman"/>
                <w:b w:val="false"/>
                <w:i w:val="false"/>
                <w:color w:val="000000"/>
                <w:sz w:val="20"/>
              </w:rPr>
              <w:t>
Бос грант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5, Павлодар облысы – 3, Алматы қаласы – 1</w:t>
            </w:r>
          </w:p>
          <w:p>
            <w:pPr>
              <w:spacing w:after="20"/>
              <w:ind w:left="20"/>
              <w:jc w:val="both"/>
            </w:pPr>
            <w:r>
              <w:rPr>
                <w:rFonts w:ascii="Times New Roman"/>
                <w:b w:val="false"/>
                <w:i w:val="false"/>
                <w:color w:val="000000"/>
                <w:sz w:val="20"/>
              </w:rPr>
              <w:t>
Бос грант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3, Жамбыл облысы – 1, Қарағанды облысы – 2, Қостанай облысы – 1, Қызылорда облысы – 1,</w:t>
            </w:r>
          </w:p>
          <w:p>
            <w:pPr>
              <w:spacing w:after="20"/>
              <w:ind w:left="20"/>
              <w:jc w:val="both"/>
            </w:pPr>
            <w:r>
              <w:rPr>
                <w:rFonts w:ascii="Times New Roman"/>
                <w:b w:val="false"/>
                <w:i w:val="false"/>
                <w:color w:val="000000"/>
                <w:sz w:val="20"/>
              </w:rPr>
              <w:t>
Түркістан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p>
            <w:pPr>
              <w:spacing w:after="20"/>
              <w:ind w:left="20"/>
              <w:jc w:val="both"/>
            </w:pPr>
            <w:r>
              <w:rPr>
                <w:rFonts w:ascii="Times New Roman"/>
                <w:b w:val="false"/>
                <w:i w:val="false"/>
                <w:color w:val="000000"/>
                <w:sz w:val="20"/>
              </w:rPr>
              <w:t>
Жетісу облысы – 3, Қостанай облысы – 4,</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Түркістан облысы – 1, Ұлытау облысы – 3,</w:t>
            </w:r>
          </w:p>
          <w:p>
            <w:pPr>
              <w:spacing w:after="20"/>
              <w:ind w:left="20"/>
              <w:jc w:val="both"/>
            </w:pPr>
            <w:r>
              <w:rPr>
                <w:rFonts w:ascii="Times New Roman"/>
                <w:b w:val="false"/>
                <w:i w:val="false"/>
                <w:color w:val="000000"/>
                <w:sz w:val="20"/>
              </w:rPr>
              <w:t>
Астана қаласы – 2, Алматы қаласы – 12, Шымкент қаласы- 5,</w:t>
            </w:r>
          </w:p>
          <w:p>
            <w:pPr>
              <w:spacing w:after="20"/>
              <w:ind w:left="20"/>
              <w:jc w:val="both"/>
            </w:pPr>
            <w:r>
              <w:rPr>
                <w:rFonts w:ascii="Times New Roman"/>
                <w:b w:val="false"/>
                <w:i w:val="false"/>
                <w:color w:val="000000"/>
                <w:sz w:val="20"/>
              </w:rPr>
              <w:t>
ҰФҒО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4,</w:t>
            </w:r>
          </w:p>
          <w:p>
            <w:pPr>
              <w:spacing w:after="20"/>
              <w:ind w:left="20"/>
              <w:jc w:val="both"/>
            </w:pPr>
            <w:r>
              <w:rPr>
                <w:rFonts w:ascii="Times New Roman"/>
                <w:b w:val="false"/>
                <w:i w:val="false"/>
                <w:color w:val="000000"/>
                <w:sz w:val="20"/>
              </w:rPr>
              <w:t>
ШҚО – 6,</w:t>
            </w:r>
          </w:p>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Манғыстау облысы – 4, Павлодар облысы – 5, Алматы қаласы – 4,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 – 1, Түркістан облысы – 1, Алматы қаласы – 5,</w:t>
            </w:r>
          </w:p>
          <w:p>
            <w:pPr>
              <w:spacing w:after="20"/>
              <w:ind w:left="20"/>
              <w:jc w:val="both"/>
            </w:pPr>
            <w:r>
              <w:rPr>
                <w:rFonts w:ascii="Times New Roman"/>
                <w:b w:val="false"/>
                <w:i w:val="false"/>
                <w:color w:val="000000"/>
                <w:sz w:val="20"/>
              </w:rPr>
              <w:t>
ҰФҒО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- 6, Алматы қаласы – 5</w:t>
            </w:r>
          </w:p>
          <w:p>
            <w:pPr>
              <w:spacing w:after="20"/>
              <w:ind w:left="20"/>
              <w:jc w:val="both"/>
            </w:pPr>
            <w:r>
              <w:rPr>
                <w:rFonts w:ascii="Times New Roman"/>
                <w:b w:val="false"/>
                <w:i w:val="false"/>
                <w:color w:val="000000"/>
                <w:sz w:val="20"/>
              </w:rPr>
              <w:t>
Алматы облысы – 1,</w:t>
            </w:r>
          </w:p>
          <w:p>
            <w:pPr>
              <w:spacing w:after="20"/>
              <w:ind w:left="20"/>
              <w:jc w:val="both"/>
            </w:pPr>
            <w:r>
              <w:rPr>
                <w:rFonts w:ascii="Times New Roman"/>
                <w:b w:val="false"/>
                <w:i w:val="false"/>
                <w:color w:val="000000"/>
                <w:sz w:val="20"/>
              </w:rPr>
              <w:t>
Бос грант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3, Шымкент қаласы- 5</w:t>
            </w:r>
          </w:p>
          <w:p>
            <w:pPr>
              <w:spacing w:after="20"/>
              <w:ind w:left="20"/>
              <w:jc w:val="both"/>
            </w:pPr>
            <w:r>
              <w:rPr>
                <w:rFonts w:ascii="Times New Roman"/>
                <w:b w:val="false"/>
                <w:i w:val="false"/>
                <w:color w:val="000000"/>
                <w:sz w:val="20"/>
              </w:rPr>
              <w:t>
Бос грант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9, Алматы қаласы – 4, Шымкент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3,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Акмола облысы – 2,</w:t>
            </w:r>
          </w:p>
          <w:p>
            <w:pPr>
              <w:spacing w:after="20"/>
              <w:ind w:left="20"/>
              <w:jc w:val="both"/>
            </w:pPr>
            <w:r>
              <w:rPr>
                <w:rFonts w:ascii="Times New Roman"/>
                <w:b w:val="false"/>
                <w:i w:val="false"/>
                <w:color w:val="000000"/>
                <w:sz w:val="20"/>
              </w:rPr>
              <w:t>
ШҚО – 6,</w:t>
            </w:r>
          </w:p>
          <w:p>
            <w:pPr>
              <w:spacing w:after="20"/>
              <w:ind w:left="20"/>
              <w:jc w:val="both"/>
            </w:pPr>
            <w:r>
              <w:rPr>
                <w:rFonts w:ascii="Times New Roman"/>
                <w:b w:val="false"/>
                <w:i w:val="false"/>
                <w:color w:val="000000"/>
                <w:sz w:val="20"/>
              </w:rPr>
              <w:t>
БҚО – 7,</w:t>
            </w:r>
          </w:p>
          <w:p>
            <w:pPr>
              <w:spacing w:after="20"/>
              <w:ind w:left="20"/>
              <w:jc w:val="both"/>
            </w:pPr>
            <w:r>
              <w:rPr>
                <w:rFonts w:ascii="Times New Roman"/>
                <w:b w:val="false"/>
                <w:i w:val="false"/>
                <w:color w:val="000000"/>
                <w:sz w:val="20"/>
              </w:rPr>
              <w:t>
Қарағанды облысы – 11, Қостанай облысы –9, ҰФҒО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3, Қызылорда облысы – 2, Түркістан облысы – 2, Алматы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2,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Жамбыл облысы – 3, Жетісу облысы – 1, Қостанай облысы – 1, Павлодар облысы – 2, Түркістан облысы – 3, Алматы қаласы – 8,</w:t>
            </w:r>
          </w:p>
          <w:p>
            <w:pPr>
              <w:spacing w:after="20"/>
              <w:ind w:left="20"/>
              <w:jc w:val="both"/>
            </w:pPr>
            <w:r>
              <w:rPr>
                <w:rFonts w:ascii="Times New Roman"/>
                <w:b w:val="false"/>
                <w:i w:val="false"/>
                <w:color w:val="000000"/>
                <w:sz w:val="20"/>
              </w:rPr>
              <w:t>
ҰФҒО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1,</w:t>
            </w:r>
          </w:p>
          <w:p>
            <w:pPr>
              <w:spacing w:after="20"/>
              <w:ind w:left="20"/>
              <w:jc w:val="both"/>
            </w:pPr>
            <w:r>
              <w:rPr>
                <w:rFonts w:ascii="Times New Roman"/>
                <w:b w:val="false"/>
                <w:i w:val="false"/>
                <w:color w:val="000000"/>
                <w:sz w:val="20"/>
              </w:rPr>
              <w:t>
Алматы облысы – 3,</w:t>
            </w:r>
          </w:p>
          <w:p>
            <w:pPr>
              <w:spacing w:after="20"/>
              <w:ind w:left="20"/>
              <w:jc w:val="both"/>
            </w:pPr>
            <w:r>
              <w:rPr>
                <w:rFonts w:ascii="Times New Roman"/>
                <w:b w:val="false"/>
                <w:i w:val="false"/>
                <w:color w:val="000000"/>
                <w:sz w:val="20"/>
              </w:rPr>
              <w:t>
Қостанай облысы – 2, Қызылорда облысы – 1,</w:t>
            </w:r>
          </w:p>
          <w:p>
            <w:pPr>
              <w:spacing w:after="20"/>
              <w:ind w:left="20"/>
              <w:jc w:val="both"/>
            </w:pPr>
            <w:r>
              <w:rPr>
                <w:rFonts w:ascii="Times New Roman"/>
                <w:b w:val="false"/>
                <w:i w:val="false"/>
                <w:color w:val="000000"/>
                <w:sz w:val="20"/>
              </w:rPr>
              <w:t>
Алматы қаласы – 3,</w:t>
            </w:r>
          </w:p>
          <w:p>
            <w:pPr>
              <w:spacing w:after="20"/>
              <w:ind w:left="20"/>
              <w:jc w:val="both"/>
            </w:pPr>
            <w:r>
              <w:rPr>
                <w:rFonts w:ascii="Times New Roman"/>
                <w:b w:val="false"/>
                <w:i w:val="false"/>
                <w:color w:val="000000"/>
                <w:sz w:val="20"/>
              </w:rPr>
              <w:t>
ҰФҒО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2, Түркістан облысы – 3</w:t>
            </w:r>
          </w:p>
          <w:p>
            <w:pPr>
              <w:spacing w:after="20"/>
              <w:ind w:left="20"/>
              <w:jc w:val="both"/>
            </w:pPr>
            <w:r>
              <w:rPr>
                <w:rFonts w:ascii="Times New Roman"/>
                <w:b w:val="false"/>
                <w:i w:val="false"/>
                <w:color w:val="000000"/>
                <w:sz w:val="20"/>
              </w:rPr>
              <w:t>
Бос грант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5, Жамбыл облысы – 1, Қызылорда облысы – 1</w:t>
            </w:r>
          </w:p>
          <w:p>
            <w:pPr>
              <w:spacing w:after="20"/>
              <w:ind w:left="20"/>
              <w:jc w:val="both"/>
            </w:pPr>
            <w:r>
              <w:rPr>
                <w:rFonts w:ascii="Times New Roman"/>
                <w:b w:val="false"/>
                <w:i w:val="false"/>
                <w:color w:val="000000"/>
                <w:sz w:val="20"/>
              </w:rPr>
              <w:t>
Бос грант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 2,</w:t>
            </w:r>
          </w:p>
          <w:p>
            <w:pPr>
              <w:spacing w:after="20"/>
              <w:ind w:left="20"/>
              <w:jc w:val="both"/>
            </w:pPr>
            <w:r>
              <w:rPr>
                <w:rFonts w:ascii="Times New Roman"/>
                <w:b w:val="false"/>
                <w:i w:val="false"/>
                <w:color w:val="000000"/>
                <w:sz w:val="20"/>
              </w:rPr>
              <w:t>
Алматы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3,</w:t>
            </w:r>
          </w:p>
          <w:p>
            <w:pPr>
              <w:spacing w:after="20"/>
              <w:ind w:left="20"/>
              <w:jc w:val="both"/>
            </w:pPr>
            <w:r>
              <w:rPr>
                <w:rFonts w:ascii="Times New Roman"/>
                <w:b w:val="false"/>
                <w:i w:val="false"/>
                <w:color w:val="000000"/>
                <w:sz w:val="20"/>
              </w:rPr>
              <w:t>
Астана қаласы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"Марат Оспанов атындағы Батыс Қазақстан медицина университеті" коммерциялық емес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5,</w:t>
            </w:r>
          </w:p>
          <w:p>
            <w:pPr>
              <w:spacing w:after="20"/>
              <w:ind w:left="20"/>
              <w:jc w:val="both"/>
            </w:pPr>
            <w:r>
              <w:rPr>
                <w:rFonts w:ascii="Times New Roman"/>
                <w:b w:val="false"/>
                <w:i w:val="false"/>
                <w:color w:val="000000"/>
                <w:sz w:val="20"/>
              </w:rPr>
              <w:t>
БҚО – 15,</w:t>
            </w:r>
          </w:p>
          <w:p>
            <w:pPr>
              <w:spacing w:after="20"/>
              <w:ind w:left="20"/>
              <w:jc w:val="both"/>
            </w:pPr>
            <w:r>
              <w:rPr>
                <w:rFonts w:ascii="Times New Roman"/>
                <w:b w:val="false"/>
                <w:i w:val="false"/>
                <w:color w:val="000000"/>
                <w:sz w:val="20"/>
              </w:rPr>
              <w:t>
Манғыстау облысы – 5, Павлодар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5,</w:t>
            </w:r>
          </w:p>
          <w:p>
            <w:pPr>
              <w:spacing w:after="20"/>
              <w:ind w:left="20"/>
              <w:jc w:val="both"/>
            </w:pPr>
            <w:r>
              <w:rPr>
                <w:rFonts w:ascii="Times New Roman"/>
                <w:b w:val="false"/>
                <w:i w:val="false"/>
                <w:color w:val="000000"/>
                <w:sz w:val="20"/>
              </w:rPr>
              <w:t>
Атырау облысы – 8,</w:t>
            </w:r>
          </w:p>
          <w:p>
            <w:pPr>
              <w:spacing w:after="20"/>
              <w:ind w:left="20"/>
              <w:jc w:val="both"/>
            </w:pPr>
            <w:r>
              <w:rPr>
                <w:rFonts w:ascii="Times New Roman"/>
                <w:b w:val="false"/>
                <w:i w:val="false"/>
                <w:color w:val="000000"/>
                <w:sz w:val="20"/>
              </w:rPr>
              <w:t>
БҚО – 16,</w:t>
            </w:r>
          </w:p>
          <w:p>
            <w:pPr>
              <w:spacing w:after="20"/>
              <w:ind w:left="20"/>
              <w:jc w:val="both"/>
            </w:pPr>
            <w:r>
              <w:rPr>
                <w:rFonts w:ascii="Times New Roman"/>
                <w:b w:val="false"/>
                <w:i w:val="false"/>
                <w:color w:val="000000"/>
                <w:sz w:val="20"/>
              </w:rPr>
              <w:t>
Манғыстау облысы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4</w:t>
            </w:r>
          </w:p>
          <w:p>
            <w:pPr>
              <w:spacing w:after="20"/>
              <w:ind w:left="20"/>
              <w:jc w:val="both"/>
            </w:pPr>
            <w:r>
              <w:rPr>
                <w:rFonts w:ascii="Times New Roman"/>
                <w:b w:val="false"/>
                <w:i w:val="false"/>
                <w:color w:val="000000"/>
                <w:sz w:val="20"/>
              </w:rPr>
              <w:t>
БҚМУ–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w:t>
            </w:r>
          </w:p>
          <w:p>
            <w:pPr>
              <w:spacing w:after="20"/>
              <w:ind w:left="20"/>
              <w:jc w:val="both"/>
            </w:pPr>
            <w:r>
              <w:rPr>
                <w:rFonts w:ascii="Times New Roman"/>
                <w:b w:val="false"/>
                <w:i w:val="false"/>
                <w:color w:val="000000"/>
                <w:sz w:val="20"/>
              </w:rPr>
              <w:t>
Атырау облысы – 3,</w:t>
            </w:r>
          </w:p>
          <w:p>
            <w:pPr>
              <w:spacing w:after="20"/>
              <w:ind w:left="20"/>
              <w:jc w:val="both"/>
            </w:pPr>
            <w:r>
              <w:rPr>
                <w:rFonts w:ascii="Times New Roman"/>
                <w:b w:val="false"/>
                <w:i w:val="false"/>
                <w:color w:val="000000"/>
                <w:sz w:val="20"/>
              </w:rPr>
              <w:t>
БҚО – 1,</w:t>
            </w:r>
          </w:p>
          <w:p>
            <w:pPr>
              <w:spacing w:after="20"/>
              <w:ind w:left="20"/>
              <w:jc w:val="both"/>
            </w:pPr>
            <w:r>
              <w:rPr>
                <w:rFonts w:ascii="Times New Roman"/>
                <w:b w:val="false"/>
                <w:i w:val="false"/>
                <w:color w:val="000000"/>
                <w:sz w:val="20"/>
              </w:rPr>
              <w:t>
Манғыстау облысы – 3</w:t>
            </w:r>
          </w:p>
          <w:p>
            <w:pPr>
              <w:spacing w:after="20"/>
              <w:ind w:left="20"/>
              <w:jc w:val="both"/>
            </w:pPr>
            <w:r>
              <w:rPr>
                <w:rFonts w:ascii="Times New Roman"/>
                <w:b w:val="false"/>
                <w:i w:val="false"/>
                <w:color w:val="000000"/>
                <w:sz w:val="20"/>
              </w:rPr>
              <w:t>
БҚМУ–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3,</w:t>
            </w:r>
          </w:p>
          <w:p>
            <w:pPr>
              <w:spacing w:after="20"/>
              <w:ind w:left="20"/>
              <w:jc w:val="both"/>
            </w:pPr>
            <w:r>
              <w:rPr>
                <w:rFonts w:ascii="Times New Roman"/>
                <w:b w:val="false"/>
                <w:i w:val="false"/>
                <w:color w:val="000000"/>
                <w:sz w:val="20"/>
              </w:rPr>
              <w:t>
Манғыстау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p>
            <w:pPr>
              <w:spacing w:after="20"/>
              <w:ind w:left="20"/>
              <w:jc w:val="both"/>
            </w:pPr>
            <w:r>
              <w:rPr>
                <w:rFonts w:ascii="Times New Roman"/>
                <w:b w:val="false"/>
                <w:i w:val="false"/>
                <w:color w:val="000000"/>
                <w:sz w:val="20"/>
              </w:rPr>
              <w:t>
Атырау облысы – 5</w:t>
            </w:r>
          </w:p>
          <w:p>
            <w:pPr>
              <w:spacing w:after="20"/>
              <w:ind w:left="20"/>
              <w:jc w:val="both"/>
            </w:pPr>
            <w:r>
              <w:rPr>
                <w:rFonts w:ascii="Times New Roman"/>
                <w:b w:val="false"/>
                <w:i w:val="false"/>
                <w:color w:val="000000"/>
                <w:sz w:val="20"/>
              </w:rPr>
              <w:t>
БҚМУ–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p>
            <w:pPr>
              <w:spacing w:after="20"/>
              <w:ind w:left="20"/>
              <w:jc w:val="both"/>
            </w:pPr>
            <w:r>
              <w:rPr>
                <w:rFonts w:ascii="Times New Roman"/>
                <w:b w:val="false"/>
                <w:i w:val="false"/>
                <w:color w:val="000000"/>
                <w:sz w:val="20"/>
              </w:rPr>
              <w:t>
БҚО – 12</w:t>
            </w:r>
          </w:p>
          <w:p>
            <w:pPr>
              <w:spacing w:after="20"/>
              <w:ind w:left="20"/>
              <w:jc w:val="both"/>
            </w:pPr>
            <w:r>
              <w:rPr>
                <w:rFonts w:ascii="Times New Roman"/>
                <w:b w:val="false"/>
                <w:i w:val="false"/>
                <w:color w:val="000000"/>
                <w:sz w:val="20"/>
              </w:rPr>
              <w:t>
БҚМУ–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Қызылорда облысы – 1, Манғыстау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p>
            <w:pPr>
              <w:spacing w:after="20"/>
              <w:ind w:left="20"/>
              <w:jc w:val="both"/>
            </w:pPr>
            <w:r>
              <w:rPr>
                <w:rFonts w:ascii="Times New Roman"/>
                <w:b w:val="false"/>
                <w:i w:val="false"/>
                <w:color w:val="000000"/>
                <w:sz w:val="20"/>
              </w:rPr>
              <w:t>
Атырау облысы – 3,</w:t>
            </w:r>
          </w:p>
          <w:p>
            <w:pPr>
              <w:spacing w:after="20"/>
              <w:ind w:left="20"/>
              <w:jc w:val="both"/>
            </w:pPr>
            <w:r>
              <w:rPr>
                <w:rFonts w:ascii="Times New Roman"/>
                <w:b w:val="false"/>
                <w:i w:val="false"/>
                <w:color w:val="000000"/>
                <w:sz w:val="20"/>
              </w:rPr>
              <w:t>
БҚО – 10,</w:t>
            </w:r>
          </w:p>
          <w:p>
            <w:pPr>
              <w:spacing w:after="20"/>
              <w:ind w:left="20"/>
              <w:jc w:val="both"/>
            </w:pPr>
            <w:r>
              <w:rPr>
                <w:rFonts w:ascii="Times New Roman"/>
                <w:b w:val="false"/>
                <w:i w:val="false"/>
                <w:color w:val="000000"/>
                <w:sz w:val="20"/>
              </w:rPr>
              <w:t>
Манғыстау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p>
            <w:pPr>
              <w:spacing w:after="20"/>
              <w:ind w:left="20"/>
              <w:jc w:val="both"/>
            </w:pPr>
            <w:r>
              <w:rPr>
                <w:rFonts w:ascii="Times New Roman"/>
                <w:b w:val="false"/>
                <w:i w:val="false"/>
                <w:color w:val="000000"/>
                <w:sz w:val="20"/>
              </w:rPr>
              <w:t>
БҚО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4,</w:t>
            </w:r>
          </w:p>
          <w:p>
            <w:pPr>
              <w:spacing w:after="20"/>
              <w:ind w:left="20"/>
              <w:jc w:val="both"/>
            </w:pPr>
            <w:r>
              <w:rPr>
                <w:rFonts w:ascii="Times New Roman"/>
                <w:b w:val="false"/>
                <w:i w:val="false"/>
                <w:color w:val="000000"/>
                <w:sz w:val="20"/>
              </w:rPr>
              <w:t>
БҚО – 6,</w:t>
            </w:r>
          </w:p>
          <w:p>
            <w:pPr>
              <w:spacing w:after="20"/>
              <w:ind w:left="20"/>
              <w:jc w:val="both"/>
            </w:pPr>
            <w:r>
              <w:rPr>
                <w:rFonts w:ascii="Times New Roman"/>
                <w:b w:val="false"/>
                <w:i w:val="false"/>
                <w:color w:val="000000"/>
                <w:sz w:val="20"/>
              </w:rPr>
              <w:t>
Қызылорда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p>
            <w:pPr>
              <w:spacing w:after="20"/>
              <w:ind w:left="20"/>
              <w:jc w:val="both"/>
            </w:pPr>
            <w:r>
              <w:rPr>
                <w:rFonts w:ascii="Times New Roman"/>
                <w:b w:val="false"/>
                <w:i w:val="false"/>
                <w:color w:val="000000"/>
                <w:sz w:val="20"/>
              </w:rPr>
              <w:t>
Атырау облысы – 2,</w:t>
            </w:r>
          </w:p>
          <w:p>
            <w:pPr>
              <w:spacing w:after="20"/>
              <w:ind w:left="20"/>
              <w:jc w:val="both"/>
            </w:pPr>
            <w:r>
              <w:rPr>
                <w:rFonts w:ascii="Times New Roman"/>
                <w:b w:val="false"/>
                <w:i w:val="false"/>
                <w:color w:val="000000"/>
                <w:sz w:val="20"/>
              </w:rPr>
              <w:t>
БҚО - 8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5,</w:t>
            </w:r>
          </w:p>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5,</w:t>
            </w:r>
          </w:p>
          <w:p>
            <w:pPr>
              <w:spacing w:after="20"/>
              <w:ind w:left="20"/>
              <w:jc w:val="both"/>
            </w:pPr>
            <w:r>
              <w:rPr>
                <w:rFonts w:ascii="Times New Roman"/>
                <w:b w:val="false"/>
                <w:i w:val="false"/>
                <w:color w:val="000000"/>
                <w:sz w:val="20"/>
              </w:rPr>
              <w:t>
Манғыстау облысы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2,</w:t>
            </w:r>
          </w:p>
          <w:p>
            <w:pPr>
              <w:spacing w:after="20"/>
              <w:ind w:left="20"/>
              <w:jc w:val="both"/>
            </w:pPr>
            <w:r>
              <w:rPr>
                <w:rFonts w:ascii="Times New Roman"/>
                <w:b w:val="false"/>
                <w:i w:val="false"/>
                <w:color w:val="000000"/>
                <w:sz w:val="20"/>
              </w:rPr>
              <w:t>
БҚО – 7,</w:t>
            </w:r>
          </w:p>
          <w:p>
            <w:pPr>
              <w:spacing w:after="20"/>
              <w:ind w:left="20"/>
              <w:jc w:val="both"/>
            </w:pPr>
            <w:r>
              <w:rPr>
                <w:rFonts w:ascii="Times New Roman"/>
                <w:b w:val="false"/>
                <w:i w:val="false"/>
                <w:color w:val="000000"/>
                <w:sz w:val="20"/>
              </w:rPr>
              <w:t>
Қызылорда облысы – 2, Манғыстау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2,</w:t>
            </w:r>
          </w:p>
          <w:p>
            <w:pPr>
              <w:spacing w:after="20"/>
              <w:ind w:left="20"/>
              <w:jc w:val="both"/>
            </w:pPr>
            <w:r>
              <w:rPr>
                <w:rFonts w:ascii="Times New Roman"/>
                <w:b w:val="false"/>
                <w:i w:val="false"/>
                <w:color w:val="000000"/>
                <w:sz w:val="20"/>
              </w:rPr>
              <w:t>
Атырау облысы – 2,</w:t>
            </w:r>
          </w:p>
          <w:p>
            <w:pPr>
              <w:spacing w:after="20"/>
              <w:ind w:left="20"/>
              <w:jc w:val="both"/>
            </w:pPr>
            <w:r>
              <w:rPr>
                <w:rFonts w:ascii="Times New Roman"/>
                <w:b w:val="false"/>
                <w:i w:val="false"/>
                <w:color w:val="000000"/>
                <w:sz w:val="20"/>
              </w:rPr>
              <w:t>
БҚО – 3</w:t>
            </w:r>
          </w:p>
          <w:p>
            <w:pPr>
              <w:spacing w:after="20"/>
              <w:ind w:left="20"/>
              <w:jc w:val="both"/>
            </w:pPr>
            <w:r>
              <w:rPr>
                <w:rFonts w:ascii="Times New Roman"/>
                <w:b w:val="false"/>
                <w:i w:val="false"/>
                <w:color w:val="000000"/>
                <w:sz w:val="20"/>
              </w:rPr>
              <w:t>
БҚМУ–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5,</w:t>
            </w:r>
          </w:p>
          <w:p>
            <w:pPr>
              <w:spacing w:after="20"/>
              <w:ind w:left="20"/>
              <w:jc w:val="both"/>
            </w:pPr>
            <w:r>
              <w:rPr>
                <w:rFonts w:ascii="Times New Roman"/>
                <w:b w:val="false"/>
                <w:i w:val="false"/>
                <w:color w:val="000000"/>
                <w:sz w:val="20"/>
              </w:rPr>
              <w:t>
БҚО – 7,</w:t>
            </w:r>
          </w:p>
          <w:p>
            <w:pPr>
              <w:spacing w:after="20"/>
              <w:ind w:left="20"/>
              <w:jc w:val="both"/>
            </w:pPr>
            <w:r>
              <w:rPr>
                <w:rFonts w:ascii="Times New Roman"/>
                <w:b w:val="false"/>
                <w:i w:val="false"/>
                <w:color w:val="000000"/>
                <w:sz w:val="20"/>
              </w:rPr>
              <w:t>
Манғыстау облысы – 8, Астана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2,</w:t>
            </w:r>
          </w:p>
          <w:p>
            <w:pPr>
              <w:spacing w:after="20"/>
              <w:ind w:left="20"/>
              <w:jc w:val="both"/>
            </w:pPr>
            <w:r>
              <w:rPr>
                <w:rFonts w:ascii="Times New Roman"/>
                <w:b w:val="false"/>
                <w:i w:val="false"/>
                <w:color w:val="000000"/>
                <w:sz w:val="20"/>
              </w:rPr>
              <w:t>
БҚО – 4,</w:t>
            </w:r>
          </w:p>
          <w:p>
            <w:pPr>
              <w:spacing w:after="20"/>
              <w:ind w:left="20"/>
              <w:jc w:val="both"/>
            </w:pPr>
            <w:r>
              <w:rPr>
                <w:rFonts w:ascii="Times New Roman"/>
                <w:b w:val="false"/>
                <w:i w:val="false"/>
                <w:color w:val="000000"/>
                <w:sz w:val="20"/>
              </w:rPr>
              <w:t>
Манғыстау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4,</w:t>
            </w:r>
          </w:p>
          <w:p>
            <w:pPr>
              <w:spacing w:after="20"/>
              <w:ind w:left="20"/>
              <w:jc w:val="both"/>
            </w:pPr>
            <w:r>
              <w:rPr>
                <w:rFonts w:ascii="Times New Roman"/>
                <w:b w:val="false"/>
                <w:i w:val="false"/>
                <w:color w:val="000000"/>
                <w:sz w:val="20"/>
              </w:rPr>
              <w:t>
Атырау облысы – 5,</w:t>
            </w:r>
          </w:p>
          <w:p>
            <w:pPr>
              <w:spacing w:after="20"/>
              <w:ind w:left="20"/>
              <w:jc w:val="both"/>
            </w:pPr>
            <w:r>
              <w:rPr>
                <w:rFonts w:ascii="Times New Roman"/>
                <w:b w:val="false"/>
                <w:i w:val="false"/>
                <w:color w:val="000000"/>
                <w:sz w:val="20"/>
              </w:rPr>
              <w:t>
БҚО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4,</w:t>
            </w:r>
          </w:p>
          <w:p>
            <w:pPr>
              <w:spacing w:after="20"/>
              <w:ind w:left="20"/>
              <w:jc w:val="both"/>
            </w:pPr>
            <w:r>
              <w:rPr>
                <w:rFonts w:ascii="Times New Roman"/>
                <w:b w:val="false"/>
                <w:i w:val="false"/>
                <w:color w:val="000000"/>
                <w:sz w:val="20"/>
              </w:rPr>
              <w:t>
Манғыстау облысы - 2</w:t>
            </w:r>
          </w:p>
          <w:p>
            <w:pPr>
              <w:spacing w:after="20"/>
              <w:ind w:left="20"/>
              <w:jc w:val="both"/>
            </w:pPr>
            <w:r>
              <w:rPr>
                <w:rFonts w:ascii="Times New Roman"/>
                <w:b w:val="false"/>
                <w:i w:val="false"/>
                <w:color w:val="000000"/>
                <w:sz w:val="20"/>
              </w:rPr>
              <w:t>
БҚМУ–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1,</w:t>
            </w:r>
          </w:p>
          <w:p>
            <w:pPr>
              <w:spacing w:after="20"/>
              <w:ind w:left="20"/>
              <w:jc w:val="both"/>
            </w:pPr>
            <w:r>
              <w:rPr>
                <w:rFonts w:ascii="Times New Roman"/>
                <w:b w:val="false"/>
                <w:i w:val="false"/>
                <w:color w:val="000000"/>
                <w:sz w:val="20"/>
              </w:rPr>
              <w:t>
БҚО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 5,</w:t>
            </w:r>
          </w:p>
          <w:p>
            <w:pPr>
              <w:spacing w:after="20"/>
              <w:ind w:left="20"/>
              <w:jc w:val="both"/>
            </w:pPr>
            <w:r>
              <w:rPr>
                <w:rFonts w:ascii="Times New Roman"/>
                <w:b w:val="false"/>
                <w:i w:val="false"/>
                <w:color w:val="000000"/>
                <w:sz w:val="20"/>
              </w:rPr>
              <w:t>
Манғыстау облысы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"Қарағанды медицина университеті" коммерциялық емес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Карағанды облысы – 7, Қостанай облысы – 3, ҚМУ–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Қостанай облысы – 2, Қызылорда облысы – 1,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10, Қостанай облысы – 2,</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Қостанай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Қостанай облысы – 1, Шымкент қаласы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 Қостанай облысы – 3, Ұлытау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 Қостанай облысы – 3,</w:t>
            </w:r>
          </w:p>
          <w:p>
            <w:pPr>
              <w:spacing w:after="20"/>
              <w:ind w:left="20"/>
              <w:jc w:val="both"/>
            </w:pPr>
            <w:r>
              <w:rPr>
                <w:rFonts w:ascii="Times New Roman"/>
                <w:b w:val="false"/>
                <w:i w:val="false"/>
                <w:color w:val="000000"/>
                <w:sz w:val="20"/>
              </w:rPr>
              <w:t>
ҚМУ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3,</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7, Қостанай облысы – 2, Павлодар облысы – 8, Ұлытау облысы – 1, Шымкент қаласы – 2,</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4,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 Түркістан облысы -1,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6, Павлодар облысы – 2,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7,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 Қарағанды облысы – 3, Қостанай облысы – 6, Павлодар облысы – 3,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4,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12,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w:t>
            </w:r>
          </w:p>
          <w:p>
            <w:pPr>
              <w:spacing w:after="20"/>
              <w:ind w:left="20"/>
              <w:jc w:val="both"/>
            </w:pPr>
            <w:r>
              <w:rPr>
                <w:rFonts w:ascii="Times New Roman"/>
                <w:b w:val="false"/>
                <w:i w:val="false"/>
                <w:color w:val="000000"/>
                <w:sz w:val="20"/>
              </w:rPr>
              <w:t>
Қостанай облысы – 5,</w:t>
            </w:r>
          </w:p>
          <w:p>
            <w:pPr>
              <w:spacing w:after="20"/>
              <w:ind w:left="20"/>
              <w:jc w:val="both"/>
            </w:pPr>
            <w:r>
              <w:rPr>
                <w:rFonts w:ascii="Times New Roman"/>
                <w:b w:val="false"/>
                <w:i w:val="false"/>
                <w:color w:val="000000"/>
                <w:sz w:val="20"/>
              </w:rPr>
              <w:t>
СҚО – 3,</w:t>
            </w:r>
          </w:p>
          <w:p>
            <w:pPr>
              <w:spacing w:after="20"/>
              <w:ind w:left="20"/>
              <w:jc w:val="both"/>
            </w:pPr>
            <w:r>
              <w:rPr>
                <w:rFonts w:ascii="Times New Roman"/>
                <w:b w:val="false"/>
                <w:i w:val="false"/>
                <w:color w:val="000000"/>
                <w:sz w:val="20"/>
              </w:rPr>
              <w:t>
ҚМУ–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 Қостанай облысы – 1, Түркістан облысы – 3, Ұлытау облысы – 1,</w:t>
            </w:r>
          </w:p>
          <w:p>
            <w:pPr>
              <w:spacing w:after="20"/>
              <w:ind w:left="20"/>
              <w:jc w:val="both"/>
            </w:pPr>
            <w:r>
              <w:rPr>
                <w:rFonts w:ascii="Times New Roman"/>
                <w:b w:val="false"/>
                <w:i w:val="false"/>
                <w:color w:val="000000"/>
                <w:sz w:val="20"/>
              </w:rPr>
              <w:t>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8, ҚМУ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5, Қостанай облысы – 3, Ұлытау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3,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4, Қостанай облысы – 5, ҚМУ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5, Қостанай облысы – 2,</w:t>
            </w:r>
          </w:p>
          <w:p>
            <w:pPr>
              <w:spacing w:after="20"/>
              <w:ind w:left="20"/>
              <w:jc w:val="both"/>
            </w:pPr>
            <w:r>
              <w:rPr>
                <w:rFonts w:ascii="Times New Roman"/>
                <w:b w:val="false"/>
                <w:i w:val="false"/>
                <w:color w:val="000000"/>
                <w:sz w:val="20"/>
              </w:rPr>
              <w:t>
ҚМУ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"Семей медицина университеті" коммерциялық емес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18,</w:t>
            </w:r>
          </w:p>
          <w:p>
            <w:pPr>
              <w:spacing w:after="20"/>
              <w:ind w:left="20"/>
              <w:jc w:val="both"/>
            </w:pPr>
            <w:r>
              <w:rPr>
                <w:rFonts w:ascii="Times New Roman"/>
                <w:b w:val="false"/>
                <w:i w:val="false"/>
                <w:color w:val="000000"/>
                <w:sz w:val="20"/>
              </w:rPr>
              <w:t>
ШҚО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1,</w:t>
            </w:r>
          </w:p>
          <w:p>
            <w:pPr>
              <w:spacing w:after="20"/>
              <w:ind w:left="20"/>
              <w:jc w:val="both"/>
            </w:pPr>
            <w:r>
              <w:rPr>
                <w:rFonts w:ascii="Times New Roman"/>
                <w:b w:val="false"/>
                <w:i w:val="false"/>
                <w:color w:val="000000"/>
                <w:sz w:val="20"/>
              </w:rPr>
              <w:t>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15,</w:t>
            </w:r>
          </w:p>
          <w:p>
            <w:pPr>
              <w:spacing w:after="20"/>
              <w:ind w:left="20"/>
              <w:jc w:val="both"/>
            </w:pPr>
            <w:r>
              <w:rPr>
                <w:rFonts w:ascii="Times New Roman"/>
                <w:b w:val="false"/>
                <w:i w:val="false"/>
                <w:color w:val="000000"/>
                <w:sz w:val="20"/>
              </w:rPr>
              <w:t>
ШҚО – 5</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Жетісу облысы – 1,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ШҚО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4,</w:t>
            </w:r>
          </w:p>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Павлодар облысы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4,</w:t>
            </w:r>
          </w:p>
          <w:p>
            <w:pPr>
              <w:spacing w:after="20"/>
              <w:ind w:left="20"/>
              <w:jc w:val="both"/>
            </w:pPr>
            <w:r>
              <w:rPr>
                <w:rFonts w:ascii="Times New Roman"/>
                <w:b w:val="false"/>
                <w:i w:val="false"/>
                <w:color w:val="000000"/>
                <w:sz w:val="20"/>
              </w:rPr>
              <w:t>
Павлодар облысы – 1</w:t>
            </w:r>
          </w:p>
          <w:p>
            <w:pPr>
              <w:spacing w:after="20"/>
              <w:ind w:left="20"/>
              <w:jc w:val="both"/>
            </w:pPr>
            <w:r>
              <w:rPr>
                <w:rFonts w:ascii="Times New Roman"/>
                <w:b w:val="false"/>
                <w:i w:val="false"/>
                <w:color w:val="000000"/>
                <w:sz w:val="20"/>
              </w:rPr>
              <w:t>
СМУ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7,</w:t>
            </w:r>
          </w:p>
          <w:p>
            <w:pPr>
              <w:spacing w:after="20"/>
              <w:ind w:left="20"/>
              <w:jc w:val="both"/>
            </w:pPr>
            <w:r>
              <w:rPr>
                <w:rFonts w:ascii="Times New Roman"/>
                <w:b w:val="false"/>
                <w:i w:val="false"/>
                <w:color w:val="000000"/>
                <w:sz w:val="20"/>
              </w:rPr>
              <w:t>
ШҚО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4,</w:t>
            </w:r>
          </w:p>
          <w:p>
            <w:pPr>
              <w:spacing w:after="20"/>
              <w:ind w:left="20"/>
              <w:jc w:val="both"/>
            </w:pPr>
            <w:r>
              <w:rPr>
                <w:rFonts w:ascii="Times New Roman"/>
                <w:b w:val="false"/>
                <w:i w:val="false"/>
                <w:color w:val="000000"/>
                <w:sz w:val="20"/>
              </w:rPr>
              <w:t>
ШҚО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лабораториялық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Павлодар облысы – 1</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p>
            <w:pPr>
              <w:spacing w:after="20"/>
              <w:ind w:left="20"/>
              <w:jc w:val="both"/>
            </w:pPr>
            <w:r>
              <w:rPr>
                <w:rFonts w:ascii="Times New Roman"/>
                <w:b w:val="false"/>
                <w:i w:val="false"/>
                <w:color w:val="000000"/>
                <w:sz w:val="20"/>
              </w:rPr>
              <w:t>
ШҚО – 3,</w:t>
            </w:r>
          </w:p>
          <w:p>
            <w:pPr>
              <w:spacing w:after="20"/>
              <w:ind w:left="20"/>
              <w:jc w:val="both"/>
            </w:pPr>
            <w:r>
              <w:rPr>
                <w:rFonts w:ascii="Times New Roman"/>
                <w:b w:val="false"/>
                <w:i w:val="false"/>
                <w:color w:val="000000"/>
                <w:sz w:val="20"/>
              </w:rPr>
              <w:t>
Павлодар облысы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3,</w:t>
            </w:r>
          </w:p>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p>
            <w:pPr>
              <w:spacing w:after="20"/>
              <w:ind w:left="20"/>
              <w:jc w:val="both"/>
            </w:pPr>
            <w:r>
              <w:rPr>
                <w:rFonts w:ascii="Times New Roman"/>
                <w:b w:val="false"/>
                <w:i w:val="false"/>
                <w:color w:val="000000"/>
                <w:sz w:val="20"/>
              </w:rPr>
              <w:t>
ШҚО – 3,</w:t>
            </w:r>
          </w:p>
          <w:p>
            <w:pPr>
              <w:spacing w:after="20"/>
              <w:ind w:left="20"/>
              <w:jc w:val="both"/>
            </w:pPr>
            <w:r>
              <w:rPr>
                <w:rFonts w:ascii="Times New Roman"/>
                <w:b w:val="false"/>
                <w:i w:val="false"/>
                <w:color w:val="000000"/>
                <w:sz w:val="20"/>
              </w:rPr>
              <w:t>
Қарағанды облысы – 1,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 Қарағанды облысы – 1, Қостанай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7,</w:t>
            </w:r>
          </w:p>
          <w:p>
            <w:pPr>
              <w:spacing w:after="20"/>
              <w:ind w:left="20"/>
              <w:jc w:val="both"/>
            </w:pPr>
            <w:r>
              <w:rPr>
                <w:rFonts w:ascii="Times New Roman"/>
                <w:b w:val="false"/>
                <w:i w:val="false"/>
                <w:color w:val="000000"/>
                <w:sz w:val="20"/>
              </w:rPr>
              <w:t>
ШҚО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4,</w:t>
            </w:r>
          </w:p>
          <w:p>
            <w:pPr>
              <w:spacing w:after="20"/>
              <w:ind w:left="20"/>
              <w:jc w:val="both"/>
            </w:pPr>
            <w:r>
              <w:rPr>
                <w:rFonts w:ascii="Times New Roman"/>
                <w:b w:val="false"/>
                <w:i w:val="false"/>
                <w:color w:val="000000"/>
                <w:sz w:val="20"/>
              </w:rPr>
              <w:t>
Павлодар облысы – 1</w:t>
            </w:r>
          </w:p>
          <w:p>
            <w:pPr>
              <w:spacing w:after="20"/>
              <w:ind w:left="20"/>
              <w:jc w:val="both"/>
            </w:pPr>
            <w:r>
              <w:rPr>
                <w:rFonts w:ascii="Times New Roman"/>
                <w:b w:val="false"/>
                <w:i w:val="false"/>
                <w:color w:val="000000"/>
                <w:sz w:val="20"/>
              </w:rPr>
              <w:t>
СМУ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8,</w:t>
            </w:r>
          </w:p>
          <w:p>
            <w:pPr>
              <w:spacing w:after="20"/>
              <w:ind w:left="20"/>
              <w:jc w:val="both"/>
            </w:pPr>
            <w:r>
              <w:rPr>
                <w:rFonts w:ascii="Times New Roman"/>
                <w:b w:val="false"/>
                <w:i w:val="false"/>
                <w:color w:val="000000"/>
                <w:sz w:val="20"/>
              </w:rPr>
              <w:t>
ШҚО – 4,</w:t>
            </w:r>
          </w:p>
          <w:p>
            <w:pPr>
              <w:spacing w:after="20"/>
              <w:ind w:left="20"/>
              <w:jc w:val="both"/>
            </w:pPr>
            <w:r>
              <w:rPr>
                <w:rFonts w:ascii="Times New Roman"/>
                <w:b w:val="false"/>
                <w:i w:val="false"/>
                <w:color w:val="000000"/>
                <w:sz w:val="20"/>
              </w:rPr>
              <w:t>
Павлодар облысы – 3</w:t>
            </w:r>
          </w:p>
          <w:p>
            <w:pPr>
              <w:spacing w:after="20"/>
              <w:ind w:left="20"/>
              <w:jc w:val="both"/>
            </w:pPr>
            <w:r>
              <w:rPr>
                <w:rFonts w:ascii="Times New Roman"/>
                <w:b w:val="false"/>
                <w:i w:val="false"/>
                <w:color w:val="000000"/>
                <w:sz w:val="20"/>
              </w:rPr>
              <w:t>
СМУ – 1</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6,</w:t>
            </w:r>
          </w:p>
          <w:p>
            <w:pPr>
              <w:spacing w:after="20"/>
              <w:ind w:left="20"/>
              <w:jc w:val="both"/>
            </w:pPr>
            <w:r>
              <w:rPr>
                <w:rFonts w:ascii="Times New Roman"/>
                <w:b w:val="false"/>
                <w:i w:val="false"/>
                <w:color w:val="000000"/>
                <w:sz w:val="20"/>
              </w:rPr>
              <w:t>
ШҚО – 5,</w:t>
            </w:r>
          </w:p>
          <w:p>
            <w:pPr>
              <w:spacing w:after="20"/>
              <w:ind w:left="20"/>
              <w:jc w:val="both"/>
            </w:pPr>
            <w:r>
              <w:rPr>
                <w:rFonts w:ascii="Times New Roman"/>
                <w:b w:val="false"/>
                <w:i w:val="false"/>
                <w:color w:val="000000"/>
                <w:sz w:val="20"/>
              </w:rPr>
              <w:t>
Павлодар облысы – 4</w:t>
            </w:r>
          </w:p>
          <w:p>
            <w:pPr>
              <w:spacing w:after="20"/>
              <w:ind w:left="20"/>
              <w:jc w:val="both"/>
            </w:pPr>
            <w:r>
              <w:rPr>
                <w:rFonts w:ascii="Times New Roman"/>
                <w:b w:val="false"/>
                <w:i w:val="false"/>
                <w:color w:val="000000"/>
                <w:sz w:val="20"/>
              </w:rPr>
              <w:t>
СМУ – 1</w:t>
            </w:r>
          </w:p>
          <w:p>
            <w:pPr>
              <w:spacing w:after="20"/>
              <w:ind w:left="20"/>
              <w:jc w:val="both"/>
            </w:pPr>
            <w:r>
              <w:rPr>
                <w:rFonts w:ascii="Times New Roman"/>
                <w:b w:val="false"/>
                <w:i w:val="false"/>
                <w:color w:val="000000"/>
                <w:sz w:val="20"/>
              </w:rPr>
              <w:t>
Бос грант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1,</w:t>
            </w:r>
          </w:p>
          <w:p>
            <w:pPr>
              <w:spacing w:after="20"/>
              <w:ind w:left="20"/>
              <w:jc w:val="both"/>
            </w:pPr>
            <w:r>
              <w:rPr>
                <w:rFonts w:ascii="Times New Roman"/>
                <w:b w:val="false"/>
                <w:i w:val="false"/>
                <w:color w:val="000000"/>
                <w:sz w:val="20"/>
              </w:rPr>
              <w:t>
Жамбыл облысы – 3, Павлодар облысы – 1, ҰҒОО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3,</w:t>
            </w:r>
          </w:p>
          <w:p>
            <w:pPr>
              <w:spacing w:after="20"/>
              <w:ind w:left="20"/>
              <w:jc w:val="both"/>
            </w:pPr>
            <w:r>
              <w:rPr>
                <w:rFonts w:ascii="Times New Roman"/>
                <w:b w:val="false"/>
                <w:i w:val="false"/>
                <w:color w:val="000000"/>
                <w:sz w:val="20"/>
              </w:rPr>
              <w:t>
ШҚО – 7,</w:t>
            </w:r>
          </w:p>
          <w:p>
            <w:pPr>
              <w:spacing w:after="20"/>
              <w:ind w:left="20"/>
              <w:jc w:val="both"/>
            </w:pPr>
            <w:r>
              <w:rPr>
                <w:rFonts w:ascii="Times New Roman"/>
                <w:b w:val="false"/>
                <w:i w:val="false"/>
                <w:color w:val="000000"/>
                <w:sz w:val="20"/>
              </w:rPr>
              <w:t>
Павлодар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w:t>
            </w:r>
          </w:p>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w:t>
            </w:r>
          </w:p>
          <w:p>
            <w:pPr>
              <w:spacing w:after="20"/>
              <w:ind w:left="20"/>
              <w:jc w:val="both"/>
            </w:pPr>
            <w:r>
              <w:rPr>
                <w:rFonts w:ascii="Times New Roman"/>
                <w:b w:val="false"/>
                <w:i w:val="false"/>
                <w:color w:val="000000"/>
                <w:sz w:val="20"/>
              </w:rPr>
              <w:t>
ШҚО – 3,</w:t>
            </w:r>
          </w:p>
          <w:p>
            <w:pPr>
              <w:spacing w:after="20"/>
              <w:ind w:left="20"/>
              <w:jc w:val="both"/>
            </w:pPr>
            <w:r>
              <w:rPr>
                <w:rFonts w:ascii="Times New Roman"/>
                <w:b w:val="false"/>
                <w:i w:val="false"/>
                <w:color w:val="000000"/>
                <w:sz w:val="20"/>
              </w:rPr>
              <w:t>
Павлодар облысы – 10</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1,</w:t>
            </w:r>
          </w:p>
          <w:p>
            <w:pPr>
              <w:spacing w:after="20"/>
              <w:ind w:left="20"/>
              <w:jc w:val="both"/>
            </w:pPr>
            <w:r>
              <w:rPr>
                <w:rFonts w:ascii="Times New Roman"/>
                <w:b w:val="false"/>
                <w:i w:val="false"/>
                <w:color w:val="000000"/>
                <w:sz w:val="20"/>
              </w:rPr>
              <w:t>
Павлодар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СҚО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p>
            <w:pPr>
              <w:spacing w:after="20"/>
              <w:ind w:left="20"/>
              <w:jc w:val="both"/>
            </w:pPr>
            <w:r>
              <w:rPr>
                <w:rFonts w:ascii="Times New Roman"/>
                <w:b w:val="false"/>
                <w:i w:val="false"/>
                <w:color w:val="000000"/>
                <w:sz w:val="20"/>
              </w:rPr>
              <w:t>
ШҚО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Павлодар облысы – 2</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Павлодар облысы – 1</w:t>
            </w:r>
          </w:p>
          <w:p>
            <w:pPr>
              <w:spacing w:after="20"/>
              <w:ind w:left="20"/>
              <w:jc w:val="both"/>
            </w:pPr>
            <w:r>
              <w:rPr>
                <w:rFonts w:ascii="Times New Roman"/>
                <w:b w:val="false"/>
                <w:i w:val="false"/>
                <w:color w:val="000000"/>
                <w:sz w:val="20"/>
              </w:rPr>
              <w:t>
СМУ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3,</w:t>
            </w:r>
          </w:p>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Павлодар облысы – 3</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Түркістан облысы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"Астана медицина университеті" коммерциялық емес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16,</w:t>
            </w:r>
          </w:p>
          <w:p>
            <w:pPr>
              <w:spacing w:after="20"/>
              <w:ind w:left="20"/>
              <w:jc w:val="both"/>
            </w:pPr>
            <w:r>
              <w:rPr>
                <w:rFonts w:ascii="Times New Roman"/>
                <w:b w:val="false"/>
                <w:i w:val="false"/>
                <w:color w:val="000000"/>
                <w:sz w:val="20"/>
              </w:rPr>
              <w:t>
ШҚО – 6,</w:t>
            </w:r>
          </w:p>
          <w:p>
            <w:pPr>
              <w:spacing w:after="20"/>
              <w:ind w:left="20"/>
              <w:jc w:val="both"/>
            </w:pPr>
            <w:r>
              <w:rPr>
                <w:rFonts w:ascii="Times New Roman"/>
                <w:b w:val="false"/>
                <w:i w:val="false"/>
                <w:color w:val="000000"/>
                <w:sz w:val="20"/>
              </w:rPr>
              <w:t>
БҚО – 4,</w:t>
            </w:r>
          </w:p>
          <w:p>
            <w:pPr>
              <w:spacing w:after="20"/>
              <w:ind w:left="20"/>
              <w:jc w:val="both"/>
            </w:pPr>
            <w:r>
              <w:rPr>
                <w:rFonts w:ascii="Times New Roman"/>
                <w:b w:val="false"/>
                <w:i w:val="false"/>
                <w:color w:val="000000"/>
                <w:sz w:val="20"/>
              </w:rPr>
              <w:t>
Қарағанды облысы – 16, СҚО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w:t>
            </w:r>
          </w:p>
          <w:p>
            <w:pPr>
              <w:spacing w:after="20"/>
              <w:ind w:left="20"/>
              <w:jc w:val="both"/>
            </w:pPr>
            <w:r>
              <w:rPr>
                <w:rFonts w:ascii="Times New Roman"/>
                <w:b w:val="false"/>
                <w:i w:val="false"/>
                <w:color w:val="000000"/>
                <w:sz w:val="20"/>
              </w:rPr>
              <w:t>
Ақтөбе облысы – 1,</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 Қарағанды облысы – 2, Қостанай облысы – 1,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13, Манғыстау облысы – 4, СҚО – 7,</w:t>
            </w:r>
          </w:p>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 2,</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w:t>
            </w:r>
          </w:p>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БҚО – 3,</w:t>
            </w:r>
          </w:p>
          <w:p>
            <w:pPr>
              <w:spacing w:after="20"/>
              <w:ind w:left="20"/>
              <w:jc w:val="both"/>
            </w:pPr>
            <w:r>
              <w:rPr>
                <w:rFonts w:ascii="Times New Roman"/>
                <w:b w:val="false"/>
                <w:i w:val="false"/>
                <w:color w:val="000000"/>
                <w:sz w:val="20"/>
              </w:rPr>
              <w:t>
Қарағанды облысы – 3, Қостанай облысы – 1, Павлодар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1,</w:t>
            </w:r>
          </w:p>
          <w:p>
            <w:pPr>
              <w:spacing w:after="20"/>
              <w:ind w:left="20"/>
              <w:jc w:val="both"/>
            </w:pPr>
            <w:r>
              <w:rPr>
                <w:rFonts w:ascii="Times New Roman"/>
                <w:b w:val="false"/>
                <w:i w:val="false"/>
                <w:color w:val="000000"/>
                <w:sz w:val="20"/>
              </w:rPr>
              <w:t>
Актөбе облысы – 1, Жамбыл облысы – 1, Қарағанды облысы – 1, Қызылорда облысы – 2, СҚО – 1,</w:t>
            </w:r>
          </w:p>
          <w:p>
            <w:pPr>
              <w:spacing w:after="20"/>
              <w:ind w:left="20"/>
              <w:jc w:val="both"/>
            </w:pPr>
            <w:r>
              <w:rPr>
                <w:rFonts w:ascii="Times New Roman"/>
                <w:b w:val="false"/>
                <w:i w:val="false"/>
                <w:color w:val="000000"/>
                <w:sz w:val="20"/>
              </w:rPr>
              <w:t>
Астана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БҚО – 11,</w:t>
            </w:r>
          </w:p>
          <w:p>
            <w:pPr>
              <w:spacing w:after="20"/>
              <w:ind w:left="20"/>
              <w:jc w:val="both"/>
            </w:pPr>
            <w:r>
              <w:rPr>
                <w:rFonts w:ascii="Times New Roman"/>
                <w:b w:val="false"/>
                <w:i w:val="false"/>
                <w:color w:val="000000"/>
                <w:sz w:val="20"/>
              </w:rPr>
              <w:t>
Қарағанды облысы – 3, Манғыстау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2,</w:t>
            </w:r>
          </w:p>
          <w:p>
            <w:pPr>
              <w:spacing w:after="20"/>
              <w:ind w:left="20"/>
              <w:jc w:val="both"/>
            </w:pPr>
            <w:r>
              <w:rPr>
                <w:rFonts w:ascii="Times New Roman"/>
                <w:b w:val="false"/>
                <w:i w:val="false"/>
                <w:color w:val="000000"/>
                <w:sz w:val="20"/>
              </w:rPr>
              <w:t>
СҚО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w:t>
            </w:r>
          </w:p>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БҚО – 1,</w:t>
            </w:r>
          </w:p>
          <w:p>
            <w:pPr>
              <w:spacing w:after="20"/>
              <w:ind w:left="20"/>
              <w:jc w:val="both"/>
            </w:pPr>
            <w:r>
              <w:rPr>
                <w:rFonts w:ascii="Times New Roman"/>
                <w:b w:val="false"/>
                <w:i w:val="false"/>
                <w:color w:val="000000"/>
                <w:sz w:val="20"/>
              </w:rPr>
              <w:t>
Павлодар облысы – 1, Астана қаласы – 3,</w:t>
            </w:r>
          </w:p>
          <w:p>
            <w:pPr>
              <w:spacing w:after="20"/>
              <w:ind w:left="20"/>
              <w:jc w:val="both"/>
            </w:pPr>
            <w:r>
              <w:rPr>
                <w:rFonts w:ascii="Times New Roman"/>
                <w:b w:val="false"/>
                <w:i w:val="false"/>
                <w:color w:val="000000"/>
                <w:sz w:val="20"/>
              </w:rPr>
              <w:t>
ҰҒОО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6,</w:t>
            </w:r>
          </w:p>
          <w:p>
            <w:pPr>
              <w:spacing w:after="20"/>
              <w:ind w:left="20"/>
              <w:jc w:val="both"/>
            </w:pPr>
            <w:r>
              <w:rPr>
                <w:rFonts w:ascii="Times New Roman"/>
                <w:b w:val="false"/>
                <w:i w:val="false"/>
                <w:color w:val="000000"/>
                <w:sz w:val="20"/>
              </w:rPr>
              <w:t>
СҚО – 2,</w:t>
            </w:r>
          </w:p>
          <w:p>
            <w:pPr>
              <w:spacing w:after="20"/>
              <w:ind w:left="20"/>
              <w:jc w:val="both"/>
            </w:pPr>
            <w:r>
              <w:rPr>
                <w:rFonts w:ascii="Times New Roman"/>
                <w:b w:val="false"/>
                <w:i w:val="false"/>
                <w:color w:val="000000"/>
                <w:sz w:val="20"/>
              </w:rPr>
              <w:t>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1,</w:t>
            </w:r>
          </w:p>
          <w:p>
            <w:pPr>
              <w:spacing w:after="20"/>
              <w:ind w:left="20"/>
              <w:jc w:val="both"/>
            </w:pPr>
            <w:r>
              <w:rPr>
                <w:rFonts w:ascii="Times New Roman"/>
                <w:b w:val="false"/>
                <w:i w:val="false"/>
                <w:color w:val="000000"/>
                <w:sz w:val="20"/>
              </w:rPr>
              <w:t>
СҚО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9, Қостанай облысы – 1, Түркістан облысы – 2, Ұлытау облысы – 1,</w:t>
            </w:r>
          </w:p>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10, Қостанай облысы – 10, СҚО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3,</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Павлодар облысы – 5,</w:t>
            </w:r>
          </w:p>
          <w:p>
            <w:pPr>
              <w:spacing w:after="20"/>
              <w:ind w:left="20"/>
              <w:jc w:val="both"/>
            </w:pPr>
            <w:r>
              <w:rPr>
                <w:rFonts w:ascii="Times New Roman"/>
                <w:b w:val="false"/>
                <w:i w:val="false"/>
                <w:color w:val="000000"/>
                <w:sz w:val="20"/>
              </w:rPr>
              <w:t>
СҚО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 Манғыстау облысы – 1, ҰҒОО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7,</w:t>
            </w:r>
          </w:p>
          <w:p>
            <w:pPr>
              <w:spacing w:after="20"/>
              <w:ind w:left="20"/>
              <w:jc w:val="both"/>
            </w:pPr>
            <w:r>
              <w:rPr>
                <w:rFonts w:ascii="Times New Roman"/>
                <w:b w:val="false"/>
                <w:i w:val="false"/>
                <w:color w:val="000000"/>
                <w:sz w:val="20"/>
              </w:rPr>
              <w:t>
СҚО – 3,</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13, Қостанай облысы – 7, Павлодар облысы – 1,</w:t>
            </w:r>
          </w:p>
          <w:p>
            <w:pPr>
              <w:spacing w:after="20"/>
              <w:ind w:left="20"/>
              <w:jc w:val="both"/>
            </w:pPr>
            <w:r>
              <w:rPr>
                <w:rFonts w:ascii="Times New Roman"/>
                <w:b w:val="false"/>
                <w:i w:val="false"/>
                <w:color w:val="000000"/>
                <w:sz w:val="20"/>
              </w:rPr>
              <w:t>
СҚО – 4,</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5, Қостанай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Қостанай облысы – 1,</w:t>
            </w:r>
          </w:p>
          <w:p>
            <w:pPr>
              <w:spacing w:after="20"/>
              <w:ind w:left="20"/>
              <w:jc w:val="both"/>
            </w:pPr>
            <w:r>
              <w:rPr>
                <w:rFonts w:ascii="Times New Roman"/>
                <w:b w:val="false"/>
                <w:i w:val="false"/>
                <w:color w:val="000000"/>
                <w:sz w:val="20"/>
              </w:rPr>
              <w:t>
СҚО – 2,</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2, Қарағанды облысы – 7, Қостанай облысы – 5, Манғыстау облысы – 2, Павлодар облысы – 2,</w:t>
            </w:r>
          </w:p>
          <w:p>
            <w:pPr>
              <w:spacing w:after="20"/>
              <w:ind w:left="20"/>
              <w:jc w:val="both"/>
            </w:pPr>
            <w:r>
              <w:rPr>
                <w:rFonts w:ascii="Times New Roman"/>
                <w:b w:val="false"/>
                <w:i w:val="false"/>
                <w:color w:val="000000"/>
                <w:sz w:val="20"/>
              </w:rPr>
              <w:t>
СҚО – 5</w:t>
            </w:r>
          </w:p>
          <w:p>
            <w:pPr>
              <w:spacing w:after="20"/>
              <w:ind w:left="20"/>
              <w:jc w:val="both"/>
            </w:pPr>
            <w:r>
              <w:rPr>
                <w:rFonts w:ascii="Times New Roman"/>
                <w:b w:val="false"/>
                <w:i w:val="false"/>
                <w:color w:val="000000"/>
                <w:sz w:val="20"/>
              </w:rPr>
              <w:t>
Жамбыл облысы – 1</w:t>
            </w:r>
          </w:p>
          <w:p>
            <w:pPr>
              <w:spacing w:after="20"/>
              <w:ind w:left="20"/>
              <w:jc w:val="both"/>
            </w:pPr>
            <w:r>
              <w:rPr>
                <w:rFonts w:ascii="Times New Roman"/>
                <w:b w:val="false"/>
                <w:i w:val="false"/>
                <w:color w:val="000000"/>
                <w:sz w:val="20"/>
              </w:rPr>
              <w:t>
ШҚО – 1</w:t>
            </w:r>
          </w:p>
          <w:p>
            <w:pPr>
              <w:spacing w:after="20"/>
              <w:ind w:left="20"/>
              <w:jc w:val="both"/>
            </w:pPr>
            <w:r>
              <w:rPr>
                <w:rFonts w:ascii="Times New Roman"/>
                <w:b w:val="false"/>
                <w:i w:val="false"/>
                <w:color w:val="000000"/>
                <w:sz w:val="20"/>
              </w:rPr>
              <w:t>
Ақтобе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3, Қостанай облысы–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3,</w:t>
            </w:r>
          </w:p>
          <w:p>
            <w:pPr>
              <w:spacing w:after="20"/>
              <w:ind w:left="20"/>
              <w:jc w:val="both"/>
            </w:pPr>
            <w:r>
              <w:rPr>
                <w:rFonts w:ascii="Times New Roman"/>
                <w:b w:val="false"/>
                <w:i w:val="false"/>
                <w:color w:val="000000"/>
                <w:sz w:val="20"/>
              </w:rPr>
              <w:t>
СҚО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p>
            <w:pPr>
              <w:spacing w:after="20"/>
              <w:ind w:left="20"/>
              <w:jc w:val="both"/>
            </w:pPr>
            <w:r>
              <w:rPr>
                <w:rFonts w:ascii="Times New Roman"/>
                <w:b w:val="false"/>
                <w:i w:val="false"/>
                <w:color w:val="000000"/>
                <w:sz w:val="20"/>
              </w:rPr>
              <w:t>
Атырау облысы – 1,</w:t>
            </w:r>
          </w:p>
          <w:p>
            <w:pPr>
              <w:spacing w:after="20"/>
              <w:ind w:left="20"/>
              <w:jc w:val="both"/>
            </w:pPr>
            <w:r>
              <w:rPr>
                <w:rFonts w:ascii="Times New Roman"/>
                <w:b w:val="false"/>
                <w:i w:val="false"/>
                <w:color w:val="000000"/>
                <w:sz w:val="20"/>
              </w:rPr>
              <w:t>
БҚО – 5,</w:t>
            </w:r>
          </w:p>
          <w:p>
            <w:pPr>
              <w:spacing w:after="20"/>
              <w:ind w:left="20"/>
              <w:jc w:val="both"/>
            </w:pPr>
            <w:r>
              <w:rPr>
                <w:rFonts w:ascii="Times New Roman"/>
                <w:b w:val="false"/>
                <w:i w:val="false"/>
                <w:color w:val="000000"/>
                <w:sz w:val="20"/>
              </w:rPr>
              <w:t>
Қарағанды облысы – 2, Қостанай облысы – 3, Павлодар облысы – 3,</w:t>
            </w:r>
          </w:p>
          <w:p>
            <w:pPr>
              <w:spacing w:after="20"/>
              <w:ind w:left="20"/>
              <w:jc w:val="both"/>
            </w:pPr>
            <w:r>
              <w:rPr>
                <w:rFonts w:ascii="Times New Roman"/>
                <w:b w:val="false"/>
                <w:i w:val="false"/>
                <w:color w:val="000000"/>
                <w:sz w:val="20"/>
              </w:rPr>
              <w:t>
СҚО – 2,</w:t>
            </w:r>
          </w:p>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 1,</w:t>
            </w:r>
          </w:p>
          <w:p>
            <w:pPr>
              <w:spacing w:after="20"/>
              <w:ind w:left="20"/>
              <w:jc w:val="both"/>
            </w:pPr>
            <w:r>
              <w:rPr>
                <w:rFonts w:ascii="Times New Roman"/>
                <w:b w:val="false"/>
                <w:i w:val="false"/>
                <w:color w:val="000000"/>
                <w:sz w:val="20"/>
              </w:rPr>
              <w:t>
СҚО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медицина академиясы" акционерлік қоғамы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1,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 3,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 1,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 2, Шымкент қаласы - 16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"Қазақстан-Ресей медицина университеті" мемлекеттік емес білім беру мекемесі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 4,</w:t>
            </w:r>
          </w:p>
          <w:p>
            <w:pPr>
              <w:spacing w:after="20"/>
              <w:ind w:left="20"/>
              <w:jc w:val="both"/>
            </w:pPr>
            <w:r>
              <w:rPr>
                <w:rFonts w:ascii="Times New Roman"/>
                <w:b w:val="false"/>
                <w:i w:val="false"/>
                <w:color w:val="000000"/>
                <w:sz w:val="20"/>
              </w:rPr>
              <w:t>
Қостанай облысы – 10, Павлодар облысы -5, Ұлытау облысы – 7,</w:t>
            </w:r>
          </w:p>
          <w:p>
            <w:pPr>
              <w:spacing w:after="20"/>
              <w:ind w:left="20"/>
              <w:jc w:val="both"/>
            </w:pPr>
            <w:r>
              <w:rPr>
                <w:rFonts w:ascii="Times New Roman"/>
                <w:b w:val="false"/>
                <w:i w:val="false"/>
                <w:color w:val="000000"/>
                <w:sz w:val="20"/>
              </w:rPr>
              <w:t>
Астана қаласы– 6,</w:t>
            </w:r>
          </w:p>
          <w:p>
            <w:pPr>
              <w:spacing w:after="20"/>
              <w:ind w:left="20"/>
              <w:jc w:val="both"/>
            </w:pPr>
            <w:r>
              <w:rPr>
                <w:rFonts w:ascii="Times New Roman"/>
                <w:b w:val="false"/>
                <w:i w:val="false"/>
                <w:color w:val="000000"/>
                <w:sz w:val="20"/>
              </w:rPr>
              <w:t>
Алматы қаласы–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6, Қызылорда облысы – 5, Павлодар облысы - 10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w:t>
            </w:r>
          </w:p>
          <w:p>
            <w:pPr>
              <w:spacing w:after="20"/>
              <w:ind w:left="20"/>
              <w:jc w:val="both"/>
            </w:pPr>
            <w:r>
              <w:rPr>
                <w:rFonts w:ascii="Times New Roman"/>
                <w:b w:val="false"/>
                <w:i w:val="false"/>
                <w:color w:val="000000"/>
                <w:sz w:val="20"/>
              </w:rPr>
              <w:t>
СҚО – 2,</w:t>
            </w:r>
          </w:p>
          <w:p>
            <w:pPr>
              <w:spacing w:after="20"/>
              <w:ind w:left="20"/>
              <w:jc w:val="both"/>
            </w:pPr>
            <w:r>
              <w:rPr>
                <w:rFonts w:ascii="Times New Roman"/>
                <w:b w:val="false"/>
                <w:i w:val="false"/>
                <w:color w:val="000000"/>
                <w:sz w:val="20"/>
              </w:rPr>
              <w:t>
Алматы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w:t>
            </w:r>
          </w:p>
          <w:p>
            <w:pPr>
              <w:spacing w:after="20"/>
              <w:ind w:left="20"/>
              <w:jc w:val="both"/>
            </w:pPr>
            <w:r>
              <w:rPr>
                <w:rFonts w:ascii="Times New Roman"/>
                <w:b w:val="false"/>
                <w:i w:val="false"/>
                <w:color w:val="000000"/>
                <w:sz w:val="20"/>
              </w:rPr>
              <w:t>
Жетісу облысы – 1, Түркістан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2, Манғыстау облысы – 2, Шымкент қаласы - 12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10, Қызылорда облысы – 2, Манғыстау облысы- 2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 Түркістан облысы – 1, Шымкент қаласы – 1</w:t>
            </w:r>
          </w:p>
          <w:p>
            <w:pPr>
              <w:spacing w:after="20"/>
              <w:ind w:left="20"/>
              <w:jc w:val="both"/>
            </w:pPr>
            <w:r>
              <w:rPr>
                <w:rFonts w:ascii="Times New Roman"/>
                <w:b w:val="false"/>
                <w:i w:val="false"/>
                <w:color w:val="000000"/>
                <w:sz w:val="20"/>
              </w:rPr>
              <w:t>
Бос грант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8, Манғыстау облысы – 2, СҚО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5, Астана қаласы– 3,</w:t>
            </w:r>
          </w:p>
          <w:p>
            <w:pPr>
              <w:spacing w:after="20"/>
              <w:ind w:left="20"/>
              <w:jc w:val="both"/>
            </w:pPr>
            <w:r>
              <w:rPr>
                <w:rFonts w:ascii="Times New Roman"/>
                <w:b w:val="false"/>
                <w:i w:val="false"/>
                <w:color w:val="000000"/>
                <w:sz w:val="20"/>
              </w:rPr>
              <w:t>
Алматы қаласы – 3, Шымкент қаласы- 5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5, Қостанай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грант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Жетісу облысы – 2,</w:t>
            </w:r>
          </w:p>
          <w:p>
            <w:pPr>
              <w:spacing w:after="20"/>
              <w:ind w:left="20"/>
              <w:jc w:val="both"/>
            </w:pPr>
            <w:r>
              <w:rPr>
                <w:rFonts w:ascii="Times New Roman"/>
                <w:b w:val="false"/>
                <w:i w:val="false"/>
                <w:color w:val="000000"/>
                <w:sz w:val="20"/>
              </w:rPr>
              <w:t>
Астана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3,</w:t>
            </w:r>
          </w:p>
          <w:p>
            <w:pPr>
              <w:spacing w:after="20"/>
              <w:ind w:left="20"/>
              <w:jc w:val="both"/>
            </w:pPr>
            <w:r>
              <w:rPr>
                <w:rFonts w:ascii="Times New Roman"/>
                <w:b w:val="false"/>
                <w:i w:val="false"/>
                <w:color w:val="000000"/>
                <w:sz w:val="20"/>
              </w:rPr>
              <w:t>
Жетісу облысы – 3, Қарағанды облысы – 2, Қостанай облысы – 10, Манғыстау облысы – 5, Павлодар облысы – 5, Ұлытау облысы – 1, Алматы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грант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грант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"Қожа Ахмет Ясауи атындағы Халықаралық Қазақ-Түрік университеті" мекемесі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2,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5,</w:t>
            </w:r>
          </w:p>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 Түркістан облысы – 4,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 Түркістан облысы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 1,</w:t>
            </w:r>
          </w:p>
          <w:p>
            <w:pPr>
              <w:spacing w:after="20"/>
              <w:ind w:left="20"/>
              <w:jc w:val="both"/>
            </w:pPr>
            <w:r>
              <w:rPr>
                <w:rFonts w:ascii="Times New Roman"/>
                <w:b w:val="false"/>
                <w:i w:val="false"/>
                <w:color w:val="000000"/>
                <w:sz w:val="20"/>
              </w:rPr>
              <w:t>
Ақмола облысы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ғылыми кардиохирургиялық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1, Ұлытау облысы – 1,</w:t>
            </w:r>
          </w:p>
          <w:p>
            <w:pPr>
              <w:spacing w:after="20"/>
              <w:ind w:left="20"/>
              <w:jc w:val="both"/>
            </w:pPr>
            <w:r>
              <w:rPr>
                <w:rFonts w:ascii="Times New Roman"/>
                <w:b w:val="false"/>
                <w:i w:val="false"/>
                <w:color w:val="000000"/>
                <w:sz w:val="20"/>
              </w:rPr>
              <w:t>
Астана қаласы- 2</w:t>
            </w:r>
          </w:p>
          <w:p>
            <w:pPr>
              <w:spacing w:after="20"/>
              <w:ind w:left="20"/>
              <w:jc w:val="both"/>
            </w:pPr>
            <w:r>
              <w:rPr>
                <w:rFonts w:ascii="Times New Roman"/>
                <w:b w:val="false"/>
                <w:i w:val="false"/>
                <w:color w:val="000000"/>
                <w:sz w:val="20"/>
              </w:rPr>
              <w:t>
Абай облысы – 2</w:t>
            </w:r>
          </w:p>
          <w:p>
            <w:pPr>
              <w:spacing w:after="20"/>
              <w:ind w:left="20"/>
              <w:jc w:val="both"/>
            </w:pPr>
            <w:r>
              <w:rPr>
                <w:rFonts w:ascii="Times New Roman"/>
                <w:b w:val="false"/>
                <w:i w:val="false"/>
                <w:color w:val="000000"/>
                <w:sz w:val="20"/>
              </w:rPr>
              <w:t>
ШҚО – 1</w:t>
            </w:r>
          </w:p>
          <w:p>
            <w:pPr>
              <w:spacing w:after="20"/>
              <w:ind w:left="20"/>
              <w:jc w:val="both"/>
            </w:pPr>
            <w:r>
              <w:rPr>
                <w:rFonts w:ascii="Times New Roman"/>
                <w:b w:val="false"/>
                <w:i w:val="false"/>
                <w:color w:val="000000"/>
                <w:sz w:val="20"/>
              </w:rPr>
              <w:t>
БҚО – 1</w:t>
            </w:r>
          </w:p>
          <w:p>
            <w:pPr>
              <w:spacing w:after="20"/>
              <w:ind w:left="20"/>
              <w:jc w:val="both"/>
            </w:pPr>
            <w:r>
              <w:rPr>
                <w:rFonts w:ascii="Times New Roman"/>
                <w:b w:val="false"/>
                <w:i w:val="false"/>
                <w:color w:val="000000"/>
                <w:sz w:val="20"/>
              </w:rPr>
              <w:t>
Шымкент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1, Жетісу облысы – 1, Қостанай облысы -1, Манғыстау облысы – 1, Астана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 3,</w:t>
            </w:r>
          </w:p>
          <w:p>
            <w:pPr>
              <w:spacing w:after="20"/>
              <w:ind w:left="20"/>
              <w:jc w:val="both"/>
            </w:pPr>
            <w:r>
              <w:rPr>
                <w:rFonts w:ascii="Times New Roman"/>
                <w:b w:val="false"/>
                <w:i w:val="false"/>
                <w:color w:val="000000"/>
                <w:sz w:val="20"/>
              </w:rPr>
              <w:t>
СҚО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ғылыми медициналық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2,</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Қостанай облысы -1</w:t>
            </w:r>
          </w:p>
          <w:p>
            <w:pPr>
              <w:spacing w:after="20"/>
              <w:ind w:left="20"/>
              <w:jc w:val="both"/>
            </w:pPr>
            <w:r>
              <w:rPr>
                <w:rFonts w:ascii="Times New Roman"/>
                <w:b w:val="false"/>
                <w:i w:val="false"/>
                <w:color w:val="000000"/>
                <w:sz w:val="20"/>
              </w:rPr>
              <w:t>
Қарағанды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"University Medical Center" корпоративтік қоры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 Манғыстау облысы – 1, Астана қаласы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Павлодар облысы – 1, Түркістан облысы – 1</w:t>
            </w:r>
          </w:p>
          <w:p>
            <w:pPr>
              <w:spacing w:after="20"/>
              <w:ind w:left="20"/>
              <w:jc w:val="both"/>
            </w:pPr>
            <w:r>
              <w:rPr>
                <w:rFonts w:ascii="Times New Roman"/>
                <w:b w:val="false"/>
                <w:i w:val="false"/>
                <w:color w:val="000000"/>
                <w:sz w:val="20"/>
              </w:rPr>
              <w:t>
UMC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 1, Түркістан облысы- 2</w:t>
            </w:r>
          </w:p>
          <w:p>
            <w:pPr>
              <w:spacing w:after="20"/>
              <w:ind w:left="20"/>
              <w:jc w:val="both"/>
            </w:pPr>
            <w:r>
              <w:rPr>
                <w:rFonts w:ascii="Times New Roman"/>
                <w:b w:val="false"/>
                <w:i w:val="false"/>
                <w:color w:val="000000"/>
                <w:sz w:val="20"/>
              </w:rPr>
              <w:t>
UMC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Қарағанды облысы – 1, Қостанай облысы – 1, Павлодар облысы – 1, Ұлытау облысы – 2, Шымкент қаласы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2</w:t>
            </w:r>
          </w:p>
          <w:p>
            <w:pPr>
              <w:spacing w:after="20"/>
              <w:ind w:left="20"/>
              <w:jc w:val="both"/>
            </w:pPr>
            <w:r>
              <w:rPr>
                <w:rFonts w:ascii="Times New Roman"/>
                <w:b w:val="false"/>
                <w:i w:val="false"/>
                <w:color w:val="000000"/>
                <w:sz w:val="20"/>
              </w:rPr>
              <w:t>
Түркістан облысы- 1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2</w:t>
            </w:r>
          </w:p>
          <w:p>
            <w:pPr>
              <w:spacing w:after="20"/>
              <w:ind w:left="20"/>
              <w:jc w:val="both"/>
            </w:pPr>
            <w:r>
              <w:rPr>
                <w:rFonts w:ascii="Times New Roman"/>
                <w:b w:val="false"/>
                <w:i w:val="false"/>
                <w:color w:val="000000"/>
                <w:sz w:val="20"/>
              </w:rPr>
              <w:t>
Түркістан облысы- 1</w:t>
            </w:r>
          </w:p>
          <w:p>
            <w:pPr>
              <w:spacing w:after="20"/>
              <w:ind w:left="20"/>
              <w:jc w:val="both"/>
            </w:pPr>
            <w:r>
              <w:rPr>
                <w:rFonts w:ascii="Times New Roman"/>
                <w:b w:val="false"/>
                <w:i w:val="false"/>
                <w:color w:val="000000"/>
                <w:sz w:val="20"/>
              </w:rPr>
              <w:t>
Жетісу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2,</w:t>
            </w:r>
          </w:p>
          <w:p>
            <w:pPr>
              <w:spacing w:after="20"/>
              <w:ind w:left="20"/>
              <w:jc w:val="both"/>
            </w:pPr>
            <w:r>
              <w:rPr>
                <w:rFonts w:ascii="Times New Roman"/>
                <w:b w:val="false"/>
                <w:i w:val="false"/>
                <w:color w:val="000000"/>
                <w:sz w:val="20"/>
              </w:rPr>
              <w:t>
Атырау облысы– 1, Қарағанды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4</w:t>
            </w:r>
          </w:p>
          <w:p>
            <w:pPr>
              <w:spacing w:after="20"/>
              <w:ind w:left="20"/>
              <w:jc w:val="both"/>
            </w:pPr>
            <w:r>
              <w:rPr>
                <w:rFonts w:ascii="Times New Roman"/>
                <w:b w:val="false"/>
                <w:i w:val="false"/>
                <w:color w:val="000000"/>
                <w:sz w:val="20"/>
              </w:rPr>
              <w:t>
Жетісу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UMC – 4</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Ақмола облысы – 1</w:t>
            </w:r>
          </w:p>
          <w:p>
            <w:pPr>
              <w:spacing w:after="20"/>
              <w:ind w:left="20"/>
              <w:jc w:val="both"/>
            </w:pPr>
            <w:r>
              <w:rPr>
                <w:rFonts w:ascii="Times New Roman"/>
                <w:b w:val="false"/>
                <w:i w:val="false"/>
                <w:color w:val="000000"/>
                <w:sz w:val="20"/>
              </w:rPr>
              <w:t>
Жетісу облысы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нейрохирургия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 1, Астана қаласы – 1,</w:t>
            </w:r>
          </w:p>
          <w:p>
            <w:pPr>
              <w:spacing w:after="20"/>
              <w:ind w:left="20"/>
              <w:jc w:val="both"/>
            </w:pPr>
            <w:r>
              <w:rPr>
                <w:rFonts w:ascii="Times New Roman"/>
                <w:b w:val="false"/>
                <w:i w:val="false"/>
                <w:color w:val="000000"/>
                <w:sz w:val="20"/>
              </w:rPr>
              <w:t>
Алматы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2, Жетісу облысы – 2,</w:t>
            </w:r>
          </w:p>
          <w:p>
            <w:pPr>
              <w:spacing w:after="20"/>
              <w:ind w:left="20"/>
              <w:jc w:val="both"/>
            </w:pPr>
            <w:r>
              <w:rPr>
                <w:rFonts w:ascii="Times New Roman"/>
                <w:b w:val="false"/>
                <w:i w:val="false"/>
                <w:color w:val="000000"/>
                <w:sz w:val="20"/>
              </w:rPr>
              <w:t>
Астана қаласы- 3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"Академик Н.Ж. Батпенов атындағы Ұлттық ғылыми травматология және ортопедия орталығы" шаруашылық жүргізу құқығындағы республикалық мемлекеттік кәсіпорын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 2,</w:t>
            </w:r>
          </w:p>
          <w:p>
            <w:pPr>
              <w:spacing w:after="20"/>
              <w:ind w:left="20"/>
              <w:jc w:val="both"/>
            </w:pPr>
            <w:r>
              <w:rPr>
                <w:rFonts w:ascii="Times New Roman"/>
                <w:b w:val="false"/>
                <w:i w:val="false"/>
                <w:color w:val="000000"/>
                <w:sz w:val="20"/>
              </w:rPr>
              <w:t>
Павлодар облысы – 9, Астана қаласы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"Академик Б.О. Жарбосынов атындағы Урология ғылыми орталығы" акционерлік қоғамы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3, Шымкент қаласы- 1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"Құрмет Белгісі" орденді Қазақ көз аурулары ғылыми-зерттеу институты" жауапкершілігі шектеулі серіктестігі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2,</w:t>
            </w:r>
          </w:p>
          <w:p>
            <w:pPr>
              <w:spacing w:after="20"/>
              <w:ind w:left="20"/>
              <w:jc w:val="both"/>
            </w:pPr>
            <w:r>
              <w:rPr>
                <w:rFonts w:ascii="Times New Roman"/>
                <w:b w:val="false"/>
                <w:i w:val="false"/>
                <w:color w:val="000000"/>
                <w:sz w:val="20"/>
              </w:rPr>
              <w:t>
БҚО – 5,</w:t>
            </w:r>
          </w:p>
          <w:p>
            <w:pPr>
              <w:spacing w:after="20"/>
              <w:ind w:left="20"/>
              <w:jc w:val="both"/>
            </w:pPr>
            <w:r>
              <w:rPr>
                <w:rFonts w:ascii="Times New Roman"/>
                <w:b w:val="false"/>
                <w:i w:val="false"/>
                <w:color w:val="000000"/>
                <w:sz w:val="20"/>
              </w:rPr>
              <w:t>
Қызылорда облысы – 1, Ұлытау облысы – 3, Алматы қаласы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"Акушерлік, гинекология және перинатология ғылыми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 3,</w:t>
            </w:r>
          </w:p>
          <w:p>
            <w:pPr>
              <w:spacing w:after="20"/>
              <w:ind w:left="20"/>
              <w:jc w:val="both"/>
            </w:pPr>
            <w:r>
              <w:rPr>
                <w:rFonts w:ascii="Times New Roman"/>
                <w:b w:val="false"/>
                <w:i w:val="false"/>
                <w:color w:val="000000"/>
                <w:sz w:val="20"/>
              </w:rPr>
              <w:t>
Жамбыл облысы – 6, Қарағанды облысы – 4, Ұлытау облысы – 2, Алматы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 1,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3,</w:t>
            </w:r>
          </w:p>
          <w:p>
            <w:pPr>
              <w:spacing w:after="20"/>
              <w:ind w:left="20"/>
              <w:jc w:val="both"/>
            </w:pPr>
            <w:r>
              <w:rPr>
                <w:rFonts w:ascii="Times New Roman"/>
                <w:b w:val="false"/>
                <w:i w:val="false"/>
                <w:color w:val="000000"/>
                <w:sz w:val="20"/>
              </w:rPr>
              <w:t>
БҚО – 2,</w:t>
            </w:r>
          </w:p>
          <w:p>
            <w:pPr>
              <w:spacing w:after="20"/>
              <w:ind w:left="20"/>
              <w:jc w:val="both"/>
            </w:pPr>
            <w:r>
              <w:rPr>
                <w:rFonts w:ascii="Times New Roman"/>
                <w:b w:val="false"/>
                <w:i w:val="false"/>
                <w:color w:val="000000"/>
                <w:sz w:val="20"/>
              </w:rPr>
              <w:t>
Қызылорда облысы – 1, Түркістан облысы – 2, Алматы қаласы – 4, Шымкент қаласы - 3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Н. Сызғанова атындағы Ұлттық хирургия ғылыми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 Түркістан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7,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 Түркістан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 Манғыстау облысы – 5, Шымкент қаласы – 1, ҰФҒО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2,</w:t>
            </w:r>
          </w:p>
          <w:p>
            <w:pPr>
              <w:spacing w:after="20"/>
              <w:ind w:left="20"/>
              <w:jc w:val="both"/>
            </w:pPr>
            <w:r>
              <w:rPr>
                <w:rFonts w:ascii="Times New Roman"/>
                <w:b w:val="false"/>
                <w:i w:val="false"/>
                <w:color w:val="000000"/>
                <w:sz w:val="20"/>
              </w:rPr>
              <w:t>
ҰФҒО - 4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ғылыми онкология орталығы" жауапкершілігі шектеулі серіктестігі</w:t>
            </w:r>
          </w:p>
          <w:p>
            <w:pPr>
              <w:spacing w:after="20"/>
              <w:ind w:left="20"/>
              <w:jc w:val="both"/>
            </w:pPr>
          </w:p>
          <w:p>
            <w:pPr>
              <w:spacing w:after="20"/>
              <w:ind w:left="20"/>
              <w:jc w:val="both"/>
            </w:pPr>
            <w:r>
              <w:rPr>
                <w:rFonts w:ascii="Times New Roman"/>
                <w:b/>
                <w:i w:val="false"/>
                <w:color w:val="000000"/>
                <w:sz w:val="20"/>
              </w:rPr>
              <w:t>
("Ұлттық ғылыми онкология және трансплантология орталығы" жауапкершілігі шектеулі серіктестігі)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1, Қызылорда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 – 1, Шымкент қаласы – 1, ҰҒОО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 – 1, Ұлытау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 1, Манғыстау облысы – 1, ҰҒОО –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 1, Павлодар облысы – 3,</w:t>
            </w:r>
          </w:p>
          <w:p>
            <w:pPr>
              <w:spacing w:after="20"/>
              <w:ind w:left="20"/>
              <w:jc w:val="both"/>
            </w:pPr>
            <w:r>
              <w:rPr>
                <w:rFonts w:ascii="Times New Roman"/>
                <w:b w:val="false"/>
                <w:i w:val="false"/>
                <w:color w:val="000000"/>
                <w:sz w:val="20"/>
              </w:rPr>
              <w:t>
СҚО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ҰҒОО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 – 1,</w:t>
            </w:r>
          </w:p>
          <w:p>
            <w:pPr>
              <w:spacing w:after="20"/>
              <w:ind w:left="20"/>
              <w:jc w:val="both"/>
            </w:pPr>
            <w:r>
              <w:rPr>
                <w:rFonts w:ascii="Times New Roman"/>
                <w:b w:val="false"/>
                <w:i w:val="false"/>
                <w:color w:val="000000"/>
                <w:sz w:val="20"/>
              </w:rPr>
              <w:t>
ҰҒОО - 9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"Педиатрия және балалар хирургиясы ғылыми орталығы"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1,</w:t>
            </w:r>
          </w:p>
          <w:p>
            <w:pPr>
              <w:spacing w:after="20"/>
              <w:ind w:left="20"/>
              <w:jc w:val="both"/>
            </w:pPr>
            <w:r>
              <w:rPr>
                <w:rFonts w:ascii="Times New Roman"/>
                <w:b w:val="false"/>
                <w:i w:val="false"/>
                <w:color w:val="000000"/>
                <w:sz w:val="20"/>
              </w:rPr>
              <w:t>
Қызылорда облысы – 2, Алматы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5, Шымкент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 2,</w:t>
            </w:r>
          </w:p>
          <w:p>
            <w:pPr>
              <w:spacing w:after="20"/>
              <w:ind w:left="20"/>
              <w:jc w:val="both"/>
            </w:pPr>
            <w:r>
              <w:rPr>
                <w:rFonts w:ascii="Times New Roman"/>
                <w:b w:val="false"/>
                <w:i w:val="false"/>
                <w:color w:val="000000"/>
                <w:sz w:val="20"/>
              </w:rPr>
              <w:t>
СҚО – 1,</w:t>
            </w:r>
          </w:p>
          <w:p>
            <w:pPr>
              <w:spacing w:after="20"/>
              <w:ind w:left="20"/>
              <w:jc w:val="both"/>
            </w:pPr>
            <w:r>
              <w:rPr>
                <w:rFonts w:ascii="Times New Roman"/>
                <w:b w:val="false"/>
                <w:i w:val="false"/>
                <w:color w:val="000000"/>
                <w:sz w:val="20"/>
              </w:rPr>
              <w:t>
Түркістан облысы – 2, Алматы қаласы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"Кардиология және ішкі аурулар ғылыми-зерттеу институты" шаруашылық жүргізу құқығындағы республикалық мемлекеттік кәсіпорын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 10, ҰФҒО –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2, Павлодар облысы– 3,</w:t>
            </w:r>
          </w:p>
          <w:p>
            <w:pPr>
              <w:spacing w:after="20"/>
              <w:ind w:left="20"/>
              <w:jc w:val="both"/>
            </w:pPr>
            <w:r>
              <w:rPr>
                <w:rFonts w:ascii="Times New Roman"/>
                <w:b w:val="false"/>
                <w:i w:val="false"/>
                <w:color w:val="000000"/>
                <w:sz w:val="20"/>
              </w:rPr>
              <w:t>
СҚО – 4,</w:t>
            </w:r>
          </w:p>
          <w:p>
            <w:pPr>
              <w:spacing w:after="20"/>
              <w:ind w:left="20"/>
              <w:jc w:val="both"/>
            </w:pPr>
            <w:r>
              <w:rPr>
                <w:rFonts w:ascii="Times New Roman"/>
                <w:b w:val="false"/>
                <w:i w:val="false"/>
                <w:color w:val="000000"/>
                <w:sz w:val="20"/>
              </w:rPr>
              <w:t>
Түркістан облысы – 5, Шымкент қаласы - 9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 2,</w:t>
            </w:r>
          </w:p>
          <w:p>
            <w:pPr>
              <w:spacing w:after="20"/>
              <w:ind w:left="20"/>
              <w:jc w:val="both"/>
            </w:pPr>
            <w:r>
              <w:rPr>
                <w:rFonts w:ascii="Times New Roman"/>
                <w:b w:val="false"/>
                <w:i w:val="false"/>
                <w:color w:val="000000"/>
                <w:sz w:val="20"/>
              </w:rPr>
              <w:t>
Жетісу облысы– 1, Түркістан облысы – 2, Ұлытау облысы – 1, Алматы қаласы– 5, Шымкент қаласы- 5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 онкология және радиология ғылыми-зерттеу институты" акционерлік қоғамы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 5, Алматы қаласы –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ҰҒОО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Президенті</w:t>
            </w:r>
          </w:p>
          <w:p>
            <w:pPr>
              <w:spacing w:after="20"/>
              <w:ind w:left="20"/>
              <w:jc w:val="both"/>
            </w:pPr>
          </w:p>
          <w:p>
            <w:pPr>
              <w:spacing w:after="20"/>
              <w:ind w:left="20"/>
              <w:jc w:val="both"/>
            </w:pPr>
            <w:r>
              <w:rPr>
                <w:rFonts w:ascii="Times New Roman"/>
                <w:b/>
                <w:i w:val="false"/>
                <w:color w:val="000000"/>
                <w:sz w:val="20"/>
              </w:rPr>
              <w:t>
Іс Басқармасының Медициналық орталығының ауруханасы" шаруашылық жүргізу құқығындағы республикалық мемлекеттік кәсіпорын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w:t>
            </w:r>
          </w:p>
          <w:p>
            <w:pPr>
              <w:spacing w:after="20"/>
              <w:ind w:left="20"/>
              <w:jc w:val="both"/>
            </w:pPr>
            <w:r>
              <w:rPr>
                <w:rFonts w:ascii="Times New Roman"/>
                <w:b w:val="false"/>
                <w:i w:val="false"/>
                <w:color w:val="000000"/>
                <w:sz w:val="20"/>
              </w:rPr>
              <w:t>
Астана қаласы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 1,</w:t>
            </w:r>
          </w:p>
          <w:p>
            <w:pPr>
              <w:spacing w:after="20"/>
              <w:ind w:left="20"/>
              <w:jc w:val="both"/>
            </w:pPr>
            <w:r>
              <w:rPr>
                <w:rFonts w:ascii="Times New Roman"/>
                <w:b w:val="false"/>
                <w:i w:val="false"/>
                <w:color w:val="000000"/>
                <w:sz w:val="20"/>
              </w:rPr>
              <w:t>
СҚО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 5, Астана қаласы - 4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 № ____</w:t>
            </w:r>
            <w:r>
              <w:br/>
            </w:r>
            <w:r>
              <w:rPr>
                <w:rFonts w:ascii="Times New Roman"/>
                <w:b w:val="false"/>
                <w:i w:val="false"/>
                <w:color w:val="000000"/>
                <w:sz w:val="20"/>
              </w:rPr>
              <w:t>Бұйрыққа</w:t>
            </w:r>
            <w:r>
              <w:br/>
            </w:r>
            <w:r>
              <w:rPr>
                <w:rFonts w:ascii="Times New Roman"/>
                <w:b w:val="false"/>
                <w:i w:val="false"/>
                <w:color w:val="000000"/>
                <w:sz w:val="20"/>
              </w:rPr>
              <w:t>5-қосымша</w:t>
            </w:r>
          </w:p>
        </w:tc>
      </w:tr>
    </w:tbl>
    <w:bookmarkStart w:name="z25" w:id="15"/>
    <w:p>
      <w:pPr>
        <w:spacing w:after="0"/>
        <w:ind w:left="0"/>
        <w:jc w:val="left"/>
      </w:pPr>
      <w:r>
        <w:rPr>
          <w:rFonts w:ascii="Times New Roman"/>
          <w:b/>
          <w:i w:val="false"/>
          <w:color w:val="000000"/>
        </w:rPr>
        <w:t xml:space="preserve"> Жоғары медициналық және фармацевтикалық білімі бар мамандарды даярлауға 2023-2024 оқу жылына арналған мемлекеттік білім беру тапсырысын орналастыру үшін жоғары және (немесе) жоғары оқу орнынан кейінгі білім беру ұйымдары В084 – Мейіргер ісі</w:t>
      </w:r>
    </w:p>
    <w:bookmarkEnd w:id="15"/>
    <w:bookmarkStart w:name="z26" w:id="16"/>
    <w:p>
      <w:pPr>
        <w:spacing w:after="0"/>
        <w:ind w:left="0"/>
        <w:jc w:val="both"/>
      </w:pPr>
      <w:r>
        <w:rPr>
          <w:rFonts w:ascii="Times New Roman"/>
          <w:b w:val="false"/>
          <w:i w:val="false"/>
          <w:color w:val="000000"/>
          <w:sz w:val="28"/>
        </w:rPr>
        <w:t>
      1. "Қарағанды медицина университеті" КеАҚ;</w:t>
      </w:r>
    </w:p>
    <w:bookmarkEnd w:id="16"/>
    <w:bookmarkStart w:name="z27" w:id="17"/>
    <w:p>
      <w:pPr>
        <w:spacing w:after="0"/>
        <w:ind w:left="0"/>
        <w:jc w:val="both"/>
      </w:pPr>
      <w:r>
        <w:rPr>
          <w:rFonts w:ascii="Times New Roman"/>
          <w:b w:val="false"/>
          <w:i w:val="false"/>
          <w:color w:val="000000"/>
          <w:sz w:val="28"/>
        </w:rPr>
        <w:t>
      2. "Астана медицина университеті" КеАҚ*;</w:t>
      </w:r>
    </w:p>
    <w:bookmarkEnd w:id="17"/>
    <w:bookmarkStart w:name="z28" w:id="18"/>
    <w:p>
      <w:pPr>
        <w:spacing w:after="0"/>
        <w:ind w:left="0"/>
        <w:jc w:val="both"/>
      </w:pPr>
      <w:r>
        <w:rPr>
          <w:rFonts w:ascii="Times New Roman"/>
          <w:b w:val="false"/>
          <w:i w:val="false"/>
          <w:color w:val="000000"/>
          <w:sz w:val="28"/>
        </w:rPr>
        <w:t>
      3. "Семей медицина университеті" КеАҚ;</w:t>
      </w:r>
    </w:p>
    <w:bookmarkEnd w:id="18"/>
    <w:bookmarkStart w:name="z29" w:id="19"/>
    <w:p>
      <w:pPr>
        <w:spacing w:after="0"/>
        <w:ind w:left="0"/>
        <w:jc w:val="both"/>
      </w:pPr>
      <w:r>
        <w:rPr>
          <w:rFonts w:ascii="Times New Roman"/>
          <w:b w:val="false"/>
          <w:i w:val="false"/>
          <w:color w:val="000000"/>
          <w:sz w:val="28"/>
        </w:rPr>
        <w:t>
      4. "Марат Оспанов атындағы Батыс Қазақстан медицина университеті" КеАҚ;</w:t>
      </w:r>
    </w:p>
    <w:bookmarkEnd w:id="19"/>
    <w:bookmarkStart w:name="z30" w:id="20"/>
    <w:p>
      <w:pPr>
        <w:spacing w:after="0"/>
        <w:ind w:left="0"/>
        <w:jc w:val="both"/>
      </w:pPr>
      <w:r>
        <w:rPr>
          <w:rFonts w:ascii="Times New Roman"/>
          <w:b w:val="false"/>
          <w:i w:val="false"/>
          <w:color w:val="000000"/>
          <w:sz w:val="28"/>
        </w:rPr>
        <w:t>
      5. "Қазақстан-Ресей медицина университеті" МеББМ;</w:t>
      </w:r>
    </w:p>
    <w:bookmarkEnd w:id="20"/>
    <w:bookmarkStart w:name="z31" w:id="21"/>
    <w:p>
      <w:pPr>
        <w:spacing w:after="0"/>
        <w:ind w:left="0"/>
        <w:jc w:val="both"/>
      </w:pPr>
      <w:r>
        <w:rPr>
          <w:rFonts w:ascii="Times New Roman"/>
          <w:b w:val="false"/>
          <w:i w:val="false"/>
          <w:color w:val="000000"/>
          <w:sz w:val="28"/>
        </w:rPr>
        <w:t>
      6. "Оңтүстік Қазақстан медицина академиясы" АҚ;</w:t>
      </w:r>
    </w:p>
    <w:bookmarkEnd w:id="21"/>
    <w:bookmarkStart w:name="z32" w:id="22"/>
    <w:p>
      <w:pPr>
        <w:spacing w:after="0"/>
        <w:ind w:left="0"/>
        <w:jc w:val="both"/>
      </w:pPr>
      <w:r>
        <w:rPr>
          <w:rFonts w:ascii="Times New Roman"/>
          <w:b w:val="false"/>
          <w:i w:val="false"/>
          <w:color w:val="000000"/>
          <w:sz w:val="28"/>
        </w:rPr>
        <w:t>
      7. "С.Ж. Асфендияров атындағы қазақ ұлттық медицина университеті" КеАҚ*;</w:t>
      </w:r>
    </w:p>
    <w:bookmarkEnd w:id="22"/>
    <w:bookmarkStart w:name="z33" w:id="23"/>
    <w:p>
      <w:pPr>
        <w:spacing w:after="0"/>
        <w:ind w:left="0"/>
        <w:jc w:val="both"/>
      </w:pPr>
      <w:r>
        <w:rPr>
          <w:rFonts w:ascii="Times New Roman"/>
          <w:b w:val="false"/>
          <w:i w:val="false"/>
          <w:color w:val="000000"/>
          <w:sz w:val="28"/>
        </w:rPr>
        <w:t>
      8. "әл-Фараби атындағы қазақ ұлттық университеті" КеАҚ*.</w:t>
      </w:r>
    </w:p>
    <w:bookmarkEnd w:id="23"/>
    <w:p>
      <w:pPr>
        <w:spacing w:after="0"/>
        <w:ind w:left="0"/>
        <w:jc w:val="both"/>
      </w:pPr>
      <w:r>
        <w:rPr>
          <w:rFonts w:ascii="Times New Roman"/>
          <w:b w:val="false"/>
          <w:i w:val="false"/>
          <w:color w:val="000000"/>
          <w:sz w:val="28"/>
        </w:rPr>
        <w:t>
      В085 – Фармация</w:t>
      </w:r>
    </w:p>
    <w:bookmarkStart w:name="z34" w:id="24"/>
    <w:p>
      <w:pPr>
        <w:spacing w:after="0"/>
        <w:ind w:left="0"/>
        <w:jc w:val="both"/>
      </w:pPr>
      <w:r>
        <w:rPr>
          <w:rFonts w:ascii="Times New Roman"/>
          <w:b w:val="false"/>
          <w:i w:val="false"/>
          <w:color w:val="000000"/>
          <w:sz w:val="28"/>
        </w:rPr>
        <w:t>
      1. "Қарағанды медицина университеті" КеАҚ;</w:t>
      </w:r>
    </w:p>
    <w:bookmarkEnd w:id="24"/>
    <w:bookmarkStart w:name="z35" w:id="25"/>
    <w:p>
      <w:pPr>
        <w:spacing w:after="0"/>
        <w:ind w:left="0"/>
        <w:jc w:val="both"/>
      </w:pPr>
      <w:r>
        <w:rPr>
          <w:rFonts w:ascii="Times New Roman"/>
          <w:b w:val="false"/>
          <w:i w:val="false"/>
          <w:color w:val="000000"/>
          <w:sz w:val="28"/>
        </w:rPr>
        <w:t>
      2. "Астана медицина университеті" КеАҚ*;</w:t>
      </w:r>
    </w:p>
    <w:bookmarkEnd w:id="25"/>
    <w:bookmarkStart w:name="z36" w:id="26"/>
    <w:p>
      <w:pPr>
        <w:spacing w:after="0"/>
        <w:ind w:left="0"/>
        <w:jc w:val="both"/>
      </w:pPr>
      <w:r>
        <w:rPr>
          <w:rFonts w:ascii="Times New Roman"/>
          <w:b w:val="false"/>
          <w:i w:val="false"/>
          <w:color w:val="000000"/>
          <w:sz w:val="28"/>
        </w:rPr>
        <w:t>
      3. "Семей медицина университеті" КеАҚ;</w:t>
      </w:r>
    </w:p>
    <w:bookmarkEnd w:id="26"/>
    <w:bookmarkStart w:name="z37" w:id="27"/>
    <w:p>
      <w:pPr>
        <w:spacing w:after="0"/>
        <w:ind w:left="0"/>
        <w:jc w:val="both"/>
      </w:pPr>
      <w:r>
        <w:rPr>
          <w:rFonts w:ascii="Times New Roman"/>
          <w:b w:val="false"/>
          <w:i w:val="false"/>
          <w:color w:val="000000"/>
          <w:sz w:val="28"/>
        </w:rPr>
        <w:t>
      4. "Марат Оспанов атындағы Батыс Қазақстан медицина университеті" КеАҚ;</w:t>
      </w:r>
    </w:p>
    <w:bookmarkEnd w:id="27"/>
    <w:bookmarkStart w:name="z38" w:id="28"/>
    <w:p>
      <w:pPr>
        <w:spacing w:after="0"/>
        <w:ind w:left="0"/>
        <w:jc w:val="both"/>
      </w:pPr>
      <w:r>
        <w:rPr>
          <w:rFonts w:ascii="Times New Roman"/>
          <w:b w:val="false"/>
          <w:i w:val="false"/>
          <w:color w:val="000000"/>
          <w:sz w:val="28"/>
        </w:rPr>
        <w:t>
      5. Қазақстан-Ресей медицина университеті" МеББМ;</w:t>
      </w:r>
    </w:p>
    <w:bookmarkEnd w:id="28"/>
    <w:bookmarkStart w:name="z39" w:id="29"/>
    <w:p>
      <w:pPr>
        <w:spacing w:after="0"/>
        <w:ind w:left="0"/>
        <w:jc w:val="both"/>
      </w:pPr>
      <w:r>
        <w:rPr>
          <w:rFonts w:ascii="Times New Roman"/>
          <w:b w:val="false"/>
          <w:i w:val="false"/>
          <w:color w:val="000000"/>
          <w:sz w:val="28"/>
        </w:rPr>
        <w:t>
      6. "Оңтүстік Қазақстан медицина академиясы" АҚ;</w:t>
      </w:r>
    </w:p>
    <w:bookmarkEnd w:id="29"/>
    <w:bookmarkStart w:name="z40" w:id="30"/>
    <w:p>
      <w:pPr>
        <w:spacing w:after="0"/>
        <w:ind w:left="0"/>
        <w:jc w:val="both"/>
      </w:pPr>
      <w:r>
        <w:rPr>
          <w:rFonts w:ascii="Times New Roman"/>
          <w:b w:val="false"/>
          <w:i w:val="false"/>
          <w:color w:val="000000"/>
          <w:sz w:val="28"/>
        </w:rPr>
        <w:t>
      7. "С.Ж. Асфендияров атындағы қазақ ұлттық медицина университеті" КеАҚ*;</w:t>
      </w:r>
    </w:p>
    <w:bookmarkEnd w:id="30"/>
    <w:bookmarkStart w:name="z41" w:id="31"/>
    <w:p>
      <w:pPr>
        <w:spacing w:after="0"/>
        <w:ind w:left="0"/>
        <w:jc w:val="both"/>
      </w:pPr>
      <w:r>
        <w:rPr>
          <w:rFonts w:ascii="Times New Roman"/>
          <w:b w:val="false"/>
          <w:i w:val="false"/>
          <w:color w:val="000000"/>
          <w:sz w:val="28"/>
        </w:rPr>
        <w:t>
      8. "әл-Фараби атындағы қазақ ұлттық университеті" КеАҚ*.</w:t>
      </w:r>
    </w:p>
    <w:bookmarkEnd w:id="31"/>
    <w:p>
      <w:pPr>
        <w:spacing w:after="0"/>
        <w:ind w:left="0"/>
        <w:jc w:val="both"/>
      </w:pPr>
      <w:r>
        <w:rPr>
          <w:rFonts w:ascii="Times New Roman"/>
          <w:b w:val="false"/>
          <w:i w:val="false"/>
          <w:color w:val="000000"/>
          <w:sz w:val="28"/>
        </w:rPr>
        <w:t>
      ВМ086 – Медицина (интегративті)</w:t>
      </w:r>
    </w:p>
    <w:bookmarkStart w:name="z42" w:id="32"/>
    <w:p>
      <w:pPr>
        <w:spacing w:after="0"/>
        <w:ind w:left="0"/>
        <w:jc w:val="both"/>
      </w:pPr>
      <w:r>
        <w:rPr>
          <w:rFonts w:ascii="Times New Roman"/>
          <w:b w:val="false"/>
          <w:i w:val="false"/>
          <w:color w:val="000000"/>
          <w:sz w:val="28"/>
        </w:rPr>
        <w:t>
      1. "Қарағанды медицина университеті" КеАҚ;</w:t>
      </w:r>
    </w:p>
    <w:bookmarkEnd w:id="32"/>
    <w:bookmarkStart w:name="z43" w:id="33"/>
    <w:p>
      <w:pPr>
        <w:spacing w:after="0"/>
        <w:ind w:left="0"/>
        <w:jc w:val="both"/>
      </w:pPr>
      <w:r>
        <w:rPr>
          <w:rFonts w:ascii="Times New Roman"/>
          <w:b w:val="false"/>
          <w:i w:val="false"/>
          <w:color w:val="000000"/>
          <w:sz w:val="28"/>
        </w:rPr>
        <w:t>
      2. "Астана медицина университеті" КеАҚ*;</w:t>
      </w:r>
    </w:p>
    <w:bookmarkEnd w:id="33"/>
    <w:bookmarkStart w:name="z44" w:id="34"/>
    <w:p>
      <w:pPr>
        <w:spacing w:after="0"/>
        <w:ind w:left="0"/>
        <w:jc w:val="both"/>
      </w:pPr>
      <w:r>
        <w:rPr>
          <w:rFonts w:ascii="Times New Roman"/>
          <w:b w:val="false"/>
          <w:i w:val="false"/>
          <w:color w:val="000000"/>
          <w:sz w:val="28"/>
        </w:rPr>
        <w:t>
      3. "Семей медицина университеті" КеАҚ;</w:t>
      </w:r>
    </w:p>
    <w:bookmarkEnd w:id="34"/>
    <w:bookmarkStart w:name="z45" w:id="35"/>
    <w:p>
      <w:pPr>
        <w:spacing w:after="0"/>
        <w:ind w:left="0"/>
        <w:jc w:val="both"/>
      </w:pPr>
      <w:r>
        <w:rPr>
          <w:rFonts w:ascii="Times New Roman"/>
          <w:b w:val="false"/>
          <w:i w:val="false"/>
          <w:color w:val="000000"/>
          <w:sz w:val="28"/>
        </w:rPr>
        <w:t>
      4. "Марат Оспанов атындағы Батыс Қазақстан медицина университеті" КеАҚ;</w:t>
      </w:r>
    </w:p>
    <w:bookmarkEnd w:id="35"/>
    <w:bookmarkStart w:name="z46" w:id="36"/>
    <w:p>
      <w:pPr>
        <w:spacing w:after="0"/>
        <w:ind w:left="0"/>
        <w:jc w:val="both"/>
      </w:pPr>
      <w:r>
        <w:rPr>
          <w:rFonts w:ascii="Times New Roman"/>
          <w:b w:val="false"/>
          <w:i w:val="false"/>
          <w:color w:val="000000"/>
          <w:sz w:val="28"/>
        </w:rPr>
        <w:t>
      5. Қазақстан-Ресей медицина университеті" МеББМ;</w:t>
      </w:r>
    </w:p>
    <w:bookmarkEnd w:id="36"/>
    <w:bookmarkStart w:name="z47" w:id="37"/>
    <w:p>
      <w:pPr>
        <w:spacing w:after="0"/>
        <w:ind w:left="0"/>
        <w:jc w:val="both"/>
      </w:pPr>
      <w:r>
        <w:rPr>
          <w:rFonts w:ascii="Times New Roman"/>
          <w:b w:val="false"/>
          <w:i w:val="false"/>
          <w:color w:val="000000"/>
          <w:sz w:val="28"/>
        </w:rPr>
        <w:t>
      6. "Оңтүстік Қазақстан медицина академиясы" АҚ;</w:t>
      </w:r>
    </w:p>
    <w:bookmarkEnd w:id="37"/>
    <w:bookmarkStart w:name="z48" w:id="38"/>
    <w:p>
      <w:pPr>
        <w:spacing w:after="0"/>
        <w:ind w:left="0"/>
        <w:jc w:val="both"/>
      </w:pPr>
      <w:r>
        <w:rPr>
          <w:rFonts w:ascii="Times New Roman"/>
          <w:b w:val="false"/>
          <w:i w:val="false"/>
          <w:color w:val="000000"/>
          <w:sz w:val="28"/>
        </w:rPr>
        <w:t>
      7. "С.Ж.Асфендияров атындағы қазақ ұлттық медициналық университеті" КеАҚ*;</w:t>
      </w:r>
    </w:p>
    <w:bookmarkEnd w:id="38"/>
    <w:bookmarkStart w:name="z49" w:id="39"/>
    <w:p>
      <w:pPr>
        <w:spacing w:after="0"/>
        <w:ind w:left="0"/>
        <w:jc w:val="both"/>
      </w:pPr>
      <w:r>
        <w:rPr>
          <w:rFonts w:ascii="Times New Roman"/>
          <w:b w:val="false"/>
          <w:i w:val="false"/>
          <w:color w:val="000000"/>
          <w:sz w:val="28"/>
        </w:rPr>
        <w:t>
      8. Қ.А. Ясауи атындағы халықаралық қазақ-түрік университеті*.</w:t>
      </w:r>
    </w:p>
    <w:bookmarkEnd w:id="39"/>
    <w:p>
      <w:pPr>
        <w:spacing w:after="0"/>
        <w:ind w:left="0"/>
        <w:jc w:val="both"/>
      </w:pPr>
      <w:r>
        <w:rPr>
          <w:rFonts w:ascii="Times New Roman"/>
          <w:b w:val="false"/>
          <w:i w:val="false"/>
          <w:color w:val="000000"/>
          <w:sz w:val="28"/>
        </w:rPr>
        <w:t>
      ВМ087 – Стоматология (интегративті)</w:t>
      </w:r>
    </w:p>
    <w:bookmarkStart w:name="z50" w:id="40"/>
    <w:p>
      <w:pPr>
        <w:spacing w:after="0"/>
        <w:ind w:left="0"/>
        <w:jc w:val="both"/>
      </w:pPr>
      <w:r>
        <w:rPr>
          <w:rFonts w:ascii="Times New Roman"/>
          <w:b w:val="false"/>
          <w:i w:val="false"/>
          <w:color w:val="000000"/>
          <w:sz w:val="28"/>
        </w:rPr>
        <w:t>
      1. "Қарағанды медициналық университеті" КеАҚ;</w:t>
      </w:r>
    </w:p>
    <w:bookmarkEnd w:id="40"/>
    <w:bookmarkStart w:name="z51" w:id="41"/>
    <w:p>
      <w:pPr>
        <w:spacing w:after="0"/>
        <w:ind w:left="0"/>
        <w:jc w:val="both"/>
      </w:pPr>
      <w:r>
        <w:rPr>
          <w:rFonts w:ascii="Times New Roman"/>
          <w:b w:val="false"/>
          <w:i w:val="false"/>
          <w:color w:val="000000"/>
          <w:sz w:val="28"/>
        </w:rPr>
        <w:t>
      2. "Астана медицина университеті" КеАҚ*;</w:t>
      </w:r>
    </w:p>
    <w:bookmarkEnd w:id="41"/>
    <w:bookmarkStart w:name="z52" w:id="42"/>
    <w:p>
      <w:pPr>
        <w:spacing w:after="0"/>
        <w:ind w:left="0"/>
        <w:jc w:val="both"/>
      </w:pPr>
      <w:r>
        <w:rPr>
          <w:rFonts w:ascii="Times New Roman"/>
          <w:b w:val="false"/>
          <w:i w:val="false"/>
          <w:color w:val="000000"/>
          <w:sz w:val="28"/>
        </w:rPr>
        <w:t>
      3. "Семей медицина университеті" КеАҚ;</w:t>
      </w:r>
    </w:p>
    <w:bookmarkEnd w:id="42"/>
    <w:bookmarkStart w:name="z53" w:id="43"/>
    <w:p>
      <w:pPr>
        <w:spacing w:after="0"/>
        <w:ind w:left="0"/>
        <w:jc w:val="both"/>
      </w:pPr>
      <w:r>
        <w:rPr>
          <w:rFonts w:ascii="Times New Roman"/>
          <w:b w:val="false"/>
          <w:i w:val="false"/>
          <w:color w:val="000000"/>
          <w:sz w:val="28"/>
        </w:rPr>
        <w:t>
      4. "Марат Оспанов атындағы Батыс Қазақстан медицина университеті" КеАҚ;</w:t>
      </w:r>
    </w:p>
    <w:bookmarkEnd w:id="43"/>
    <w:bookmarkStart w:name="z54" w:id="44"/>
    <w:p>
      <w:pPr>
        <w:spacing w:after="0"/>
        <w:ind w:left="0"/>
        <w:jc w:val="both"/>
      </w:pPr>
      <w:r>
        <w:rPr>
          <w:rFonts w:ascii="Times New Roman"/>
          <w:b w:val="false"/>
          <w:i w:val="false"/>
          <w:color w:val="000000"/>
          <w:sz w:val="28"/>
        </w:rPr>
        <w:t>
      5. "Қазақстан-Ресей медицина университеті" МеББМ;</w:t>
      </w:r>
    </w:p>
    <w:bookmarkEnd w:id="44"/>
    <w:bookmarkStart w:name="z55" w:id="45"/>
    <w:p>
      <w:pPr>
        <w:spacing w:after="0"/>
        <w:ind w:left="0"/>
        <w:jc w:val="both"/>
      </w:pPr>
      <w:r>
        <w:rPr>
          <w:rFonts w:ascii="Times New Roman"/>
          <w:b w:val="false"/>
          <w:i w:val="false"/>
          <w:color w:val="000000"/>
          <w:sz w:val="28"/>
        </w:rPr>
        <w:t>
      6. "Оңтүстік Қазақстан медицина академиясы" АҚ;</w:t>
      </w:r>
    </w:p>
    <w:bookmarkEnd w:id="45"/>
    <w:bookmarkStart w:name="z56" w:id="46"/>
    <w:p>
      <w:pPr>
        <w:spacing w:after="0"/>
        <w:ind w:left="0"/>
        <w:jc w:val="both"/>
      </w:pPr>
      <w:r>
        <w:rPr>
          <w:rFonts w:ascii="Times New Roman"/>
          <w:b w:val="false"/>
          <w:i w:val="false"/>
          <w:color w:val="000000"/>
          <w:sz w:val="28"/>
        </w:rPr>
        <w:t>
      7. "С.Ж.Асфендияров атындағы қазақ ұлттық медициналық университеті" КеАҚ*;</w:t>
      </w:r>
    </w:p>
    <w:bookmarkEnd w:id="46"/>
    <w:bookmarkStart w:name="z57" w:id="47"/>
    <w:p>
      <w:pPr>
        <w:spacing w:after="0"/>
        <w:ind w:left="0"/>
        <w:jc w:val="both"/>
      </w:pPr>
      <w:r>
        <w:rPr>
          <w:rFonts w:ascii="Times New Roman"/>
          <w:b w:val="false"/>
          <w:i w:val="false"/>
          <w:color w:val="000000"/>
          <w:sz w:val="28"/>
        </w:rPr>
        <w:t>
      8. Қ.А Ясауи атындағы халықаралық қазақ-түрік университеті*;</w:t>
      </w:r>
    </w:p>
    <w:bookmarkEnd w:id="47"/>
    <w:bookmarkStart w:name="z58" w:id="48"/>
    <w:p>
      <w:pPr>
        <w:spacing w:after="0"/>
        <w:ind w:left="0"/>
        <w:jc w:val="both"/>
      </w:pPr>
      <w:r>
        <w:rPr>
          <w:rFonts w:ascii="Times New Roman"/>
          <w:b w:val="false"/>
          <w:i w:val="false"/>
          <w:color w:val="000000"/>
          <w:sz w:val="28"/>
        </w:rPr>
        <w:t>
      9. "әл-Фараби атындағы қазақ ұлттық университеті" КеАҚ*.</w:t>
      </w:r>
    </w:p>
    <w:bookmarkEnd w:id="48"/>
    <w:p>
      <w:pPr>
        <w:spacing w:after="0"/>
        <w:ind w:left="0"/>
        <w:jc w:val="both"/>
      </w:pPr>
      <w:r>
        <w:rPr>
          <w:rFonts w:ascii="Times New Roman"/>
          <w:b w:val="false"/>
          <w:i w:val="false"/>
          <w:color w:val="000000"/>
          <w:sz w:val="28"/>
        </w:rPr>
        <w:t>
      ВМ088 – Педиатрия (интегративті)</w:t>
      </w:r>
    </w:p>
    <w:bookmarkStart w:name="z59" w:id="49"/>
    <w:p>
      <w:pPr>
        <w:spacing w:after="0"/>
        <w:ind w:left="0"/>
        <w:jc w:val="both"/>
      </w:pPr>
      <w:r>
        <w:rPr>
          <w:rFonts w:ascii="Times New Roman"/>
          <w:b w:val="false"/>
          <w:i w:val="false"/>
          <w:color w:val="000000"/>
          <w:sz w:val="28"/>
        </w:rPr>
        <w:t>
      1. "Қарағанды медициналық университеті" КеАҚ;</w:t>
      </w:r>
    </w:p>
    <w:bookmarkEnd w:id="49"/>
    <w:bookmarkStart w:name="z60" w:id="50"/>
    <w:p>
      <w:pPr>
        <w:spacing w:after="0"/>
        <w:ind w:left="0"/>
        <w:jc w:val="both"/>
      </w:pPr>
      <w:r>
        <w:rPr>
          <w:rFonts w:ascii="Times New Roman"/>
          <w:b w:val="false"/>
          <w:i w:val="false"/>
          <w:color w:val="000000"/>
          <w:sz w:val="28"/>
        </w:rPr>
        <w:t>
      2. "Астана медицина университеті" КеАҚ*;</w:t>
      </w:r>
    </w:p>
    <w:bookmarkEnd w:id="50"/>
    <w:bookmarkStart w:name="z61" w:id="51"/>
    <w:p>
      <w:pPr>
        <w:spacing w:after="0"/>
        <w:ind w:left="0"/>
        <w:jc w:val="both"/>
      </w:pPr>
      <w:r>
        <w:rPr>
          <w:rFonts w:ascii="Times New Roman"/>
          <w:b w:val="false"/>
          <w:i w:val="false"/>
          <w:color w:val="000000"/>
          <w:sz w:val="28"/>
        </w:rPr>
        <w:t>
      3. "Семей медицина университеті" КеАҚ;</w:t>
      </w:r>
    </w:p>
    <w:bookmarkEnd w:id="51"/>
    <w:bookmarkStart w:name="z62" w:id="52"/>
    <w:p>
      <w:pPr>
        <w:spacing w:after="0"/>
        <w:ind w:left="0"/>
        <w:jc w:val="both"/>
      </w:pPr>
      <w:r>
        <w:rPr>
          <w:rFonts w:ascii="Times New Roman"/>
          <w:b w:val="false"/>
          <w:i w:val="false"/>
          <w:color w:val="000000"/>
          <w:sz w:val="28"/>
        </w:rPr>
        <w:t>
      4. "Марат Оспанов атындағы Батыс Қазақстан медицина университеті" КеАҚ;</w:t>
      </w:r>
    </w:p>
    <w:bookmarkEnd w:id="52"/>
    <w:bookmarkStart w:name="z63" w:id="53"/>
    <w:p>
      <w:pPr>
        <w:spacing w:after="0"/>
        <w:ind w:left="0"/>
        <w:jc w:val="both"/>
      </w:pPr>
      <w:r>
        <w:rPr>
          <w:rFonts w:ascii="Times New Roman"/>
          <w:b w:val="false"/>
          <w:i w:val="false"/>
          <w:color w:val="000000"/>
          <w:sz w:val="28"/>
        </w:rPr>
        <w:t>
      5. "Оңтүстік Қазақстан медицина академиясы" АҚ;</w:t>
      </w:r>
    </w:p>
    <w:bookmarkEnd w:id="53"/>
    <w:bookmarkStart w:name="z64" w:id="54"/>
    <w:p>
      <w:pPr>
        <w:spacing w:after="0"/>
        <w:ind w:left="0"/>
        <w:jc w:val="both"/>
      </w:pPr>
      <w:r>
        <w:rPr>
          <w:rFonts w:ascii="Times New Roman"/>
          <w:b w:val="false"/>
          <w:i w:val="false"/>
          <w:color w:val="000000"/>
          <w:sz w:val="28"/>
        </w:rPr>
        <w:t>
      6. "С.Ж. Асфендияров атындағы қазақ ұлттық медициналық университеті" КеАҚ.</w:t>
      </w:r>
    </w:p>
    <w:bookmarkEnd w:id="54"/>
    <w:p>
      <w:pPr>
        <w:spacing w:after="0"/>
        <w:ind w:left="0"/>
        <w:jc w:val="both"/>
      </w:pPr>
      <w:r>
        <w:rPr>
          <w:rFonts w:ascii="Times New Roman"/>
          <w:b w:val="false"/>
          <w:i w:val="false"/>
          <w:color w:val="000000"/>
          <w:sz w:val="28"/>
        </w:rPr>
        <w:t>
      В089 – Қоғамдық денсаулық</w:t>
      </w:r>
    </w:p>
    <w:bookmarkStart w:name="z65" w:id="55"/>
    <w:p>
      <w:pPr>
        <w:spacing w:after="0"/>
        <w:ind w:left="0"/>
        <w:jc w:val="both"/>
      </w:pPr>
      <w:r>
        <w:rPr>
          <w:rFonts w:ascii="Times New Roman"/>
          <w:b w:val="false"/>
          <w:i w:val="false"/>
          <w:color w:val="000000"/>
          <w:sz w:val="28"/>
        </w:rPr>
        <w:t>
      1. "Қарағанды медицина университеті" КеАҚ;</w:t>
      </w:r>
    </w:p>
    <w:bookmarkEnd w:id="55"/>
    <w:bookmarkStart w:name="z66" w:id="56"/>
    <w:p>
      <w:pPr>
        <w:spacing w:after="0"/>
        <w:ind w:left="0"/>
        <w:jc w:val="both"/>
      </w:pPr>
      <w:r>
        <w:rPr>
          <w:rFonts w:ascii="Times New Roman"/>
          <w:b w:val="false"/>
          <w:i w:val="false"/>
          <w:color w:val="000000"/>
          <w:sz w:val="28"/>
        </w:rPr>
        <w:t>
      2. "Астана медицина университеті" КеАҚ*;</w:t>
      </w:r>
    </w:p>
    <w:bookmarkEnd w:id="56"/>
    <w:bookmarkStart w:name="z67" w:id="57"/>
    <w:p>
      <w:pPr>
        <w:spacing w:after="0"/>
        <w:ind w:left="0"/>
        <w:jc w:val="both"/>
      </w:pPr>
      <w:r>
        <w:rPr>
          <w:rFonts w:ascii="Times New Roman"/>
          <w:b w:val="false"/>
          <w:i w:val="false"/>
          <w:color w:val="000000"/>
          <w:sz w:val="28"/>
        </w:rPr>
        <w:t>
      3. "Семей медициналық университеті" КеАҚ;</w:t>
      </w:r>
    </w:p>
    <w:bookmarkEnd w:id="57"/>
    <w:bookmarkStart w:name="z68" w:id="58"/>
    <w:p>
      <w:pPr>
        <w:spacing w:after="0"/>
        <w:ind w:left="0"/>
        <w:jc w:val="both"/>
      </w:pPr>
      <w:r>
        <w:rPr>
          <w:rFonts w:ascii="Times New Roman"/>
          <w:b w:val="false"/>
          <w:i w:val="false"/>
          <w:color w:val="000000"/>
          <w:sz w:val="28"/>
        </w:rPr>
        <w:t>
      4. "Марат Оспанов атындағы Батыс Қазақстан медицина университеті" КеАҚ;</w:t>
      </w:r>
    </w:p>
    <w:bookmarkEnd w:id="58"/>
    <w:bookmarkStart w:name="z69" w:id="59"/>
    <w:p>
      <w:pPr>
        <w:spacing w:after="0"/>
        <w:ind w:left="0"/>
        <w:jc w:val="both"/>
      </w:pPr>
      <w:r>
        <w:rPr>
          <w:rFonts w:ascii="Times New Roman"/>
          <w:b w:val="false"/>
          <w:i w:val="false"/>
          <w:color w:val="000000"/>
          <w:sz w:val="28"/>
        </w:rPr>
        <w:t>
      5. "Қазақстан-Ресей медицина университеті" МеББМ;</w:t>
      </w:r>
    </w:p>
    <w:bookmarkEnd w:id="59"/>
    <w:bookmarkStart w:name="z70" w:id="60"/>
    <w:p>
      <w:pPr>
        <w:spacing w:after="0"/>
        <w:ind w:left="0"/>
        <w:jc w:val="both"/>
      </w:pPr>
      <w:r>
        <w:rPr>
          <w:rFonts w:ascii="Times New Roman"/>
          <w:b w:val="false"/>
          <w:i w:val="false"/>
          <w:color w:val="000000"/>
          <w:sz w:val="28"/>
        </w:rPr>
        <w:t>
      6. "Оңтүстік Қазақстан медицина академиясы" АҚ;</w:t>
      </w:r>
    </w:p>
    <w:bookmarkEnd w:id="60"/>
    <w:bookmarkStart w:name="z71" w:id="61"/>
    <w:p>
      <w:pPr>
        <w:spacing w:after="0"/>
        <w:ind w:left="0"/>
        <w:jc w:val="both"/>
      </w:pPr>
      <w:r>
        <w:rPr>
          <w:rFonts w:ascii="Times New Roman"/>
          <w:b w:val="false"/>
          <w:i w:val="false"/>
          <w:color w:val="000000"/>
          <w:sz w:val="28"/>
        </w:rPr>
        <w:t>
      7. "С.Ж. Асфендияров атындағы қазақ ұлттық медицина университеті" КеАҚ*;</w:t>
      </w:r>
    </w:p>
    <w:bookmarkEnd w:id="61"/>
    <w:bookmarkStart w:name="z72" w:id="62"/>
    <w:p>
      <w:pPr>
        <w:spacing w:after="0"/>
        <w:ind w:left="0"/>
        <w:jc w:val="both"/>
      </w:pPr>
      <w:r>
        <w:rPr>
          <w:rFonts w:ascii="Times New Roman"/>
          <w:b w:val="false"/>
          <w:i w:val="false"/>
          <w:color w:val="000000"/>
          <w:sz w:val="28"/>
        </w:rPr>
        <w:t>
      8. "әл-Фараби атындағы қазақ ұлттық университеті" КеАҚ*.</w:t>
      </w:r>
    </w:p>
    <w:bookmarkEnd w:id="62"/>
    <w:p>
      <w:pPr>
        <w:spacing w:after="0"/>
        <w:ind w:left="0"/>
        <w:jc w:val="both"/>
      </w:pPr>
      <w:r>
        <w:rPr>
          <w:rFonts w:ascii="Times New Roman"/>
          <w:b w:val="false"/>
          <w:i w:val="false"/>
          <w:color w:val="000000"/>
          <w:sz w:val="28"/>
        </w:rPr>
        <w:t>
      ВМ089 - Медициналық-профилактикалық іс (интегративті)</w:t>
      </w:r>
    </w:p>
    <w:bookmarkStart w:name="z73" w:id="63"/>
    <w:p>
      <w:pPr>
        <w:spacing w:after="0"/>
        <w:ind w:left="0"/>
        <w:jc w:val="both"/>
      </w:pPr>
      <w:r>
        <w:rPr>
          <w:rFonts w:ascii="Times New Roman"/>
          <w:b w:val="false"/>
          <w:i w:val="false"/>
          <w:color w:val="000000"/>
          <w:sz w:val="28"/>
        </w:rPr>
        <w:t>
      1. "Қарағанды медицина университеті" КеАҚ;</w:t>
      </w:r>
    </w:p>
    <w:bookmarkEnd w:id="63"/>
    <w:bookmarkStart w:name="z74" w:id="64"/>
    <w:p>
      <w:pPr>
        <w:spacing w:after="0"/>
        <w:ind w:left="0"/>
        <w:jc w:val="both"/>
      </w:pPr>
      <w:r>
        <w:rPr>
          <w:rFonts w:ascii="Times New Roman"/>
          <w:b w:val="false"/>
          <w:i w:val="false"/>
          <w:color w:val="000000"/>
          <w:sz w:val="28"/>
        </w:rPr>
        <w:t>
      2. "Астана медицина университеті" КеАҚ*;</w:t>
      </w:r>
    </w:p>
    <w:bookmarkEnd w:id="64"/>
    <w:bookmarkStart w:name="z75" w:id="65"/>
    <w:p>
      <w:pPr>
        <w:spacing w:after="0"/>
        <w:ind w:left="0"/>
        <w:jc w:val="both"/>
      </w:pPr>
      <w:r>
        <w:rPr>
          <w:rFonts w:ascii="Times New Roman"/>
          <w:b w:val="false"/>
          <w:i w:val="false"/>
          <w:color w:val="000000"/>
          <w:sz w:val="28"/>
        </w:rPr>
        <w:t>
      3. "С.Ж. Асфендияров атындағы қазақ ұлттық медицина университеті" КеАҚ*.</w:t>
      </w:r>
    </w:p>
    <w:bookmarkEnd w:id="65"/>
    <w:bookmarkStart w:name="z76" w:id="66"/>
    <w:p>
      <w:pPr>
        <w:spacing w:after="0"/>
        <w:ind w:left="0"/>
        <w:jc w:val="both"/>
      </w:pPr>
      <w:r>
        <w:rPr>
          <w:rFonts w:ascii="Times New Roman"/>
          <w:b w:val="false"/>
          <w:i w:val="false"/>
          <w:color w:val="000000"/>
          <w:sz w:val="28"/>
        </w:rPr>
        <w:t>
      Ескертпе: аббревиатуралардың толық жазылуы</w:t>
      </w:r>
    </w:p>
    <w:bookmarkEnd w:id="66"/>
    <w:p>
      <w:pPr>
        <w:spacing w:after="0"/>
        <w:ind w:left="0"/>
        <w:jc w:val="both"/>
      </w:pPr>
      <w:r>
        <w:rPr>
          <w:rFonts w:ascii="Times New Roman"/>
          <w:b w:val="false"/>
          <w:i w:val="false"/>
          <w:color w:val="000000"/>
          <w:sz w:val="28"/>
        </w:rPr>
        <w:t>
      КеАҚ - коммерциялық емес акционерлік қоғамы;</w:t>
      </w:r>
    </w:p>
    <w:p>
      <w:pPr>
        <w:spacing w:after="0"/>
        <w:ind w:left="0"/>
        <w:jc w:val="both"/>
      </w:pPr>
      <w:r>
        <w:rPr>
          <w:rFonts w:ascii="Times New Roman"/>
          <w:b w:val="false"/>
          <w:i w:val="false"/>
          <w:color w:val="000000"/>
          <w:sz w:val="28"/>
        </w:rPr>
        <w:t>
      МеББМ - мемлекеттік емес білім беру мекемесі;</w:t>
      </w:r>
    </w:p>
    <w:p>
      <w:pPr>
        <w:spacing w:after="0"/>
        <w:ind w:left="0"/>
        <w:jc w:val="both"/>
      </w:pPr>
      <w:r>
        <w:rPr>
          <w:rFonts w:ascii="Times New Roman"/>
          <w:b w:val="false"/>
          <w:i w:val="false"/>
          <w:color w:val="000000"/>
          <w:sz w:val="28"/>
        </w:rPr>
        <w:t>
      АҚ - акционерлік қоғамы;</w:t>
      </w:r>
    </w:p>
    <w:p>
      <w:pPr>
        <w:spacing w:after="0"/>
        <w:ind w:left="0"/>
        <w:jc w:val="both"/>
      </w:pPr>
      <w:r>
        <w:rPr>
          <w:rFonts w:ascii="Times New Roman"/>
          <w:b w:val="false"/>
          <w:i w:val="false"/>
          <w:color w:val="000000"/>
          <w:sz w:val="28"/>
        </w:rPr>
        <w:t>
      * Орналастырылған мемлекеттік білім беру тапсырысының саны осы бұйрыққа 1-қосымшаға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 № ____</w:t>
            </w:r>
            <w:r>
              <w:br/>
            </w:r>
            <w:r>
              <w:rPr>
                <w:rFonts w:ascii="Times New Roman"/>
                <w:b w:val="false"/>
                <w:i w:val="false"/>
                <w:color w:val="000000"/>
                <w:sz w:val="20"/>
              </w:rPr>
              <w:t>Бұйрыққа</w:t>
            </w:r>
            <w:r>
              <w:br/>
            </w:r>
            <w:r>
              <w:rPr>
                <w:rFonts w:ascii="Times New Roman"/>
                <w:b w:val="false"/>
                <w:i w:val="false"/>
                <w:color w:val="000000"/>
                <w:sz w:val="20"/>
              </w:rPr>
              <w:t>6-қосымша</w:t>
            </w:r>
          </w:p>
        </w:tc>
      </w:tr>
    </w:tbl>
    <w:bookmarkStart w:name="z78" w:id="67"/>
    <w:p>
      <w:pPr>
        <w:spacing w:after="0"/>
        <w:ind w:left="0"/>
        <w:jc w:val="left"/>
      </w:pPr>
      <w:r>
        <w:rPr>
          <w:rFonts w:ascii="Times New Roman"/>
          <w:b/>
          <w:i w:val="false"/>
          <w:color w:val="000000"/>
        </w:rPr>
        <w:t xml:space="preserve"> Магистратурада медициналық және фармацевтикалық білімі бар мамандарды даярлауға 2022-2023 оқу жылына арналған мемлекеттік білім беру тапсырысын орналастыру үшін жоғары және (немесе) жоғары оқу орнынан кейінгі білім беру ұйымдары M139 – Денсаулық сақтау менеджменті </w:t>
      </w:r>
    </w:p>
    <w:bookmarkEnd w:id="67"/>
    <w:bookmarkStart w:name="z79" w:id="68"/>
    <w:p>
      <w:pPr>
        <w:spacing w:after="0"/>
        <w:ind w:left="0"/>
        <w:jc w:val="both"/>
      </w:pPr>
      <w:r>
        <w:rPr>
          <w:rFonts w:ascii="Times New Roman"/>
          <w:b w:val="false"/>
          <w:i w:val="false"/>
          <w:color w:val="000000"/>
          <w:sz w:val="28"/>
        </w:rPr>
        <w:t>
      1. "Қарағанды медициналық университеті" КеАҚ;</w:t>
      </w:r>
    </w:p>
    <w:bookmarkEnd w:id="68"/>
    <w:bookmarkStart w:name="z80" w:id="69"/>
    <w:p>
      <w:pPr>
        <w:spacing w:after="0"/>
        <w:ind w:left="0"/>
        <w:jc w:val="both"/>
      </w:pPr>
      <w:r>
        <w:rPr>
          <w:rFonts w:ascii="Times New Roman"/>
          <w:b w:val="false"/>
          <w:i w:val="false"/>
          <w:color w:val="000000"/>
          <w:sz w:val="28"/>
        </w:rPr>
        <w:t>
      2. "Астана медицина университеті" КеАҚ;</w:t>
      </w:r>
    </w:p>
    <w:bookmarkEnd w:id="69"/>
    <w:bookmarkStart w:name="z81" w:id="70"/>
    <w:p>
      <w:pPr>
        <w:spacing w:after="0"/>
        <w:ind w:left="0"/>
        <w:jc w:val="both"/>
      </w:pPr>
      <w:r>
        <w:rPr>
          <w:rFonts w:ascii="Times New Roman"/>
          <w:b w:val="false"/>
          <w:i w:val="false"/>
          <w:color w:val="000000"/>
          <w:sz w:val="28"/>
        </w:rPr>
        <w:t>
      3. "Семей медицина университеті" КеАҚ;</w:t>
      </w:r>
    </w:p>
    <w:bookmarkEnd w:id="70"/>
    <w:bookmarkStart w:name="z82" w:id="71"/>
    <w:p>
      <w:pPr>
        <w:spacing w:after="0"/>
        <w:ind w:left="0"/>
        <w:jc w:val="both"/>
      </w:pPr>
      <w:r>
        <w:rPr>
          <w:rFonts w:ascii="Times New Roman"/>
          <w:b w:val="false"/>
          <w:i w:val="false"/>
          <w:color w:val="000000"/>
          <w:sz w:val="28"/>
        </w:rPr>
        <w:t>
      4. "ҚДСЖМ" Қазақстандық медицина университеті ЖШС;</w:t>
      </w:r>
    </w:p>
    <w:bookmarkEnd w:id="71"/>
    <w:bookmarkStart w:name="z83" w:id="72"/>
    <w:p>
      <w:pPr>
        <w:spacing w:after="0"/>
        <w:ind w:left="0"/>
        <w:jc w:val="both"/>
      </w:pPr>
      <w:r>
        <w:rPr>
          <w:rFonts w:ascii="Times New Roman"/>
          <w:b w:val="false"/>
          <w:i w:val="false"/>
          <w:color w:val="000000"/>
          <w:sz w:val="28"/>
        </w:rPr>
        <w:t>
      5. "әл-Фараби атындағы қазақ ұлттық университеті" КеАҚ*;</w:t>
      </w:r>
    </w:p>
    <w:bookmarkEnd w:id="72"/>
    <w:bookmarkStart w:name="z84" w:id="73"/>
    <w:p>
      <w:pPr>
        <w:spacing w:after="0"/>
        <w:ind w:left="0"/>
        <w:jc w:val="both"/>
      </w:pPr>
      <w:r>
        <w:rPr>
          <w:rFonts w:ascii="Times New Roman"/>
          <w:b w:val="false"/>
          <w:i w:val="false"/>
          <w:color w:val="000000"/>
          <w:sz w:val="28"/>
        </w:rPr>
        <w:t>
      6. "С.Ж. Асфендияров атындағы қазақ ұлттық медициналық университеті" КеАҚ*;</w:t>
      </w:r>
    </w:p>
    <w:bookmarkEnd w:id="73"/>
    <w:p>
      <w:pPr>
        <w:spacing w:after="0"/>
        <w:ind w:left="0"/>
        <w:jc w:val="both"/>
      </w:pPr>
      <w:r>
        <w:rPr>
          <w:rFonts w:ascii="Times New Roman"/>
          <w:b w:val="false"/>
          <w:i w:val="false"/>
          <w:color w:val="000000"/>
          <w:sz w:val="28"/>
        </w:rPr>
        <w:t>
      M140 – Қоғамдық денсаулық сақтау</w:t>
      </w:r>
    </w:p>
    <w:bookmarkStart w:name="z85" w:id="74"/>
    <w:p>
      <w:pPr>
        <w:spacing w:after="0"/>
        <w:ind w:left="0"/>
        <w:jc w:val="both"/>
      </w:pPr>
      <w:r>
        <w:rPr>
          <w:rFonts w:ascii="Times New Roman"/>
          <w:b w:val="false"/>
          <w:i w:val="false"/>
          <w:color w:val="000000"/>
          <w:sz w:val="28"/>
        </w:rPr>
        <w:t>
      1. "Қарағанды медицина университеті" КеАҚ;</w:t>
      </w:r>
    </w:p>
    <w:bookmarkEnd w:id="74"/>
    <w:bookmarkStart w:name="z86" w:id="75"/>
    <w:p>
      <w:pPr>
        <w:spacing w:after="0"/>
        <w:ind w:left="0"/>
        <w:jc w:val="both"/>
      </w:pPr>
      <w:r>
        <w:rPr>
          <w:rFonts w:ascii="Times New Roman"/>
          <w:b w:val="false"/>
          <w:i w:val="false"/>
          <w:color w:val="000000"/>
          <w:sz w:val="28"/>
        </w:rPr>
        <w:t>
      2. "Марат Оспанов атындағы Батыс Қазақстан медицина университеті" КеАҚ;</w:t>
      </w:r>
    </w:p>
    <w:bookmarkEnd w:id="75"/>
    <w:bookmarkStart w:name="z87" w:id="76"/>
    <w:p>
      <w:pPr>
        <w:spacing w:after="0"/>
        <w:ind w:left="0"/>
        <w:jc w:val="both"/>
      </w:pPr>
      <w:r>
        <w:rPr>
          <w:rFonts w:ascii="Times New Roman"/>
          <w:b w:val="false"/>
          <w:i w:val="false"/>
          <w:color w:val="000000"/>
          <w:sz w:val="28"/>
        </w:rPr>
        <w:t>
      3. "Астана медицина университеті" КеАҚ;</w:t>
      </w:r>
    </w:p>
    <w:bookmarkEnd w:id="76"/>
    <w:bookmarkStart w:name="z88" w:id="77"/>
    <w:p>
      <w:pPr>
        <w:spacing w:after="0"/>
        <w:ind w:left="0"/>
        <w:jc w:val="both"/>
      </w:pPr>
      <w:r>
        <w:rPr>
          <w:rFonts w:ascii="Times New Roman"/>
          <w:b w:val="false"/>
          <w:i w:val="false"/>
          <w:color w:val="000000"/>
          <w:sz w:val="28"/>
        </w:rPr>
        <w:t>
      4. "Қазақстан-Ресей медицина университеті" МеББМ;</w:t>
      </w:r>
    </w:p>
    <w:bookmarkEnd w:id="77"/>
    <w:bookmarkStart w:name="z89" w:id="78"/>
    <w:p>
      <w:pPr>
        <w:spacing w:after="0"/>
        <w:ind w:left="0"/>
        <w:jc w:val="both"/>
      </w:pPr>
      <w:r>
        <w:rPr>
          <w:rFonts w:ascii="Times New Roman"/>
          <w:b w:val="false"/>
          <w:i w:val="false"/>
          <w:color w:val="000000"/>
          <w:sz w:val="28"/>
        </w:rPr>
        <w:t>
      5. "Семей медициналық университеті" КеАҚ;</w:t>
      </w:r>
    </w:p>
    <w:bookmarkEnd w:id="78"/>
    <w:bookmarkStart w:name="z90" w:id="79"/>
    <w:p>
      <w:pPr>
        <w:spacing w:after="0"/>
        <w:ind w:left="0"/>
        <w:jc w:val="both"/>
      </w:pPr>
      <w:r>
        <w:rPr>
          <w:rFonts w:ascii="Times New Roman"/>
          <w:b w:val="false"/>
          <w:i w:val="false"/>
          <w:color w:val="000000"/>
          <w:sz w:val="28"/>
        </w:rPr>
        <w:t>
      6. "Оңтүстік Қазақстан медицина академиясы" АҚ;</w:t>
      </w:r>
    </w:p>
    <w:bookmarkEnd w:id="79"/>
    <w:bookmarkStart w:name="z91" w:id="80"/>
    <w:p>
      <w:pPr>
        <w:spacing w:after="0"/>
        <w:ind w:left="0"/>
        <w:jc w:val="both"/>
      </w:pPr>
      <w:r>
        <w:rPr>
          <w:rFonts w:ascii="Times New Roman"/>
          <w:b w:val="false"/>
          <w:i w:val="false"/>
          <w:color w:val="000000"/>
          <w:sz w:val="28"/>
        </w:rPr>
        <w:t>
      7. "ҚДСЖМ" Қазақстандық медицина университеті ЖШС;</w:t>
      </w:r>
    </w:p>
    <w:bookmarkEnd w:id="80"/>
    <w:bookmarkStart w:name="z92" w:id="81"/>
    <w:p>
      <w:pPr>
        <w:spacing w:after="0"/>
        <w:ind w:left="0"/>
        <w:jc w:val="both"/>
      </w:pPr>
      <w:r>
        <w:rPr>
          <w:rFonts w:ascii="Times New Roman"/>
          <w:b w:val="false"/>
          <w:i w:val="false"/>
          <w:color w:val="000000"/>
          <w:sz w:val="28"/>
        </w:rPr>
        <w:t>
      8. "әл-Фараби атындағы қазақ ұлттық университеті" КеАҚ*;</w:t>
      </w:r>
    </w:p>
    <w:bookmarkEnd w:id="81"/>
    <w:bookmarkStart w:name="z93" w:id="82"/>
    <w:p>
      <w:pPr>
        <w:spacing w:after="0"/>
        <w:ind w:left="0"/>
        <w:jc w:val="both"/>
      </w:pPr>
      <w:r>
        <w:rPr>
          <w:rFonts w:ascii="Times New Roman"/>
          <w:b w:val="false"/>
          <w:i w:val="false"/>
          <w:color w:val="000000"/>
          <w:sz w:val="28"/>
        </w:rPr>
        <w:t>
      9. "С.Ж. Асфендияров атындағы қазақ ұлттық медицина университеті" КеАҚ*;</w:t>
      </w:r>
    </w:p>
    <w:bookmarkEnd w:id="82"/>
    <w:bookmarkStart w:name="z94" w:id="83"/>
    <w:p>
      <w:pPr>
        <w:spacing w:after="0"/>
        <w:ind w:left="0"/>
        <w:jc w:val="both"/>
      </w:pPr>
      <w:r>
        <w:rPr>
          <w:rFonts w:ascii="Times New Roman"/>
          <w:b w:val="false"/>
          <w:i w:val="false"/>
          <w:color w:val="000000"/>
          <w:sz w:val="28"/>
        </w:rPr>
        <w:t>
      10. Қ.А. Ясауи атындағы халықаралық қазақ-түрік университеті*.</w:t>
      </w:r>
    </w:p>
    <w:bookmarkEnd w:id="83"/>
    <w:p>
      <w:pPr>
        <w:spacing w:after="0"/>
        <w:ind w:left="0"/>
        <w:jc w:val="both"/>
      </w:pPr>
      <w:r>
        <w:rPr>
          <w:rFonts w:ascii="Times New Roman"/>
          <w:b w:val="false"/>
          <w:i w:val="false"/>
          <w:color w:val="000000"/>
          <w:sz w:val="28"/>
        </w:rPr>
        <w:t>
      M141 – Мейіргер ісі</w:t>
      </w:r>
    </w:p>
    <w:bookmarkStart w:name="z95" w:id="84"/>
    <w:p>
      <w:pPr>
        <w:spacing w:after="0"/>
        <w:ind w:left="0"/>
        <w:jc w:val="both"/>
      </w:pPr>
      <w:r>
        <w:rPr>
          <w:rFonts w:ascii="Times New Roman"/>
          <w:b w:val="false"/>
          <w:i w:val="false"/>
          <w:color w:val="000000"/>
          <w:sz w:val="28"/>
        </w:rPr>
        <w:t>
      1. "Қарағанды медицина университеті" КеАҚ";</w:t>
      </w:r>
    </w:p>
    <w:bookmarkEnd w:id="84"/>
    <w:bookmarkStart w:name="z96" w:id="85"/>
    <w:p>
      <w:pPr>
        <w:spacing w:after="0"/>
        <w:ind w:left="0"/>
        <w:jc w:val="both"/>
      </w:pPr>
      <w:r>
        <w:rPr>
          <w:rFonts w:ascii="Times New Roman"/>
          <w:b w:val="false"/>
          <w:i w:val="false"/>
          <w:color w:val="000000"/>
          <w:sz w:val="28"/>
        </w:rPr>
        <w:t>
      2. "Марат Оспанов атындағы Батыс Қазақстан медицина университеті" КеАҚ;</w:t>
      </w:r>
    </w:p>
    <w:bookmarkEnd w:id="85"/>
    <w:bookmarkStart w:name="z97" w:id="86"/>
    <w:p>
      <w:pPr>
        <w:spacing w:after="0"/>
        <w:ind w:left="0"/>
        <w:jc w:val="both"/>
      </w:pPr>
      <w:r>
        <w:rPr>
          <w:rFonts w:ascii="Times New Roman"/>
          <w:b w:val="false"/>
          <w:i w:val="false"/>
          <w:color w:val="000000"/>
          <w:sz w:val="28"/>
        </w:rPr>
        <w:t>
      3. "Астана медицина университеті" КеАҚ;</w:t>
      </w:r>
    </w:p>
    <w:bookmarkEnd w:id="86"/>
    <w:bookmarkStart w:name="z98" w:id="87"/>
    <w:p>
      <w:pPr>
        <w:spacing w:after="0"/>
        <w:ind w:left="0"/>
        <w:jc w:val="both"/>
      </w:pPr>
      <w:r>
        <w:rPr>
          <w:rFonts w:ascii="Times New Roman"/>
          <w:b w:val="false"/>
          <w:i w:val="false"/>
          <w:color w:val="000000"/>
          <w:sz w:val="28"/>
        </w:rPr>
        <w:t>
      4. "Семей медицина университеті" КеАҚ;</w:t>
      </w:r>
    </w:p>
    <w:bookmarkEnd w:id="87"/>
    <w:bookmarkStart w:name="z99" w:id="88"/>
    <w:p>
      <w:pPr>
        <w:spacing w:after="0"/>
        <w:ind w:left="0"/>
        <w:jc w:val="both"/>
      </w:pPr>
      <w:r>
        <w:rPr>
          <w:rFonts w:ascii="Times New Roman"/>
          <w:b w:val="false"/>
          <w:i w:val="false"/>
          <w:color w:val="000000"/>
          <w:sz w:val="28"/>
        </w:rPr>
        <w:t>
      5. "Оңтүстік Қазақстан медицина академиясы" АҚ;</w:t>
      </w:r>
    </w:p>
    <w:bookmarkEnd w:id="88"/>
    <w:bookmarkStart w:name="z100" w:id="89"/>
    <w:p>
      <w:pPr>
        <w:spacing w:after="0"/>
        <w:ind w:left="0"/>
        <w:jc w:val="both"/>
      </w:pPr>
      <w:r>
        <w:rPr>
          <w:rFonts w:ascii="Times New Roman"/>
          <w:b w:val="false"/>
          <w:i w:val="false"/>
          <w:color w:val="000000"/>
          <w:sz w:val="28"/>
        </w:rPr>
        <w:t>
      6. "әл-Фараби атындағы қазақ ұлттық университеті" КеАҚ*;</w:t>
      </w:r>
    </w:p>
    <w:bookmarkEnd w:id="89"/>
    <w:bookmarkStart w:name="z101" w:id="90"/>
    <w:p>
      <w:pPr>
        <w:spacing w:after="0"/>
        <w:ind w:left="0"/>
        <w:jc w:val="both"/>
      </w:pPr>
      <w:r>
        <w:rPr>
          <w:rFonts w:ascii="Times New Roman"/>
          <w:b w:val="false"/>
          <w:i w:val="false"/>
          <w:color w:val="000000"/>
          <w:sz w:val="28"/>
        </w:rPr>
        <w:t>
      7. "С.Ж. Асфендияров атындағы қазақ ұлттық медицина университеті" КеАҚ*.</w:t>
      </w:r>
    </w:p>
    <w:bookmarkEnd w:id="90"/>
    <w:p>
      <w:pPr>
        <w:spacing w:after="0"/>
        <w:ind w:left="0"/>
        <w:jc w:val="both"/>
      </w:pPr>
      <w:r>
        <w:rPr>
          <w:rFonts w:ascii="Times New Roman"/>
          <w:b w:val="false"/>
          <w:i w:val="false"/>
          <w:color w:val="000000"/>
          <w:sz w:val="28"/>
        </w:rPr>
        <w:t>
      M142 – Фармация:</w:t>
      </w:r>
    </w:p>
    <w:bookmarkStart w:name="z102" w:id="91"/>
    <w:p>
      <w:pPr>
        <w:spacing w:after="0"/>
        <w:ind w:left="0"/>
        <w:jc w:val="both"/>
      </w:pPr>
      <w:r>
        <w:rPr>
          <w:rFonts w:ascii="Times New Roman"/>
          <w:b w:val="false"/>
          <w:i w:val="false"/>
          <w:color w:val="000000"/>
          <w:sz w:val="28"/>
        </w:rPr>
        <w:t>
      1. "Қарағанды медицина университеті" КеАҚ;</w:t>
      </w:r>
    </w:p>
    <w:bookmarkEnd w:id="91"/>
    <w:bookmarkStart w:name="z103" w:id="92"/>
    <w:p>
      <w:pPr>
        <w:spacing w:after="0"/>
        <w:ind w:left="0"/>
        <w:jc w:val="both"/>
      </w:pPr>
      <w:r>
        <w:rPr>
          <w:rFonts w:ascii="Times New Roman"/>
          <w:b w:val="false"/>
          <w:i w:val="false"/>
          <w:color w:val="000000"/>
          <w:sz w:val="28"/>
        </w:rPr>
        <w:t>
      2. "Астана медицина университеті" КеАҚ;</w:t>
      </w:r>
    </w:p>
    <w:bookmarkEnd w:id="92"/>
    <w:bookmarkStart w:name="z104" w:id="93"/>
    <w:p>
      <w:pPr>
        <w:spacing w:after="0"/>
        <w:ind w:left="0"/>
        <w:jc w:val="both"/>
      </w:pPr>
      <w:r>
        <w:rPr>
          <w:rFonts w:ascii="Times New Roman"/>
          <w:b w:val="false"/>
          <w:i w:val="false"/>
          <w:color w:val="000000"/>
          <w:sz w:val="28"/>
        </w:rPr>
        <w:t>
      3. "Оңтүстік Қазақстан медицина академиясы" АҚ;</w:t>
      </w:r>
    </w:p>
    <w:bookmarkEnd w:id="93"/>
    <w:bookmarkStart w:name="z105" w:id="94"/>
    <w:p>
      <w:pPr>
        <w:spacing w:after="0"/>
        <w:ind w:left="0"/>
        <w:jc w:val="both"/>
      </w:pPr>
      <w:r>
        <w:rPr>
          <w:rFonts w:ascii="Times New Roman"/>
          <w:b w:val="false"/>
          <w:i w:val="false"/>
          <w:color w:val="000000"/>
          <w:sz w:val="28"/>
        </w:rPr>
        <w:t>
      4. "әл-Фараби атындағы қазақ ұлттық университеті" КеАҚ;</w:t>
      </w:r>
    </w:p>
    <w:bookmarkEnd w:id="94"/>
    <w:bookmarkStart w:name="z106" w:id="95"/>
    <w:p>
      <w:pPr>
        <w:spacing w:after="0"/>
        <w:ind w:left="0"/>
        <w:jc w:val="both"/>
      </w:pPr>
      <w:r>
        <w:rPr>
          <w:rFonts w:ascii="Times New Roman"/>
          <w:b w:val="false"/>
          <w:i w:val="false"/>
          <w:color w:val="000000"/>
          <w:sz w:val="28"/>
        </w:rPr>
        <w:t>
      5. "С.Ж. Асфендияров атындағы қазақ ұлттық медицина университеті" КеАҚ*.</w:t>
      </w:r>
    </w:p>
    <w:bookmarkEnd w:id="95"/>
    <w:p>
      <w:pPr>
        <w:spacing w:after="0"/>
        <w:ind w:left="0"/>
        <w:jc w:val="both"/>
      </w:pPr>
      <w:r>
        <w:rPr>
          <w:rFonts w:ascii="Times New Roman"/>
          <w:b w:val="false"/>
          <w:i w:val="false"/>
          <w:color w:val="000000"/>
          <w:sz w:val="28"/>
        </w:rPr>
        <w:t>
      M143 – Биомедицина:</w:t>
      </w:r>
    </w:p>
    <w:bookmarkStart w:name="z107" w:id="96"/>
    <w:p>
      <w:pPr>
        <w:spacing w:after="0"/>
        <w:ind w:left="0"/>
        <w:jc w:val="both"/>
      </w:pPr>
      <w:r>
        <w:rPr>
          <w:rFonts w:ascii="Times New Roman"/>
          <w:b w:val="false"/>
          <w:i w:val="false"/>
          <w:color w:val="000000"/>
          <w:sz w:val="28"/>
        </w:rPr>
        <w:t>
      1. "Қарағанды медицина университеті" КеАҚ;</w:t>
      </w:r>
    </w:p>
    <w:bookmarkEnd w:id="96"/>
    <w:bookmarkStart w:name="z108" w:id="97"/>
    <w:p>
      <w:pPr>
        <w:spacing w:after="0"/>
        <w:ind w:left="0"/>
        <w:jc w:val="both"/>
      </w:pPr>
      <w:r>
        <w:rPr>
          <w:rFonts w:ascii="Times New Roman"/>
          <w:b w:val="false"/>
          <w:i w:val="false"/>
          <w:color w:val="000000"/>
          <w:sz w:val="28"/>
        </w:rPr>
        <w:t>
      2. "Марат Оспанов атындағы Батыс Қазақстан медицина университеті" КеАҚ;</w:t>
      </w:r>
    </w:p>
    <w:bookmarkEnd w:id="97"/>
    <w:bookmarkStart w:name="z109" w:id="98"/>
    <w:p>
      <w:pPr>
        <w:spacing w:after="0"/>
        <w:ind w:left="0"/>
        <w:jc w:val="both"/>
      </w:pPr>
      <w:r>
        <w:rPr>
          <w:rFonts w:ascii="Times New Roman"/>
          <w:b w:val="false"/>
          <w:i w:val="false"/>
          <w:color w:val="000000"/>
          <w:sz w:val="28"/>
        </w:rPr>
        <w:t>
      3. "С.Ж. Асфендияров атындағы қазақ ұлттық медицина университеті" КеАҚ*.</w:t>
      </w:r>
    </w:p>
    <w:bookmarkEnd w:id="98"/>
    <w:p>
      <w:pPr>
        <w:spacing w:after="0"/>
        <w:ind w:left="0"/>
        <w:jc w:val="both"/>
      </w:pPr>
      <w:r>
        <w:rPr>
          <w:rFonts w:ascii="Times New Roman"/>
          <w:b w:val="false"/>
          <w:i w:val="false"/>
          <w:color w:val="000000"/>
          <w:sz w:val="28"/>
        </w:rPr>
        <w:t>
      M144 – Медицина</w:t>
      </w:r>
    </w:p>
    <w:bookmarkStart w:name="z110" w:id="99"/>
    <w:p>
      <w:pPr>
        <w:spacing w:after="0"/>
        <w:ind w:left="0"/>
        <w:jc w:val="both"/>
      </w:pPr>
      <w:r>
        <w:rPr>
          <w:rFonts w:ascii="Times New Roman"/>
          <w:b w:val="false"/>
          <w:i w:val="false"/>
          <w:color w:val="000000"/>
          <w:sz w:val="28"/>
        </w:rPr>
        <w:t>
      1. "Марат Оспанов атындағы Батыс Қазақстан медицина университеті" КеАҚ;</w:t>
      </w:r>
    </w:p>
    <w:bookmarkEnd w:id="99"/>
    <w:bookmarkStart w:name="z111" w:id="100"/>
    <w:p>
      <w:pPr>
        <w:spacing w:after="0"/>
        <w:ind w:left="0"/>
        <w:jc w:val="both"/>
      </w:pPr>
      <w:r>
        <w:rPr>
          <w:rFonts w:ascii="Times New Roman"/>
          <w:b w:val="false"/>
          <w:i w:val="false"/>
          <w:color w:val="000000"/>
          <w:sz w:val="28"/>
        </w:rPr>
        <w:t>
      2. "Астана медицина университеті" КеАҚ;</w:t>
      </w:r>
    </w:p>
    <w:bookmarkEnd w:id="100"/>
    <w:bookmarkStart w:name="z112" w:id="101"/>
    <w:p>
      <w:pPr>
        <w:spacing w:after="0"/>
        <w:ind w:left="0"/>
        <w:jc w:val="both"/>
      </w:pPr>
      <w:r>
        <w:rPr>
          <w:rFonts w:ascii="Times New Roman"/>
          <w:b w:val="false"/>
          <w:i w:val="false"/>
          <w:color w:val="000000"/>
          <w:sz w:val="28"/>
        </w:rPr>
        <w:t>
      3. "Қазақстан-Ресей медицина университеті" МеББМ;</w:t>
      </w:r>
    </w:p>
    <w:bookmarkEnd w:id="101"/>
    <w:bookmarkStart w:name="z113" w:id="102"/>
    <w:p>
      <w:pPr>
        <w:spacing w:after="0"/>
        <w:ind w:left="0"/>
        <w:jc w:val="both"/>
      </w:pPr>
      <w:r>
        <w:rPr>
          <w:rFonts w:ascii="Times New Roman"/>
          <w:b w:val="false"/>
          <w:i w:val="false"/>
          <w:color w:val="000000"/>
          <w:sz w:val="28"/>
        </w:rPr>
        <w:t>
      4. "Семей медицина университеті" КеАҚ;</w:t>
      </w:r>
    </w:p>
    <w:bookmarkEnd w:id="102"/>
    <w:bookmarkStart w:name="z114" w:id="103"/>
    <w:p>
      <w:pPr>
        <w:spacing w:after="0"/>
        <w:ind w:left="0"/>
        <w:jc w:val="both"/>
      </w:pPr>
      <w:r>
        <w:rPr>
          <w:rFonts w:ascii="Times New Roman"/>
          <w:b w:val="false"/>
          <w:i w:val="false"/>
          <w:color w:val="000000"/>
          <w:sz w:val="28"/>
        </w:rPr>
        <w:t>
      5. "Оңтүстік Қазақстан медицина академиясы" АҚ;</w:t>
      </w:r>
    </w:p>
    <w:bookmarkEnd w:id="103"/>
    <w:bookmarkStart w:name="z115" w:id="104"/>
    <w:p>
      <w:pPr>
        <w:spacing w:after="0"/>
        <w:ind w:left="0"/>
        <w:jc w:val="both"/>
      </w:pPr>
      <w:r>
        <w:rPr>
          <w:rFonts w:ascii="Times New Roman"/>
          <w:b w:val="false"/>
          <w:i w:val="false"/>
          <w:color w:val="000000"/>
          <w:sz w:val="28"/>
        </w:rPr>
        <w:t>
      6. "ҚДСЖМ" Қазақстандық медицина университеті ЖШС;</w:t>
      </w:r>
    </w:p>
    <w:bookmarkEnd w:id="104"/>
    <w:bookmarkStart w:name="z116" w:id="105"/>
    <w:p>
      <w:pPr>
        <w:spacing w:after="0"/>
        <w:ind w:left="0"/>
        <w:jc w:val="both"/>
      </w:pPr>
      <w:r>
        <w:rPr>
          <w:rFonts w:ascii="Times New Roman"/>
          <w:b w:val="false"/>
          <w:i w:val="false"/>
          <w:color w:val="000000"/>
          <w:sz w:val="28"/>
        </w:rPr>
        <w:t>
      7. "Қарағанды медицина университеті" КеАҚ;</w:t>
      </w:r>
    </w:p>
    <w:bookmarkEnd w:id="105"/>
    <w:bookmarkStart w:name="z117" w:id="106"/>
    <w:p>
      <w:pPr>
        <w:spacing w:after="0"/>
        <w:ind w:left="0"/>
        <w:jc w:val="both"/>
      </w:pPr>
      <w:r>
        <w:rPr>
          <w:rFonts w:ascii="Times New Roman"/>
          <w:b w:val="false"/>
          <w:i w:val="false"/>
          <w:color w:val="000000"/>
          <w:sz w:val="28"/>
        </w:rPr>
        <w:t>
      8. "С.Ж. Асфендияров атындағы қазақ ұлттық медициналық университеті" КеАҚ.*;</w:t>
      </w:r>
    </w:p>
    <w:bookmarkEnd w:id="106"/>
    <w:bookmarkStart w:name="z118" w:id="107"/>
    <w:p>
      <w:pPr>
        <w:spacing w:after="0"/>
        <w:ind w:left="0"/>
        <w:jc w:val="both"/>
      </w:pPr>
      <w:r>
        <w:rPr>
          <w:rFonts w:ascii="Times New Roman"/>
          <w:b w:val="false"/>
          <w:i w:val="false"/>
          <w:color w:val="000000"/>
          <w:sz w:val="28"/>
        </w:rPr>
        <w:t>
      9. Қ.А Ясауи атындағы халықаралық қазақ-түрік университеті*.</w:t>
      </w:r>
    </w:p>
    <w:bookmarkEnd w:id="107"/>
    <w:p>
      <w:pPr>
        <w:spacing w:after="0"/>
        <w:ind w:left="0"/>
        <w:jc w:val="both"/>
      </w:pPr>
      <w:r>
        <w:rPr>
          <w:rFonts w:ascii="Times New Roman"/>
          <w:b w:val="false"/>
          <w:i w:val="false"/>
          <w:color w:val="000000"/>
          <w:sz w:val="28"/>
        </w:rPr>
        <w:t>
      M145 – Медициналық-профилактикалық іс</w:t>
      </w:r>
    </w:p>
    <w:bookmarkStart w:name="z119" w:id="108"/>
    <w:p>
      <w:pPr>
        <w:spacing w:after="0"/>
        <w:ind w:left="0"/>
        <w:jc w:val="both"/>
      </w:pPr>
      <w:r>
        <w:rPr>
          <w:rFonts w:ascii="Times New Roman"/>
          <w:b w:val="false"/>
          <w:i w:val="false"/>
          <w:color w:val="000000"/>
          <w:sz w:val="28"/>
        </w:rPr>
        <w:t>
      1. "Марат Оспанов атындағы Батыс Қазақстан медицина университеті" КеАҚ;</w:t>
      </w:r>
    </w:p>
    <w:bookmarkEnd w:id="108"/>
    <w:bookmarkStart w:name="z120" w:id="109"/>
    <w:p>
      <w:pPr>
        <w:spacing w:after="0"/>
        <w:ind w:left="0"/>
        <w:jc w:val="both"/>
      </w:pPr>
      <w:r>
        <w:rPr>
          <w:rFonts w:ascii="Times New Roman"/>
          <w:b w:val="false"/>
          <w:i w:val="false"/>
          <w:color w:val="000000"/>
          <w:sz w:val="28"/>
        </w:rPr>
        <w:t>
      2. "ҚДСЖМ" Қазақстандық медицина университеті ЖШС;</w:t>
      </w:r>
    </w:p>
    <w:bookmarkEnd w:id="109"/>
    <w:bookmarkStart w:name="z121" w:id="110"/>
    <w:p>
      <w:pPr>
        <w:spacing w:after="0"/>
        <w:ind w:left="0"/>
        <w:jc w:val="both"/>
      </w:pPr>
      <w:r>
        <w:rPr>
          <w:rFonts w:ascii="Times New Roman"/>
          <w:b w:val="false"/>
          <w:i w:val="false"/>
          <w:color w:val="000000"/>
          <w:sz w:val="28"/>
        </w:rPr>
        <w:t>
      3. "Қарағанды медицина университеті" КеАҚ;</w:t>
      </w:r>
    </w:p>
    <w:bookmarkEnd w:id="110"/>
    <w:bookmarkStart w:name="z122" w:id="111"/>
    <w:p>
      <w:pPr>
        <w:spacing w:after="0"/>
        <w:ind w:left="0"/>
        <w:jc w:val="both"/>
      </w:pPr>
      <w:r>
        <w:rPr>
          <w:rFonts w:ascii="Times New Roman"/>
          <w:b w:val="false"/>
          <w:i w:val="false"/>
          <w:color w:val="000000"/>
          <w:sz w:val="28"/>
        </w:rPr>
        <w:t>
      4. "С.Ж. Асфендияров атындағы қазақ ұлттық медицина университеті" КеАҚ*.</w:t>
      </w:r>
    </w:p>
    <w:bookmarkEnd w:id="111"/>
    <w:bookmarkStart w:name="z123" w:id="112"/>
    <w:p>
      <w:pPr>
        <w:spacing w:after="0"/>
        <w:ind w:left="0"/>
        <w:jc w:val="both"/>
      </w:pPr>
      <w:r>
        <w:rPr>
          <w:rFonts w:ascii="Times New Roman"/>
          <w:b w:val="false"/>
          <w:i w:val="false"/>
          <w:color w:val="000000"/>
          <w:sz w:val="28"/>
        </w:rPr>
        <w:t>
      Ескертпе: аббревиатуралардың толық жазылуы</w:t>
      </w:r>
    </w:p>
    <w:bookmarkEnd w:id="112"/>
    <w:p>
      <w:pPr>
        <w:spacing w:after="0"/>
        <w:ind w:left="0"/>
        <w:jc w:val="both"/>
      </w:pPr>
      <w:r>
        <w:rPr>
          <w:rFonts w:ascii="Times New Roman"/>
          <w:b w:val="false"/>
          <w:i w:val="false"/>
          <w:color w:val="000000"/>
          <w:sz w:val="28"/>
        </w:rPr>
        <w:t>
      КеАҚ - коммерциялық емес акционерлік қоғамы;</w:t>
      </w:r>
    </w:p>
    <w:p>
      <w:pPr>
        <w:spacing w:after="0"/>
        <w:ind w:left="0"/>
        <w:jc w:val="both"/>
      </w:pPr>
      <w:r>
        <w:rPr>
          <w:rFonts w:ascii="Times New Roman"/>
          <w:b w:val="false"/>
          <w:i w:val="false"/>
          <w:color w:val="000000"/>
          <w:sz w:val="28"/>
        </w:rPr>
        <w:t>
      МеББМ - мемлекеттік емес білім беру мекемесі;</w:t>
      </w:r>
    </w:p>
    <w:p>
      <w:pPr>
        <w:spacing w:after="0"/>
        <w:ind w:left="0"/>
        <w:jc w:val="both"/>
      </w:pPr>
      <w:r>
        <w:rPr>
          <w:rFonts w:ascii="Times New Roman"/>
          <w:b w:val="false"/>
          <w:i w:val="false"/>
          <w:color w:val="000000"/>
          <w:sz w:val="28"/>
        </w:rPr>
        <w:t>
      АҚ - акционерлік қоғамы.</w:t>
      </w:r>
    </w:p>
    <w:p>
      <w:pPr>
        <w:spacing w:after="0"/>
        <w:ind w:left="0"/>
        <w:jc w:val="both"/>
      </w:pPr>
      <w:r>
        <w:rPr>
          <w:rFonts w:ascii="Times New Roman"/>
          <w:b w:val="false"/>
          <w:i w:val="false"/>
          <w:color w:val="000000"/>
          <w:sz w:val="28"/>
        </w:rPr>
        <w:t>
      "ҚДСЖМ" Қазақстандық медицина университеті ЖШС - "Қоғамдық денсаулық сақтау жоғары мектебі" Қазақстандық медицина университеті" жауапкершілігі шектеулі серіктестігі.</w:t>
      </w:r>
    </w:p>
    <w:p>
      <w:pPr>
        <w:spacing w:after="0"/>
        <w:ind w:left="0"/>
        <w:jc w:val="both"/>
      </w:pPr>
      <w:r>
        <w:rPr>
          <w:rFonts w:ascii="Times New Roman"/>
          <w:b w:val="false"/>
          <w:i w:val="false"/>
          <w:color w:val="000000"/>
          <w:sz w:val="28"/>
        </w:rPr>
        <w:t>
      *Орналастырылған мемлекеттік білім беру тапсырысының саны осы бұйрыққа 2-қосымшаға сәйкес.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