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f8f68" w14:textId="90f8f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заттың саудалық атауына өндірушінің шекті бағаларын, бөлшек және көтерме саудада өткізу үшін дәрілік заттың саудалық атауына шекті бағаларды бекіту туралы" Қазақстан Республикасының Денсаулық сақтау министрі міндетін атқарушының 2021 жылғы 27 тамыздағы № ҚР ДСМ-94 бұйрығына өзгеріс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7 тамыздағы № 465 бұйрығы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Start w:name="z1" w:id="0"/>
    <w:p>
      <w:pPr>
        <w:spacing w:after="0"/>
        <w:ind w:left="0"/>
        <w:jc w:val="both"/>
      </w:pPr>
      <w:r>
        <w:rPr>
          <w:rFonts w:ascii="Times New Roman"/>
          <w:b w:val="false"/>
          <w:i w:val="false"/>
          <w:color w:val="000000"/>
          <w:sz w:val="28"/>
        </w:rPr>
        <w:t xml:space="preserve">
      1. "Дәрілік заттың саудалық атауына өндірушінің шекті бағаларын, бөлшек және көтерме саудада өткізу үшін дәрілік заттың саудалық атауына шекті бағаларды бекіту туралы" Қазақстан Республикасының Денсаулық сақтау министрі міндетін атқарушының 2021 жылғы 27 тамыздағы № ҚР ДСМ-94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24229 болып тіркелген) мынадай өзгеріс енгізілсін: </w:t>
      </w:r>
    </w:p>
    <w:bookmarkEnd w:id="0"/>
    <w:bookmarkStart w:name="z2" w:id="1"/>
    <w:p>
      <w:pPr>
        <w:spacing w:after="0"/>
        <w:ind w:left="0"/>
        <w:jc w:val="both"/>
      </w:pPr>
      <w:r>
        <w:rPr>
          <w:rFonts w:ascii="Times New Roman"/>
          <w:b w:val="false"/>
          <w:i w:val="false"/>
          <w:color w:val="000000"/>
          <w:sz w:val="28"/>
        </w:rPr>
        <w:t xml:space="preserve">
      көрсетілген бұйрыққа 1-қосымшада бекітілген Дәрілік заттың саудалық атауына өндірушінің шекті бағалары, бөлшек және көтерме саудада өткізу үшін дәрілік заттың саудалық атауына </w:t>
      </w:r>
      <w:r>
        <w:rPr>
          <w:rFonts w:ascii="Times New Roman"/>
          <w:b w:val="false"/>
          <w:i w:val="false"/>
          <w:color w:val="000000"/>
          <w:sz w:val="28"/>
        </w:rPr>
        <w:t>шекті бағалар</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
    <w:bookmarkStart w:name="z3" w:id="2"/>
    <w:p>
      <w:pPr>
        <w:spacing w:after="0"/>
        <w:ind w:left="0"/>
        <w:jc w:val="both"/>
      </w:pPr>
      <w:r>
        <w:rPr>
          <w:rFonts w:ascii="Times New Roman"/>
          <w:b w:val="false"/>
          <w:i w:val="false"/>
          <w:color w:val="000000"/>
          <w:sz w:val="28"/>
        </w:rPr>
        <w:t>
      2. Қазақстан Республикасының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 қабылданған күннен бастап күнтізбелік бес күннің ішінде оның электрондық түрдегі қазақ және орыс тілдеріндегі көшірмелерін ресми жариялау және Қазақстан Республикасының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bookmarkStart w:name="z5" w:id="4"/>
    <w:p>
      <w:pPr>
        <w:spacing w:after="0"/>
        <w:ind w:left="0"/>
        <w:jc w:val="both"/>
      </w:pPr>
      <w:r>
        <w:rPr>
          <w:rFonts w:ascii="Times New Roman"/>
          <w:b w:val="false"/>
          <w:i w:val="false"/>
          <w:color w:val="000000"/>
          <w:sz w:val="28"/>
        </w:rPr>
        <w:t xml:space="preserve">
      2) осы бұйрықты ресми жариялағаннан кейін оны Қазақстан Республикасы Денсаулық сақтау министрлігінің интернет – ресурсында орналастыруды қамтамасыз етсін. </w:t>
      </w:r>
    </w:p>
    <w:bookmarkEnd w:id="4"/>
    <w:bookmarkStart w:name="z6" w:id="5"/>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Денсаулық сақтау вице-министріне жүктелсін. </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Бәсекелестікті қорғау </w:t>
      </w:r>
    </w:p>
    <w:p>
      <w:pPr>
        <w:spacing w:after="0"/>
        <w:ind w:left="0"/>
        <w:jc w:val="both"/>
      </w:pPr>
      <w:r>
        <w:rPr>
          <w:rFonts w:ascii="Times New Roman"/>
          <w:b w:val="false"/>
          <w:i w:val="false"/>
          <w:color w:val="000000"/>
          <w:sz w:val="28"/>
        </w:rPr>
        <w:t>
      және дамыту агенттігі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2023 жылғы "7" тамыздағы</w:t>
            </w:r>
            <w:r>
              <w:br/>
            </w:r>
            <w:r>
              <w:rPr>
                <w:rFonts w:ascii="Times New Roman"/>
                <w:b w:val="false"/>
                <w:i w:val="false"/>
                <w:color w:val="000000"/>
                <w:sz w:val="20"/>
              </w:rPr>
              <w:t>№ 465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2021 жылғы 27 тамыздағы</w:t>
            </w:r>
            <w:r>
              <w:br/>
            </w:r>
            <w:r>
              <w:rPr>
                <w:rFonts w:ascii="Times New Roman"/>
                <w:b w:val="false"/>
                <w:i w:val="false"/>
                <w:color w:val="000000"/>
                <w:sz w:val="20"/>
              </w:rPr>
              <w:t>№ҚР ДСМ-94 бұйрығына</w:t>
            </w:r>
            <w:r>
              <w:br/>
            </w:r>
            <w:r>
              <w:rPr>
                <w:rFonts w:ascii="Times New Roman"/>
                <w:b w:val="false"/>
                <w:i w:val="false"/>
                <w:color w:val="000000"/>
                <w:sz w:val="20"/>
              </w:rPr>
              <w:t>1 –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шекті бағасы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саудада өткізу үшін шекті баға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саудада өткізу үшін шекті баға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"Золотая звезда®" бальзамы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4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Данафа Фармасьютикал Джойнт Сток Компани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салицил қышқылының спиртті ерітіндісі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Cыртқа қолдануға арналған спиртті ерітінді, 1%,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салицил қышқылының спиртті ерітіндісі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Cыртқа қолдануға арналған спиртті ерітінді, 1%,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салицил қышқылының спиртті ерітіндісі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Cыртқа қолдануға арналған спиртті ерітінді, 1 %, 60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Аминоплазмаль Гепа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500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Браун Мельзунген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ҚР-ДЗ-5№008887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18 922,27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34 662,48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41 594,98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камфора майы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10 %,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камфора майы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10 %,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камфора майы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10 %, 40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камфора майы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10 %,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салицил қышқылының спиртті ерітіндісі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Cыртқа қолдануға арналған спиртті ерітінді, 2 %,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салицил қышқылының спиртті ерітіндісі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Cыртқа қолдануға арналған спиртті ерітінді, 2 %,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салицил қышқылының спиртті ерітіндісі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Cыртқа қолдануға арналған спиртті ерітінді, 2 %, 60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ай Фолий қышқылы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микрог,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Валента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a-токоферола ацетат (Е витамині)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Токоферол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ХБ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"Минскинтеркапс" 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ҚР-ДЗ-5№012226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a-токоферола ацетат (Е витамині)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Токоферол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ХБ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"Минскинтеркапс" 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ҚР-ДЗ-5№012226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11 198,87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a-токоферола ацетат (Е витамині)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Токоферол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ХБ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"Минскинтеркапс" 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ҚР-ДЗ-5№012226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B12 Анкерманн®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Цианокобаламин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Артезан Фарма ГмбХ &amp;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5 749,12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6 812,71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8 856,52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FDP Medlac</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Фосфруктоза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еріткішпен жиынтықта, 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Медлак Фарма Италия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3 916,86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6 058,23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7 875,70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L-ЛИЗИНА ЭСЦИНАТ®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 мг/мл,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Галичфарм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5 759,87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8 876,69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11 273,40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L-Тироксин 100 Берлин-Хеми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мкг,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 - Хеми АГ (Менарини Групп)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L-Тироксин 50 Берлин-Хеми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мкг,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 - Хеми АГ (Менарини Групп)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L-ЦЕТ®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9 766,81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L-ЦЕТ®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L-ЦЕТ®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3 502,75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L-ЦЕТ®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2.5 мг/5 мл, 60мл,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3 629,49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4 827,22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L-ЦЕТ®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2.5 мг/5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3 915,07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Авалексон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Авалор Хеалт Кейр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Авалексон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Авалор Хеалт Кейр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7 651,15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Авамис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дозаланған спрей, 27.5 мкг/доза, 10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 Вэллком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ҚР-ДЗ-5№013177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4 318,05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Аваналав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 ДӘРУМЕНДЕР ЗАУЫТЫ"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5 318,17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Аваналав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 ДӘРУМЕНДЕР ЗАУЫТЫ"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4 691,95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7 565,83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9 608,61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мг/4 мл, 4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Ф.Хоффманн-Ля Рош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108 149,67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129 243,17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142 167,49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400 мг/16 мл, 16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Ф.Хоффманн-Ля Рош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399 276,49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485 300,60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533 830,66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мг/4 мл, 4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Рош Диагностикс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108 149,67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129 243,17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142 167,49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400 мг/16 мл, 16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Рош Диагностикс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399 276,49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485 300,60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533 830,66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Авелокс®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400 мг,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Хелскэр Мануфэкчуринг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7 260,38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9 438,49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Авелокс®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мг/250 мл, 250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18 549,09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АВЕФОЛ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және инфузияға арналған эмульсия, 1 %, 20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Донгкук Фармасьютикал Ко., Лтд.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4 740,88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7 975,22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10 128,53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 - Море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Гомеопатиялық таблеткалар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 Медика Холдинг ҒӨФ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Авилан-Л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Мефар Илач Санаи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2 272,82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3 731,39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4 962,75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Авиментин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дайындауға арналған ұнтақ, 200 мг/28.5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МЕДИЦЕФ 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Авиментин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дайындауға арналған ұнтақ, 400 мг/57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МЕДИЦЕФ 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2 979,21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4 735,01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Авиментин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МЕДИЦЕФ 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2 752,53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3 289,27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4 374,73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Авиментин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625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МЕДИЦЕФ 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2 479,59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2 963,11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Авиментин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375.00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МЕДИЦЕФ 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АВИПРАКС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100 мг/5 мл,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Индкеми Хелс Спешиалитис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2 703,34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АВИПРАКС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100 мг/5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Индкеми Хелс Спешиалитис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3 603,39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АВИПРАКС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Indchemie Health Specialities Pvt. Ltd.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3 603,39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АВИПРАКС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Indchemie Health Specialities Pvt. Ltd.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2 672,70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3 193,88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4 247,86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АВИФОЛ®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эмульсия 1 %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Напрод Лайф Сайенсиз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2 276,60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3 073,42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АВИФОЛ®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эмульсия 1 %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Напрод Лайф Сайенсиз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1 657,31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3 780,20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Аводарт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Дутастерид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ГлаксоСмитКляйн Фармасьютикалз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10 858,55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Агалатес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Каберголин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0.50 мг,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Чех Кәсіпорындары с.р.о.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6 707,84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10 325,49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12 906,86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Агвистат®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5/160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ҚР-ДЗ-3№122148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3 426,08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6 892,89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Агвистат®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10/160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ҚР-ДЗ-3№122149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5 111,41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6 644,83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Агисолд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 ЖШС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Агриппин SR®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"ЖАНАФАРМ" ДДӨ"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Агриппин®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"ЖАНАФАРМ" ДДӨ"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ҚР-ДЗ-5№005478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Адаклин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Адапален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Фармасьютикал Индастриез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2 096,94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3 695,84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4 915,47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40 мг/0.8 мл, 0.8 мл,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фармацевтикалық кешені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ҚР-ДЗ-0№025258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314 124,00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453 310,14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498 641,15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альбумині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20 %,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Бакстер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19 917,85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24 299,77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альбумині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20 %,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Бакстер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26 263,00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37 323,46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44 788,16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альбумині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250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Бакстер Мануфактуринг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28 010,46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альбумині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500мл,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Бакстер Мануфактуринг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32 969,00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45 892,85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52 776,78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альбумині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20 %,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Бакстер Мануфактуринг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26 263,00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37 323,46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44 788,16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альбумині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20 %,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Бакстер Мануфактуринг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19 919,10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24 301,30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альбумині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25 %,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Такеда Мануфактуринг Италия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17 671,79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26 649,06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31 978,88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альбумині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250мл,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Бакстер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28 010,46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альбумині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500мл,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Бакстер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32 969,00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45 892,85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52 776,78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"Олайнфарм"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4 549,15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"Олайнфарм"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3 077,59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4 918,08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6 541,05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Адасель, күл (құрамында антигені аз), сіреспе және көкжөтел (жасушасыз) профилактикасына арналған біріктірілген, адсорбцияланған вакцина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0.5 мл (1 доза), 0.5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 Пастер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14 768,56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18 017,64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Гетц Фарма (Пвт)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Гетц Фарма (Пвт)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2 116,54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Адвантан®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ацепонаты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0.1 %, 20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ЛЕО Фарма Мануфэкчуринг Итали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3 089,83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4 779,97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6 357,36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Адвантан®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ацепонаты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жақпамай, 0,1%,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ЛЕО Фарма Мануфэкчуринг Итали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3 089,83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4 783,82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6 362,49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Адвантан®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ацепонаты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0,1%,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ЛЕО Фарма Мануфэкчуринг Итали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4 701,61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6 253,14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Адвантан®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ацепонаты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0,1%,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ЛЕО Фарма Мануфэкчуринг Итали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4 705,08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6 257,76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Адемпас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 мг,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479 113,14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685 131,79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753 644,97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Адемпас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479 113,14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685 131,79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753 644,97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Адемпас®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0.5 мг,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512 224,00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716 544,58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788 199,03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Адемпас®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 мг,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495 480,00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708 536,40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779 390,04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Адемпас®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495 480,00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708 536,40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779 390,04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Адеметионин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9 992,12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15 849,67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19 336,59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АДЕНОПРОСИН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ФАРМАПРИМ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6 103,25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7 934,22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Аденурик® 80 мг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Фебуксостат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Менарини - Фон Хейден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12 135,95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15 169,93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Аденурик®120 мг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Фебуксостат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Менарини - Фон Хейден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12 886,85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16 108,56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Аджисепт® ананас дәмі бар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антисептикалық пастилкалар,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Аджио Фармацевтикалз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Аджисепт® апельсин дәмі бар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антисептикалық пастилкалар,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Аджио Фармацевтикалз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Аджисепт® бал дәмі бар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антисептикалық пастилкалар,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Аджио Фармацевтикалз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Аджисепт® бал және лимон қосылған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пастилкалар,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Аджио Фармацевтикалз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ҚР-ДЗ-5№011581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Аджисепт® банан дәмі бар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антисептикалық пастилкалар,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Аджио Фармацевтикалз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Аджисепт® классикалық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пастилкалар,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Аджио Фармацевтикалз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Аджисепт® құлпынай дәмі бар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антисептикалық пастилкалар,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Аджио Фармацевтикалз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Аджисепт® лимон дәмі бар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антисептикалық пастилкалар,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Аджио Фармацевтикалз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Аджисепт® ментол және эвкалипт қосылған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пастилкалар,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Аджио Фармацевтикалз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ҚР-ДЗ-5№011582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Аджисепт® таңқурай дәмі бар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антисептикалық пастилкалар,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Аджио Фармацевтикалз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Аджисепт® шие дәмі бар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антисептикалық пастилкалар,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Аджио Фармацевтикалз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Аджифер®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мг/мл,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Аджио Фармацевтикалз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13 192,70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16 490,87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Аджови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Фреманезумаб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225 мг/1.5 мл, 1.5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Веттер Фарма-Фертигунг ГмбХ и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194 371,10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280 261,75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308 287,92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Адивит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ҚР-ДЗ-0№009638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2 415,52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Адивит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200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ҚР-ДЗ-0№009638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3 213,30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Адреналин-Здоровье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0,18 %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Фармацевтикалық компаниясы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Адсорбикс® Экстра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Кабот Норит Нидерланды Би. Ви.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ҚР-ДЗ-5№015914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1 538,96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2 077,59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Адсорбикс® Экстра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Кабот Норит Нидерланды Би. Ви.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ҚР-ДЗ-5№015914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2 789,64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3 766,02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Адцетрис®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Брентуксимаб ведотин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үшін концентрат дайындауға арналған ұнтақ, 50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БСП Фармасьютикалс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1 247 894,58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1 674 674,53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1 842 141,98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Аевит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"Минскинтеркапс" 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ҚР-ДЗ-5№003988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Аевит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"Минскинтеркапс" 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ҚР-ДЗ-5№003988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10 035,59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12 544,48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Аевит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"Минскинтеркапс" 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ҚР-ДЗ-5№003988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Азалептол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Клозапин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Азалептол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Клозапин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2 384,61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3 219,22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Азарга®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суспензия,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с.а.Алкон-Куврер н.в.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7 257,24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Азацитидин Аккорд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Азацитидин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суспензия дайындауға арналған лиофилизат, 100 мг,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Интас Фармасьютикалс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204 961,96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239 367,63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263 304,39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Азацитидин-Виста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Азацитидин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суспензия дайындауға арналған лиофилизат, 100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Нанг Куанг Фармасьютикал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73 198,64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83 446,45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95 963,42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Биофарма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3 536,04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4 702,93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200 мг/5мл,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Биофарма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2 536,44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3 424,19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Азибиот®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2 207,89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2 980,66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АЗИДРАТ™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Сандоз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3 377,40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АЗИДРАТ™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200 мг/5 мл, 24.8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Сандоз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5 708,17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АЗИДРАТ™ / Азитромицин Сандоз®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Сандоз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3 698,12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4 305,62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АЗИДРАТ™ / Азитромицин Сандоз®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100 мг/5 мл, 17.1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Сандоз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3 176,04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Азилект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Разагилин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Фармасьютикал Индастриз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45 092,70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66 775,98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76 792,38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Азилект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Разагилин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Фармасьютикал Индастриз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11 084,89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18 896,41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23 053,62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Азираг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Биодил Фармасьютикалс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Азитремис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Линкольн Фармасеутикалс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2 729,91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3 685,37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3 982,95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2 415,16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4 469,25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Фармстандарт-Лексредства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2 149,83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3 326,92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Фармстандарт-Лексредства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Фармстандарт-Лексредства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3 303,92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4 394,22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Протек Биофарма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2 614,88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3 530,08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1 531,84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АВЕКСИМА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Ирбит химфармзауыты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2 547,74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АзитРус®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АзитРус®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 үшін суспензия дайындауға арналған ұнтақ 50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АзитРус®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 үшін суспензия дайындауға арналған ұнтақ 100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АзитРус®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 үшін суспензия дайындауға арналған ұнтақ, 200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АзитРус®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АЗИФЕКС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Дева Холдинг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2 934,93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3 962,16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Adamed Pharma S.A.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2 705,98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Adamed Pharma S.A.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2 338,93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3 157,55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дайындауға арналған ұнтақ, 400мг/57мг,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Дева Холдинг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3 393,67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5 427,08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7 055,20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дайындауға арналған ұнтақ, 200мг/28,5мг,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Дева Холдинг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4 848,14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6 448,03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 (875мг/125мг),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Дева Холдинг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5 224,03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 250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Тулип Лаб Приват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3 351,92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 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Тулип Лаб Приват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2 881,40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Азопт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Бринзоламид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суспензия, 1 %,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Алкон-Куврер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ҚР-ДЗ-5№006525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2 644,77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Айбранс™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Палбоциклиб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Пфайзер Мануфактуринг Дойчланд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1 384 813,71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1 523 295,08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1 675 624,59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Айбранс™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Палбоциклиб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Пфайзер Мануфактуринг Дойчланд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1 384 813,71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1 523 295,08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1 675 624,59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Айбранс™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Палбоциклиб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125 мг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Пфайзер Мануфактуринг Дойчланд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1 384 813,71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1 523 295,08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1 675 624,59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АЙРА-сановель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Сановель Фармако-индустриалды сауда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ҚР-ДЗ-5№004863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3 478,14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4 625,93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АЙРА-сановель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Сановель фармако-индустриалды сауда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ҚР-ДЗ-5№004862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5 332,52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6 932,27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АЙРА-сановель Плюс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Кандесартан/Гидрохлоротиазид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мг/12.5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Сановель фармако-индустриалды сауда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5 707,37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7 145,45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Ай-Фос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Ибандрон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5 458,80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10 694,78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АКВАДЕТРИМ Д3 дәруменi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15 000 ХБ/мл,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2 937,73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АКВАДЕТРИМ Д3 дәруменi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15 000 ХБ/мл, 10 мл,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3 002,31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4 643,98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6 176,49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АкваДетрим Д3 дәрумені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15000 ХБ/мл,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 Серадздегі Медана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2 645,28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Аквадетрим плюс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 Серадздегі Медана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Аквапен-I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500мг/500мг 1г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ВМЖ Фармасьютикал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5 386,90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9 575,24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12 160,55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Аквидин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(пессарийлер), 200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Акрити Фармасьютикалз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1 902,81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2 568,79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Аккофил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және инфузияға арналған ерітінді, 300 мкг/0.5 мл, 0.5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Интас Фармасьютикалс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10 205,19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12 042,12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15 052,66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Аккузон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еріткішімен жиынтықта (инъекцияға арналған су), 1 г,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2 286,15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Акласта®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5мг/100мл,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Фрезениус Каби Австрия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95 906,29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150 001,81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165 001,99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Акнекутан®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8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СМБ Технолоджи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9 406,26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11 146,42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13 933,02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Акнекутан®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16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СМБ Технолоджи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16 406,51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19 359,68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23 618,81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Акрити Фармасьютикалз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2 742,23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3 702,01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Акридерм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0.05%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"АКРИХИН" химиялық-фармацевтикалық комбинаты" акционерлік қоғамы ("АКРИХИН"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ҚР-ДЗ-5№000561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Акридерм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0,05%,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"АКРИХИН" химиялық-фармацевтикалық комбинаты" акционерлік қоғамы ("АКРИХИН"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ҚР-ДЗ-5№000561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2 039,86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Акридерм Гента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0,05%+0,1%,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"АКРИХИН" химиялық-фармацевтикалық комбинаты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2 363,78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3 191,11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Акридерм Гента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0,05%+0,1%,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"АКРИХИН" химиялық-фармацевтикалық комбинаты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2 798,63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Акридерм ГЕНТА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0,05%+0,1%,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"АКРИХИН" химиялық-фармацевтикалық комбинаты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Акридерм ГК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0,05 % + 0,1 % + 1 %,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"Акрихин"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3 029,04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4 028,62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Акридерм ГК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0,05 % + 0,1 % + 1 %,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"Акрихин"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3 064,60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3 646,87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Акридоферон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125 мг/мл,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5 121,47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Акриол Про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және сыртқа қолдануға арналған крем 2,5%/2,5% 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"АКРИХИН" химия-фармацевтикалық комбинаты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2 104,40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Акриол Про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және сыртқа қолдануға арналған крем 2,5%/2,5%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"АКРИХИН" химия-фармацевтикалық комбинаты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2 594,32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3 502,33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Акриол Про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және сыртқа қолдануға арналған крем 2,5%/2,5% 100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"АКРИХИН" химия-фармацевтикалық комбинаты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3 315,04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5 162,81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6 711,65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Акрицил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0,05 % + 3 %,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"Акрихин"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1 967,21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Аксастрол®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Анастрозол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Ремедика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5 090,38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9 997,49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Аксен Форт®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Напроксен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 Раиф Илач Санаи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 750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16 015,87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19 539,36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Цефотаксим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Акрити Фармасьютикалз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 15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Акрити Фармасьютикалз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Аксудропин®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мг/160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Новартис Фарма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5 960,23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Аксудропин®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мг/160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Новартис Фарма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4 303,67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5 723,88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Аксудропин®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мг/80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Новартис Фарма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2 933,43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Актемра®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дайындауға арналған концентрат, 80 мг/4мл, 4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Чугай Фарма Мануфактуринг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43 738,75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57 681,13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66 333,30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Актемра®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дайындауға арналған концентрат, 200мг/10мл,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Чугай Фарма Мануфактуринг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106 011,57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131 642,54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144 806,79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Актемра®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инъекцияға арналған ерітінді, 162 мг/0.9 мл, 0.9 мл,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Веттер Фарма-Фертигунг ГмбХ және Ко.КГ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307 716,91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355 135,21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390 648,73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Актилизе®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Алтеплаз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 үшін ерітінді дайындауға арналған лиофилизацияланған ұнтақ еріткішімен (инъекцияға арналған су) жиынтықта, 50 мг, 50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Берингер Ингельхайм Фарма ГмбХ және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145 802,33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179 642,03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197 606,23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Актипрол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12 459,86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Актипрол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5 639,58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10 092,87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12 616,09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Актиферрин-Тева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Актиферрин-Тева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2 179,50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Актицил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Акрити Фармасьютикалз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Актовегин®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мг/мл, 2 мл,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Такеда Австрия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6 673,83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8 675,97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Актовегин®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мг/мл,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Такеда Австрия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7 310,35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Актовегин®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мг/мл, 10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Такеда Австрия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14 084,02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Актовегин®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Такеда ГмбХ, Ораниенбург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8 149,62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10 350,02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Актовегин®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Такеда Фармасьютикалс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9 605,37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12 198,82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Актовегин®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мг/мл, 2 мл,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Такеда Фармасьютикалс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13 750,89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Актовегин®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мг/мл,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Такеда Фармасьютикалс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7 175,60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Актовегин®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мг/мл, 10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Такеда Фармасьютикалс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13 055,74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Актрапид® нм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ерітінді100 ХБ/мл10 мл№1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 Нордиск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ҚР-ДЗ-5№003379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Актрапид® нм пенфилл®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ХБ/мл 3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 Нордиск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3 995,75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5 314,35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Алвента®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75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3 058,96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4 068,42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Алвента®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150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6 881,06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Алвокейд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1 мг,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НаноАлванд Ко.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38 866,84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58 828,47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67 652,74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СПЕЦИФАР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Алкем Лабораториз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2 299,59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4 756,28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Алергозол-DF®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спрейі, 0,03%,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1 587,60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Алергозол-DF®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спрейі, 0,06%,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Алергозол-DF®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және мұрынға тамызатын дәрі, 0,03 %,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Алергозол-DF®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және мұрынға тамызатын дәрі, 0,06 %,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Алеценза®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Алектиниб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Экселла ГмбХ және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1 450 691,25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1 679 174,17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1 847 091,58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АЛЗАНСЕР®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ҚР-ДЗ-3№020409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5 897,64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7 666,93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АЛЗАНСЕР®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ҚР-ДЗ-3№020409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10 352,16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12 940,20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АЛЗАНСЕР®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ҚР-ДЗ-3№020408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3 212,16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4 272,17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АЛЗАНСЕР®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ҚР-ДЗ-3№020408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5 597,76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7 277,09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Алзепил®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15 543,74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18 963,36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Алзепил®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11 682,09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20 073,42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24 088,10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5 241,64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8 453,83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10 736,36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2 705,84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3 652,88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6 559,80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10 578,76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13 223,44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Алка-Зельтцер®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Биттерфельд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1 808,99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2 442,14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Проксиметакаин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с.а.Алкон-Куврер н.в.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2 371,51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Алкосон®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Дисульфирам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ҚР-ДЗ-5№006129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Аллерайз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Олопатадин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мг/мл,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Балканфарма-Разград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4 139,56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Аллервэй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2 153,99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2 907,88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Аллервэй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Аллергастин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Эбастин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 10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НОРМОН,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3 611,92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4 298,18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5 716,59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Аллергастин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Эбастин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ұнтақталынатын таблеткалар, 20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НОРМОН,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6 727,51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8 745,76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Аллергозан®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18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Аллергозан®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ҚР-ДЗ-5№011297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Аллергокет®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Кетотифен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0,05%,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АЛЛЕРГОНАФ®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және мұрынға тамызатын дәрі, 15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Аллергопресс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 1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ҚР-ДЗ-3№021453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Аллергостоп®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Кромоглиций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және мұрынға тамызатын дәрі, 4%,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ҚР-ДЗ-5№002169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Аллергостоп®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Кромоглиций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спрей, 4%,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ҚР-ДЗ-5№002171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3 549,15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Аллергофри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Симпекс Фарма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3 062,98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Аллер-Нол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үлбір, 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 Лабораториес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2 211,88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Аллохол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Ирбит химфармзауыты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Аллохол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Ирбит химфармзауыты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Аллохол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Белмедпрепараты РУК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Аллохол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Алмагель®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170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Балканфарма-Троян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ҚР-ДЗ-5№006527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Алмагель®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10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Балканфарма-Троян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ҚР-ДЗ-5№006528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2 409,39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3 252,68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Алмагель®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170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Балканфарма-Троян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ҚР-ДЗ-5№006528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2 801,66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Алмиба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1г/5мл,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Мефар Илач Санаи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3 788,03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6 194,03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8 052,24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Алмирал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75мг/3мл, 3мл,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ҚР-ДЗ-5№000657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АЛМИРАЛ гель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 100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2 028,27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3 544,60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4 714,31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АЛМИРАЛ гель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 25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2 270,17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АЛМИРАЛ гель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2 444,21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3 299,68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АЛМИРАЛ гель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(Фар Ист)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3 294,84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АЛМИРАЛ гель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 100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(Фар Ист)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2 363,86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3 947,59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АЛМИРАЛ гель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 25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(Фар Ист)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2 266,39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Алмовитае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Алмотриптан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 Мануфактуринг С.Л.У.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4 719,30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5 615,97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Алмонт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Алкем Лабораториз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6 430,55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Алотендин®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4 346,70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5 781,11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Алотендин®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5мг/10мг,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4 338,62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8 566,14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Алоэ сұйық экстрактісі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сұйық сығынды,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Лубныфарм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Алоэ экстракт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сұйық сығынды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"БИОФАРМА" ФЗ"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Алпрестил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Алпростадил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мкг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 Хелскеа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48 718,82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56 026,64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Алтебрел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50 мг, 1 мл,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АриоЖен Фармед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216 204,54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272 601,56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299 861,71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Алтебрел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25 мг, 0.5 мл,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АриоЖен Фармед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127 015,01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151 979,09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167 177,00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Алтейка Артериум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200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Галичфарм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Алувиа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мг/50 мг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Эббви Дойчленд ГмбХ и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31 933,03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38 319,63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Алувиа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мг/25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Эббви Дойчленд ГмбХ и Ко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11 139,96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13 924,94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Алунбриг™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Бригатиниб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Пенн Фармасьютикал Сервисиз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312 446,40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364 156,28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400 571,91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Алунбриг™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Бригатиниб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90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Пенн Фармасьютикал Сервисиз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724 135,96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836 377,04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920 014,74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Алунбриг™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Бригатиниб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180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Пенн Фармасьютикал Сервисиз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1 278 159,92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1 476 274,71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1 623 902,18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Алфагин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Алфагин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2 503,88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Алфагин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2 313,05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2 764,09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3 731,53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Алфинор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24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"Farmaceutisch Analytisch Laboratorium Duiven B.V"</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3 841,92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5 109,75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АЛФЛУТОП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Биотехнос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7 436,30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14 037,67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АЛФЛУТОП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Биотехнос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7 417,72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11 297,48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14 121,85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АЛФЛУТОП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Биотехнос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22 265,15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26 718,18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Алцеф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Цефдинир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250 мг/ 5 мл, 60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Алкем Лабораториз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2 636,56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4 190,42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Алцеф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Цефдинир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250 мг/ 5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Алкем Лабораториз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2 824,89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4 489,74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Алцеф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Цефдинир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125 мг/5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Алкем Лабораториз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3 094,43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4 115,59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Алцеф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Цефдинир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125 мг/5 мл, 60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Алкем Лабораториз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2 259,91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3 645,80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Алцеф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Цефдинир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Алкем Лабораториз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4 843,52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Алчеба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МЕРКЕЗ Лаборатору Фармасеутикал анд Траде Ко.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7 008,25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11 235,84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14 044,81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Альбезол®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39 208,00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47 049,60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Альбезол®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64 467,00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74 137,05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Альбезол®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АЛЬБЕЛА®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АЛЬБЕЛА®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2 249,95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2 688,69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3 629,73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АЛЬБУВЕН/Альбумин-Биофарма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БИОФАРМА ПЛАЗМА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7 008,25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11 199,11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13 998,89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АЛЬБУВЕН/Альбумин-Биофарма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"БИОФАРМА ПЛАЗМА"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37 394,63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44 873,55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АЛЬБУВЕН/Альбумин-Биофарма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"БИОФАРМА ПЛАЗМА"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19 465,57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23 748,00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Альбунорм™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20 %,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Октафарма Фармацевтика Продуктионсгес 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24 757,58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29 709,09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Альбунорм™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20 %,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Октафарма Фармацевтика Продуктионсгес 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33 175,36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47 276,21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54 367,64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Альбуцид-DF®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Сульфацетамид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20 %,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Альбуцид-DF®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Сульфацетамид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30 %,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Альвеофакт®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Эндотрахеальді енгізу үшін суспензия дайындауға арналған 45 мг/мл лиофилизат, еріткішімен жиынтықта 54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Лиомарк Фарма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126 751,26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139 426,38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Альвеофакт®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Эндотрахеальді енгізу үшін суспензия дайындауға арналған 45 мг/мл лиофилизат, еріткішімен жиынтықта 108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Лиомарк Фарма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132 648,91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145 913,80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Альвеско®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Циклезонид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80 мкг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 Хэлс Кеа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9 361,57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11 889,20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Альвеско®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Циклезонид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160 мкг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 Хэлс Кеа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9 361,57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11 889,20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Альдарон®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1 924,40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Альдарон®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1 885,06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2 544,84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Альдарон®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Альдуразим®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Ларонидаза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ӘБ/мл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Биомарин Фармасьютикал Инк.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224 236,49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246 660,14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Д3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Альфакальцидол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0.25 мкг,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Свисс Капс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ҚР-ДЗ-5№013326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2 526,84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3 411,23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Д3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Альфакальцидол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0.5 мкг,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Фармацевтикалық Кәсіпорындары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ҚР-ДЗ-5№013328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4 178,87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4 972,86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6 613,90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Д3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Альфакальцидол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 мкг,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Фармацевтикалық Кәсіпорындары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ҚР-ДЗ-5№013329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4 969,06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5 913,18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7 687,14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Нормикс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Рифаксимин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Альфасигма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3 305,16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5 180,86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6 735,12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Нормикс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Рифаксимин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Альфасигма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6 977,88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8 268,79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10 501,36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Альфадол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Альфакальцидол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 мкг,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Панацея Биотек Фарма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5 909,64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10 469,26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13 086,58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Альфадол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Альфакальцидол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 мкг,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Панацея Биотек Фарма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14 281,63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24 767,09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29 720,51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Альфадол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Альфакальцидол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0.25 мкг,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Панацея Биотек Фарма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5 909,64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10 469,37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13 086,71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Альфадол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Альфакальцидол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0.25 мкг,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Панацея Биотек Фарма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4 468,26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5 942,79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Альфахолин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 альфосцераты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 тамыр және бұлшықет ішіне енгізуге арналған ерітінді, 1000 мг/4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ЖШБҚ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5 406,06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8 328,04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Альфацеф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2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1 723,65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2 918,99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3 940,64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Альфацеф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2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26 744,07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32 092,88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Альфацеф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19 647,63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23 970,10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Альфацеф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2 904,17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Амарил®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2 339,15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3 647,52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4 851,20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Амарил®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1 886,73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2 547,08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Амарил®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3 824,55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30мг/5мл,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15мг/5мл,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2 323,90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15мг/2мл,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және ішуге арналған ерітінді, 7.5 мг/мл,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2 269,07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 Мультифрукт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15 мг/5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 Мультифрукт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30 мг/5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Амбробене 75 мг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Ретард капсулалар 75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Ацино Фарма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Амбробене®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Амбробене®-Тева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 мг/2 мл,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2 543,47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Амбробене®-Тева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15 мг/5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2 384,13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3 218,58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Амбробене®-Тева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2 349,17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Амбробене®-Тева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7.5 мг/мл,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2 249,10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3 036,28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Амбробене®-Тева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7.5 мг/мл, 40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ҚР-ДЗ-5№004949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30 мг/5мл,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Борщагов ХФЗ ҒӨО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 гидрохлориді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Лекхим-Харьков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15 мг/5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1 587,60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ПРО.МЕД.ЦС Прага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ҚР-ДЗ-5№003302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Амвастан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4 438,81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5 903,61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Амвастан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6 682,22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Амелотекс®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10 мг/мл, 1,5мл,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ФармФирма Сотекс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2 882,16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4 451,74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5 920,82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Амелотекс®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10 мг/мл, 1.5 мл,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ФармФирма Сотекс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Амелотекс®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Реплек Фарм Скопье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1 409,39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1 902,68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Амелотекс®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Реплек Фарм Скопье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1 402,93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Амелотекс®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Реплек Фарм Скопье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2 076,77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4 284,20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Аметронид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гель, 10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Акрити Фармасьютикалз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АМЗИТ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 үшін суспензия дайындауға арналған ұнтақ, 200 мг/5мл, 24.9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Линкольн Фармасьютикалс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3 280,91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Амизон®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Энисамий йодиді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0.125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2 076,55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2 803,34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Амизон®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Энисамий йодиді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0.125 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4 923,58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6 548,36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Амизон®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Энисамий йодиді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0.25 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4 274,11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5 684,56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Амизон®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Энисамий йодиді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0.25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3 032,56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Амизон® МАКС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Энисамий йодиді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0.5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3 132,03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500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ҚР-ДЗ-5№009227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Амиксин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Тилорон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Фармстандарт-Лексредства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7 319,85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8 674,02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11 016,01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Амиксин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Тилорон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Фармстандарт-Лексредства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5 110,34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6 643,44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Аминазин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мг/мл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народу" Харьков фармацевтикалық кәсіпорны"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Аминазин®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Валента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Аминазин®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Валента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3 178,23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Аминазин®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Валента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3 218,73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Аминазин-Здоровье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Фармацевтикалық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Аминазин-Здоровье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Фармацевтикалық компаниясы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Аминалон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Аминовен Инфант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100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Фрезениус Каби Австрия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69 604,95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80 045,69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Аминокапрон қышқылы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Аминокапрон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"НУР-МАЙ ФАРМАЦИЯ"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Аминокапрон қышқылы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Аминокапрон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Аминоплазмаль Б.Браун 10% 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500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Браун Мельзунген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12 217,32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25 770,81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30 924,97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Аминоплазмаль Б.Браун 5% 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250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Браун Мельзунген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9 130,94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17 509,19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Аминоплазмаль Б.Браун 5% 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500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Браун Мельзунген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11 048,30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21 307,13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25 568,56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Аминосалицил қышқылы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30 мг/мл 400 мл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Красфарма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2 323,81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 гидрохлориді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"Харьков фармацевтикалық кәсіпорны "Здоровье народу"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Амлесса®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2 944,12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3 974,56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Амлесса®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3 338,27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4 439,90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Амлесса®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4 398,93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5 850,58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Амлесса®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4 727,51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6 287,59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Амлипин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5мг/5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5 605,29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2 704,45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2 497,65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3 615,07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4 808,04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Белмедпрепараты РУК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 Канон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Канонфарма продакшн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 Канон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Канонфарма продакшн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 Канон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Канонфарма продакшн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 Канон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Канонфарма продакшн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Балканфарма-Дупница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3 016,04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4 011,33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Балканфарма-Дупница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1 779,88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ҚР-ДЗ-0№025593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ҚР-ДЗ-0№025593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4 117,58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5 476,38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ҚР-ДЗ-0№025594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ҚР-ДЗ-0№025594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2 469,78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3 334,20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АМЛОРУС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АМЛОРУС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Амлотоп®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Хемофарм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Амлотоп®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Хемофарм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10 %,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10 %, 40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10 %,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10 %, 60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10 %, 90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ерітіндісі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10%,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ерітіндісі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10%, 90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ерітіндісі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10%,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ерітіндісі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10%,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ерітіндісі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10%, 40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ҚР-ДЗ-5№003289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ерітіндісі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10%,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ҚР-ДЗ-5№003289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Амод™-10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Плетхико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2 146,58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2 897,88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Амод™-10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Плетхико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Амод™-5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Плетхико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Амод™-5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Плетхико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Браун Лабораториес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8 763,96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13 546,87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16 527,18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Браун Лабораториес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2 609,51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Браун Лабораториес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6 098,52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9 497,74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12 062,13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Браун Лабораториес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Амоксиклав®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Клавулан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312,5 мг/5 мл, 25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 Фармасьютикалс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ҚР-ДЗ-5№004904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2 685,73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3 625,73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Амоксиклав®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156,25 мг/5 мл, 25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 Фармасьютикалс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ҚР-ДЗ-5№004905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2 093,48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Амоксиклав®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Клавулан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625 мг,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 Фармасьютикалс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ҚР-ДЗ-5№004916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1 703,56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2 686,26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3 626,46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Амоксиклав®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312.5 мг/5 мл, 15.8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Сандоз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2 532,38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3 418,72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Амоксиклав®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156.25 мг/5 мл, 7.88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Сандоз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2 093,48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Амоксиклав®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125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Сандоз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2 434,16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3 286,11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Амоксиклав®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125 мг,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Сандоз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2 649,82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3 577,25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Амоксиклав®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875 мг/ 125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Сандоз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2 627,66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4 131,41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5 494,77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Амоксиклав® 2Х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Клавулан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457мг/5мл 8.75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 Фармасьютикалс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ҚР-ДЗ-5№009272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2 419,81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2 928,44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Амоксиклав® 2Х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Клавулан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457мг/5мл, 17.5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 Фармасьютикалс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ҚР-ДЗ-5№009273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2 511,47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3 390,49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Амоксиклав® 2Х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Клавулан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500мг/125мг,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 Фармасьютикалс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2 509,85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3 388,29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Амоксиклав® 2Х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Клавулан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875мг/125мг,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 Фармасьютикалс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2 612,73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4 081,51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5 428,41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Амоксиклав® 2Х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457 мг/5 мл, 11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Сандоз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2 861,32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Амоксиклав® QT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Клавулан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875 мг/125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 Фармасьютикалс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3 669,80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5 939,21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7 720,97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Амоксиклав® QT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500 мг/125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 Фармасьютикалс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2 255,75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4 756,27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Амоксикланат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0.5 г / 0.1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Амоксил-К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Клавулан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"Киевмедпрепарат"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Купер Фарма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5 121,69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7 882,71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10 011,05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Купер Фарма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7 584,04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11 682,96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14 603,70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АМОСИН®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3 581,83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АМОСИН®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3 581,83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АМОСИН®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2 473,73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АМОСИН®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2 473,73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ерітінді дайындауға арналған ұнтақ 500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Биохимик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3 168,09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4 213,56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500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2 353,05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3 892,17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5 176,59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1000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ерітінді дайындауға арналған ұнтақ, 1 г, 1 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4 243,26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9 567,36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Норс Чайна Фармасьютикал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3 038,19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Норс Чайна Фармасьютикал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5 186,11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Норс Чайна Фармасьютикал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Амприлан®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Амприлан®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3 131,54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Амри-К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Фитоменадион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10 мг/мл№5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Амрия Фармасьютикал Индастриз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Амфолип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Амфотерицин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концентрат (липидті кешен), 50 мг/10 мл,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Бхарат Сирамс Энд Ваксинс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42 516,75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64 558,76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74 242,57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метамизолы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500 мг/мл,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метамизолы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метамизолы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ҚР-ДЗ-5№011176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метамизолы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ҚР-ДЗ-5№011176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метамизолы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500 мг/мл,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Новосибхимфарм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метамизолы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Ирбит химия-фармацевтикалық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Анаприлин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БиоСинтез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Анаприлин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Таблеткалар40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Анаприлин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Анастрозол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Анастрозол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Белмедпрепараты РУК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18 393,67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22 440,28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Анауран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тамшы дәрісі,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Замбон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ҚР-ДЗ-5№012901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3 138,42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4 174,09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Анаферон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 Медика Холдинг ҒӨФ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1 602,79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3 361,42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пастилкалар,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Квалифар Н.В./С.А.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ҚР-ДЗ-5№011622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3 264,69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4 342,04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пастилкалар лимон дәмімен,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Квалифар Н.В./С.А.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3 264,69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4 342,04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дәмі бар соруға арналған пастилкалар,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Квалифар Н.В./С.А.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3 264,69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4 342,04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Ангал® 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қолдануға арналған спрей,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Квалифар Н.В./С.А.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ҚР-ДЗ-5№011563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2 261,53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3 568,13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4 745,61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Ангал® 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қолдануға арналған лимон дәмімен спрей,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Квалифар Н.В./С.А.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2 156,42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3 404,83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4 528,42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Ангилюг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25 г№1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ҚР-ДЗ-3№122065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Ангиноваг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қолдануға арналған спрей,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Феррер Интернасьональ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АНГИН-ХЕЕЛЬ СД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Биологише Хайльмиттель Хеель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2 225,06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АНГИОРУС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+ 450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3 736,42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4 969,44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АНГИОРУС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+ 450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3 901,59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6 611,43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8 594,87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Ангисепт SV®</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"ЖАНАФАРМ" ДДӨ"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Ангисепт МТ®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"ЖАНАФАРМ" ДДӨ"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ҚР-ДЗ-5№005531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Ангисепт НL®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"ЖАНАФАРМ" ДДӨ"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Ангисепт СL®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"ЖАНАФАРМ" ДДӨ"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Ангисепт®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"ЖАНАФАРМ" ДДӨ"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ҚР-ДЗ-5№009997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Ангисептин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Рубикон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Ангисептин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Рубикон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Ангисептин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қолдануға арналған спрей,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Рубикон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1 521,82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Биофарма Илач Сан. ве Тидж. A.Ш.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12 236,08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15 295,10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Биофарма Илач Сан. ве Тидж. A.Ш.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3 495,29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4 648,74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Андрогель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Тестостерон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10 мг/г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Безен Мэньюфекчуринг Белджиум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23 459,59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28 151,51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Андрогель®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Тестостерон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16,2 мг/г 88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Безен Мэньюфекчуринг Белджиум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23 459,59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28 151,51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Андрогель®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Тестостерон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16.2 мг/г,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Лабораториес Безен Интернейшнл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29 807,10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35 768,53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Андрокур®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Ципротерон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Веймар ГмбХ және Ко.КГ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6 082,36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7 907,06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Андрокур® Депо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Ципротерон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инъекцияға арналған майлы ерітінді, 300 мг/3 мл, 3 мл,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Фарма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13 554,42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16 536,40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Андыз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Тамырсабақтары мен тамырлары, 100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Зерде-Фито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Андыз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Тамырсабақтары мен тамырлары,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Зерде-Фито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60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Аджио Фармацевтикалз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5 311,88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10 392,35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Аджио Фармацевтикалз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3 983,91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6 137,21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7 978,38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Нижфарм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Анжелик®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Веймар ГмбХ және Ко.КГ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7 744,09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АНЗИБЕЛ®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және бал дәмі бар соруға арналған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ҚР-ДЗ-3№019233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АНЗИБЕЛ®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ментол дәмді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АНЗИБЕЛ®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Ментол дәмі бар соруға арналған таблеткалар,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Илач Санаи ве Тиджарет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ҚР-ДЗ-5№013303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АНЗИБЕЛ®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Ментол дәмі бар соруға арналған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Илач Санаи ве Тиджарет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ҚР-ДЗ-5№013303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АНЗИБЕЛ®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және бал дәмі бар соруға арналған таблеткалар,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Илач Санаи ве Тиджарет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АНЗИБЕЛ®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және бал дәмі бар соруға арналған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Илач Санаи ве Тиджарет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АНЗИБЕЛ®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қуысына арналған спрей 30 мл №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1 824,14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АНЗИБЕЛ®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Эхинацея дәмі бар соруға арналған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Илач Санаи ве Тиджарет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АНЗИБЕЛ®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Зімбір дәмі бар соруға арналған таблеткалар,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Илач Санаи ве Тиджарет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АНЗИБЕЛ®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Зімбір дәмі бар соруға арналған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Илач Санаи ве Тиджарет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АНЗИБЕЛ®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Эхинацея дәмі бар соруға арналған таблеткалар,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Илач Санаи ве Тиджарет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Анидулафунгин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Анидулафунгин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дайындау үшін концентрат дайындауға арналған лиофилизат, 100 мг,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"Фармидея"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104 730,50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117 298,16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129 027,98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Анидулафунгин Ромфарм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Анидулафунгин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үшін концентрат дайындауға арналған лиофилизат, 100 мг,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87 563,12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99 821,96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114 795,25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10 г., 10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Аджио Фармацевтикалз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Аджио Фармацевтикалз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100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Аджио Фармацевтикалз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1 381,88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Аноро®эллипта®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ұнтақ 22 мкг/55 мкг№1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 Оперэйшенс Ұлыбритания Лимитед (Глаксо Вэллком Оперэйшенс)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13 899,16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6 119,02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2 186,55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4 157,17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4 527,37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6 021,40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2 714,26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7 314,98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9 509,48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Деквалиний хлориді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10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1 779,95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сусабын 150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Зентива Саглык Урюнлери Санаи ве Тиджарет А.О.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Антигендер мөлшері азайтылған, тазартылған, сіңірілген күл-сіреспе анатоксині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10 доз., 5 мл,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Серум Институт оф Индия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ҚР-БП-5№024232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32 039,55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45 282,57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52 074,96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Антигриппин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таблеткадан алюминий фольгадан жасалған пішінді ұяшықсыз қаптамада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Эйкос-Фарм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Антигриппин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таблеткадан алюминий фольгадан жасалған пішінді ұяшықсыз қаптамадан картон қорапшада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Эйкос-Фарм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Антигриппин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екі жағынан полимер жабыны бар қаптамалық қағаздан жасалған пішінді ұяшықсыз қаптамада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Эйкос-Фарм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Антигриппин-П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таблеткадан алюминий фольгадан жасалған пішінді ұяшықсыз қаптамада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Эйкос-Фарм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Антигриппин-П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таблеткадан алюминий фольгадан жасалған пішінді ұяшықсыз қаптамадан картон қорапшада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Эйкос-Фарм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Антигриппин-П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екі жағынан полимер жабыны бар қаптамалық қағаздан жасалған пішінді ұяшықсыз қаптамада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Эйкос-Фарм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 Фармакал Корпорейшн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ҚР-ДЗ-5№002248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Антифлу® Кидс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Таңқурай дәмімен ұнтақ,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 Фармакал Корпорейшн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2 154,58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0.2 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2 077,74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3 482,27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4 631,42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Антролин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крем,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Ню. Фа. Дем.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5 594,74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7 273,16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Анузол-Фармаприм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ФАРМАПРИМ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1000.00 мкг,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Экселла ГмбХ және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1 315 515,71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1 447 067,28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1 591 774,01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800.00 мкг,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Экселла ГмбХ және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1 315 515,71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1 447 067,28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1 591 774,01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600.00 мкг,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Экселла ГмбХ және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1 315 515,71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1 447 067,28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1 591 774,01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400.00 мкг,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Экселла ГмбХ және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1 315 515,71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1 447 067,28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1 591 774,01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200.00 мкг,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Экселла ГмбХ және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1 315 515,71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1 447 067,28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1 591 774,01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200.00 мкг, №140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Экселла ГмбХ және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3 069 536,51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3 376 490,16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3 714 139,18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1600.00 мкг,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Экселла ГмбХ және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1 315 515,71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1 447 067,28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1 591 774,01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1400.00 мкг,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Экселла ГмбХ және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1 315 515,71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1 447 067,28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1 591 774,01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1200.00 мкг,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Экселла ГмбХ және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1 315 515,71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1 447 067,28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1 591 774,01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Апдропс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5мл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3 277,29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4 358,80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Апдропс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3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2 377,85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3 678,54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4 892,46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(Фар Ист)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9 194,83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10 895,87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13 619,84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Апидра® СолоСтар®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глулизин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ӘБ/мл 3мл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Санофи-Авентис Дойчланд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11 619,84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14 524,79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Апифит® прополис қосылған жақпамайы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"КЫЗЫЛМАЙ" ӨК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Апкалис-SX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2 838,69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Апкалис-SX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2 853,42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3 409,84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4 535,08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Аплен 150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2 727,87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3 682,63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Аплен 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2 838,69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Апонил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Нимесулид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2 739,08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3 697,76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Апонил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Нимесулид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1 688,93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Аранесп®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Дарбэпоэтин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мкг 0,5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Амджен Мэньюфэкчуринг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11 340,86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17 396,88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21 224,19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Аранесп®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Дарбэпоэтин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мкг 0,3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Амджен Мэньюфэкчуринг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16 918,34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25 512,86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30 615,43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Аранесп®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Дарбэпоэтин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мкг 0,5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Амджен Мэньюфэкчуринг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271 915,15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392 373,56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431 610,92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Аратро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200мг/5мл, 15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Арафарма Груп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3 861,06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Арбидол®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Умифеновир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Фармстандарт-Лексредства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Арбидол®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Умифеновир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Фармстандарт-Лексредства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2 832,71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3 824,16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Арбидол®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Умифеновир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Фармстандарт-Лексредства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4 685,61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9 349,43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Арбидол®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Умифеновир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Фармстандарт-Лексредства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3 285,82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Арбидол®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Умифеновир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Фармстандарт-Лексредства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2 465,74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3 328,75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Арваз™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Плетхико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АРГЕТТ ДУО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мг босап шығуы модификацияланған қатты капсулалар 75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Теммлер Ирландия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Аргосульфан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2%, 40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Фармзауыт Jelfa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2 755,67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3 720,15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Аргосульфан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2%,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Фармзауыт Jelfa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1 839,11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2 482,79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Ардейседон® Нахт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мг/68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Виевелхофе ГмбХ &amp;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1 855,13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4 150,86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АРДУАН®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Пипекуроний бромиді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еріткішпен жиынтықта (0,9% натрий хлоридінің ерітіндісі), 4 мг,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19 576,65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23 937,56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28 725,08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Арида жөтелге қарсы балаларға арналған құрғақ микстура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Тернофарм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Арикстра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фондапаринукс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шприцтерге толтырылған тері астына және вена ішіне енгізуге арналған ерітінді, 2,5мг/0,5мл, 0.5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Аспен Нотр Дам де Бондевиль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26 887,49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31 207,34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37 448,81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Аримидекс®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Анастрозол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АстраЗенека Фармасьютикалс ЛП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Арипегис® ОДТ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 10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22 862,95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Арипегис® ОДТ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15 мг таблеткалар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25 747,63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30 897,15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10 281,52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20 497,17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24 596,61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Арифам®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үлбірлі қабықпен қапталған таблеткалар, 1.5 мг/5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 Лаборатуар Сервье Индастри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5 334,95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Арифам®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үлбірлі қабықпен қапталған таблеткалар, 1.5 мг/10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 Лаборатуар Сервье Индастри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4 303,92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5 724,21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Арифон® Ретард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1.5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 Лаборатуар Сервье Индастри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3 473,67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Арлеверт®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Хенниг Арцнаймиттель ГмбХ &amp;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5 734,47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5 982,71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Арлеверт®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Хенниг Арцнаймиттель ГмбХ &amp;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2 293,23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Арпегра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Арпимед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2 037,08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Арпегра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Арпимед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1 755,36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Арпефлю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Умифеновир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Арпефлю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Умифеновир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Арпефлю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Умифеновир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Арпефлю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Умифеновир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Арпефлю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Умифеновир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2 629,90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4 066,04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5 407,83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Арпефлю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Умифеновир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2 798,74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3 778,30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Артамаксан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Adamed Pharma S.A.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Артикаин 4 % Инибса 1:100 000 эпинефринмен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картридждерде, 4 %, 1:100 000, 1,8 мл,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 ИНИБСА,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22 877,50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Артикаин гидрохлориді 4 % ХЮОНС эпинефринмен (1 : 100 000), инъекцияға арналған ерiтiндi картридждерде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картридждерде, 1:100 000, 1,7 мл,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Хюонс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5 022,60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12 065,03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Артлегиа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Олокизумаб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160 мг/мл, 0.4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230 880,00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256 276,80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281 904,48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Артоксан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20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Е.И.П.И.Ко.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2 636,86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4 929,88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6 556,75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Артоксан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20 мг,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3 319,05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4 414,34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Артоксан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20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5 087,13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6 613,27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Артоксан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2 237,96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3 021,25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Артродарин®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TRB Pharma S.A.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3 752,59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4 337,19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Фармстандарт-Лексредства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2 499,93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3 374,90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6 мг/мл, 2.5 мл,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Фармстандарт-УфаВИТА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4 126,30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6 мг/мл, 2.5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Фармстандарт-УфаВИТА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5 516,96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7 172,05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Артрокол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100 мг/2 мл,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"ФармаВижн Сан. ве Тидж. А. 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3 007,67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Артрокол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2,5 %, 45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2 482,89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3 351,90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Артрум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БиоСинтез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Арутимол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Герхард Манн Химиялық-фармацевтикалық кәсіпорны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1 454,32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Архимакс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26 713,80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47 092,52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Архимакс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 500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321 484,42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467 839,60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514 623,56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Архимакс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 1000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54 763,29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102 996,55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113 296,20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Архимакс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 1000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488 333,25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702 942,86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773 237,14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Асакол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Хаупт Фарма Вюльфинг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ҚР-ДЗ-5№012925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50 мг/мл,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Лекхим-Харьков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Лекхим-Харьков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Лубныфарм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100 мг/мл,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"Армавир биофабрикасы" ФҚК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50 мг/мл,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"Армавир биофабрикасы" ФҚК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 қантпен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0.025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ҚР-ДЗ-5№017421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Аскорил Экспекторант Қантсыз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2 мг + 50 мг + 1 мг / 5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Гленмарк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1 757,23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2 641,27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3 565,72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Аскорил Экспекторант Қантсыз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2 мг + 50 мг + 1 мг / 5 мл, 200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Гленмарк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2 517,19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3 576,55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4 756,81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Аскорутин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таблеткадан алюминий фольгадан жасалған пішінді ұяшықсыз қаптамада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Эйкос-Фарм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Аскорутин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таблеткадан алюминий фольгадан жасалған пішінді ұяшықсыз қаптамадан картон қорапшада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Эйкос-Фарм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Аскорутин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қаптамалық қағаздан жасалған пішінді ұяшықсыз қаптамада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Эйкос-Фарм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Аскорутин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полиэтиленнен жасалған банкілерде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Эйкос-Фарм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Аскорутин-МБФ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Марбиофарм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Аскофен-П®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"Фармстандарт-Лексредства" ашық акционерлік қоғамы ("Фармстандарт-Лексредства"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ҚР-ДЗ-5№008694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5 366,07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6 975,89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Асманекс®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200 мкг/доза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МСД Интернешнл ГмбХ (Сингапурдегі филиалы)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10 599,93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13 249,92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Асманекс®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400 мкг/доза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МСД Интернешнл ГмбХ (Сингапурдегі филиалы)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15 766,01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19 234,53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Асменол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фармацевтикалық зауыты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5 141,56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5 141,56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Дрогсан Илачлары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2 124,05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Дрогсан Илачлары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4 444,51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Аспаркам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Марбиофарм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Аспаркам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Галичфарм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Аспаркам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Ирбит химия-фармацевтикалық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Аспаркам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Ирбит химия-фармацевтикалық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Аспаркам-Здоровье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ФК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Аспирин кардио®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Аспирин кардио®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300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Аспирин® 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Биттерфельд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ҚР-ДЗ-5№011195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2 114,65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АСПРИКС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дозаланған спрей, 15.75 мг/доза, 4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"МИКРОХИМ" ЖШҚ ҒӨФ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5 612,36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7 296,07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Ассубекс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ФарОС МТ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11 072,47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17 987,80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21 945,12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Ассубекс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ФарОС МТ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12 495,37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20 055,48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24 066,58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Ассубекс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ФарОС МТ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10 443,94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22 934,96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АС-тромбин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Атаракс®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ЮСБ Фарма С. 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2 096,03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2 367,90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Атгам™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және Апджон Кампани ЭлЭлСи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1 055 508,50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1 161 059,35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Атенатив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Антитромбин III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еріткішпен жиынтықта (инъекцияға арналған су), 500 ХБ,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Октафарма 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80 088,00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112 797,72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124 077,49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Атенолол-Тева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Атенолол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ҚР-ДЗ-5№005910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Атенолол-Тева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Атенолол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ҚР-ДЗ-5№005910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1 724,06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Атенолол-Тева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Атенолол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Атенолол-Тева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Атенолол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Атокор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2 088,73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2 819,78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Атокор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Атокор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2 895,12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3 908,41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Атокор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Атоксилин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250мг/5мл,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АТАБАЙ КИМЬЯ САН. ВЕ ТИДЖ.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Атоксилин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1000.00 мг,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АТАБАЙ КИМЬЯ САН. ВЕ ТИДЖ.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Атоксилин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500.00 мг,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АТАБАЙ КИМЬЯ САН. ВЕ ТИДЖ.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Белмедпрепараты РУК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 Зентива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Зентива, к.c.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3 876,06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 Зентива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Зентива, к.c.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2 465,08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3 327,86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 Зентива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Зентива, к.c.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2 054,23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2 773,21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 -ЛФ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2 469,08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 -ЛФ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2 448,12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3 304,97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 -ЛФ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4 260,51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5 666,48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АТОРВАСТАТИН-САНТО®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5 496,23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АТОРВАСТАТИН-САНТО®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3 429,84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4 561,69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АТОРВАСТАТИН-САНТО®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2 143,09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2 893,17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Аторвастерол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Сановель Фармако-индустриалды сауда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Аторвастерол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Сановель Фармако-индустриалды сауда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Аторвастерол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Сановель Фармако-индустриалды сауда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2 434,50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Аторвастерол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80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Сановель Фармако-индустриалды сауда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2 337,16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3 155,17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2 784,08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7 542,93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9 579,52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3 892,32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4 441,91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5 907,74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 ФармИдея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37.5 мг/5 мл, 2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ФармИдея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24 222,72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32 416,63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38 899,96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 ФармИдея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6.75 мг/0,9 мл, 6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ФармИдея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5 949,44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8 213,34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10 430,94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Атракурий Калцекс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Атракурий безилаты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 мг/мл, 2.5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ХБМ Фарма с.р.о.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4 133,28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7 007,24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9 109,41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Реплек Фарм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1 682,53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3 764,68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Реплек Фарм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3 897,17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5 183,23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Реплек Фарм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2 954,82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4 676,60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6 219,88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үшін ерітінді дайындауға арналған ұнтақ еріткішімен (лидокаин гидрохлориді, инъекцияға арналған 1% ерітінді)жиынтықта, 1 г, 3.5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Митим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3 780,97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 сульфаты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10 мг/мл 5 мл №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ФАРМЕКС ГРУП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 сульфаты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мг/мл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Фармацевтикалық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Аугментин®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200 мг/28,5 мг/5 мл, 70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 Веллком Продакшн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2 005,07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2 706,84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Аугментин®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400 мг/57 мг/5 мл, 70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 Веллком Продакшн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1 632,58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2 536,21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3 423,88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Аугментин®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875 мг/125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СмитКляйн Бичем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3 645,51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4 848,52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Аугментин®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125 мг/31,25 мг/5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 Веллком Продакшн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ҚР-ДЗ-5№005807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2 202,99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Аугментин®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мг/125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СмитКляйн Бичем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ҚР-ДЗ-5№009993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3 581,42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Ауксилен®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50 мг / 2 мл,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ХБМ Фарма с.р.о.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3 617,58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Ауробин®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20 г№1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1 427,88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Ауроксетил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Ауробиндо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5 406,34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Ауроксетил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Ауробиндо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Афала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 Медика Холдинг ҒӨФ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2 709,07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5 573,94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Афалаза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 МЕДИКА ХОЛДИНГ ҒӨФ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3 559,71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5 506,87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7 158,93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Афинитор®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Новартис Фарма Штейн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797 837,01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877 620,71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965 382,78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Афинитор®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Новартис Фарма Штейн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1 012 449,79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1 113 694,77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1 225 064,25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Афлодерм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Алклометазон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0,05 %, 40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БЕЛУПО, дәрілер және косметика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2 986,24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4 031,42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Афлодерм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Алклометазон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0,05 %, 20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БЕЛУПО, дәрілер және косметика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3 035,67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Афлодерм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Алклометазон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0,05 %, 40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БЕЛУПО, дәрілер және косметика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2 986,24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4 031,42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Афлодерм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Алклометазон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0,05 %, 20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БЕЛУПО, дәрілер және косметика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2 206,11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2 978,25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Афлубин®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Гомеопатиялық тамшылар,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Рихард Биттнер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2 435,14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Афлубин®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Гомеопатиялық тамшылар,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Рихард Биттнер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2 851,76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3 407,85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4 532,44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Афлубин®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Гомеопатиялық тіл астына салатын таблеткалар,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Рихард Биттнер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Афлубин®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Гомеопатиялық тіл астына салатын таблеткалар,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Рихард Биттнер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3 701,73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Афлю Тайсс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ерітінді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Тайсс Натурварен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Афобазол®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Фабомотизол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"Фармстандарт-Лексредства" ашық акционерлік қоғамы ("Фармстандарт-Лексредства"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4 109,99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5 466,28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АФОБАЗОЛ® РЕТАРД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Фабомотизол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30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Фармстандарт-Лексредства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4 076,70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4 851,27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6 452,19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АЦЕКАРДОЛ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50 мг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АЦЕКАРДОЛ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таблеткалар, 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Ацеклоран®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2 714,12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Ацетазоламид-ТК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Ацетазоламид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2 391,46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3 228,47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Ацетазоламид-ТК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Ацетазоламид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контурлық ұяшық қаптамасында, 0.5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Лубныфарм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контурсыз ұяшықсыз қаптамада, 0.5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Лубныфарм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Ирбит химия-фармацевтикалық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Татхимфармпрепараты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Татхимфармпрепараты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"Эйкос-Фарм"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Ацигерпин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5 %, 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Аджио Фармацевтикалз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5 %,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ҚР-ДЗ-5№003223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Белмедпрепараты РУК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жақпамай 3 % 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5%,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Оксалис Лабс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5 %, 10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"Алтайвитамины"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Белупо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БЕЛУПО, дәрілер және косметика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2 944,43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4 765,94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6 338,70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Белупо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5 %, 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БЕЛУПО, дәрілер және косметика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Белупо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5 %, 10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БЕЛУПО, дәрілер және косметика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Белупо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5 %, 2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БЕЛУПО, дәрілер және косметика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АЦИКЛОВИР-АКОС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ҚР-ДЗ-5№003211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Ацикловир-СВС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ҚР-ДЗ-3№019709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5 %, 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5 %, 2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Ациклостад®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ШТАДА Арцнаймиттель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3 276,96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Ациклостад®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5 %, 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ШТАДА Арцнаймиттель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Ациклостад®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5 %, 2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ШТАДА Арцнаймиттель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2 027,77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Ациклостад®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ШТАДА Арцнаймиттель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ҚР-ДЗ-5№005408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7 573,67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9 618,56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Ациклостад®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800 мг,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ШТАДА Арцнаймиттель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ҚР-ДЗ-5№005409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6 741,91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10 849,30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13 561,63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 жусан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Зерде-Фито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Аэртал®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2 714,12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Аэртал®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4 419,16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5 918,42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7 693,94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АЭРТАЛ®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1,5%, 60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3 552,44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Аэртал®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100 мг, 3 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Индастриас Фармасьютикас Алмиралл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Аюқұлақ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Жапырақтар,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Зерде-Фито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ҚР-ДЗ-3№020486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Аюқұлақ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Жапырақтар,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Зерде-Фито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ҚР-ДЗ-3№020486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Бавенсио®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Авелумаб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20.00 мг/мл,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 Сероно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371 248,45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588 291,33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647 120,46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Багеда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5 799,77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11 456,57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Багеда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5 235,97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11 231,05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Байдуреон®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Эксенатид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тері астына енгізуге арналған суспензия, 2 мг/0.85 мл,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Амилин Огайо ЭлЭлСи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50 788,14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58 406,36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Байдуреон™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Эксенатид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ұзаққа созылатын тері астына енгізу үшін суспензия дайындауға арналған ұнтақ, еріткішпен жиынтықта, 2 мг/0.65 мл,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Амилин Огайо ЭлЭлСи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52 531,20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60 410,88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Баклосан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2 428,66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3 756,54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4 996,20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Баклосан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3 098,31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БАКТОПИК®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Мупироцин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2 %,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БАКТОПИК®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Мупироцин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жақпамай, 2%, 3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1 409,87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және лимон дәмі бар қантсыз Линкас жөтелге қарсы өсімдік пастилкалары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Пастилкалар,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2 266,60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3 799,67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5 053,56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және лимон дәмі бар қантсыз Линкас жөтелге қарсы өсімдік пастилкалары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Пастилкалар,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Панадолы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Балалаларға ішуге арналған суспензия, 120мг/5мл,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ҚР-ДЗ-5№004163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сеппесі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ұнтақ 40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Анаферон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 Медика Холдинг ҒӨФ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1 602,79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3 361,42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Анаферон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 МЕДИКА ХОЛДИНГ ҒӨФ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2 910,67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3 929,41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Инсти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Түйіршіктер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Инсти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Түйіршіктер, 3.5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Нурофен®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 дәмі бар ішуге арналған суспензия, 100 мг/5 мл, 150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Рекитт Бенкизер Хелскэр (Великобритания)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1 757,97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Нурофен®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 дәмі бар ішуге арналған суспензия, 100 мг/5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Рекитт Бенкизер Хелскэр (Великобритания)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1 427,58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Нурофен®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Құлпынай дәмі бар ішуге арналған суспензия, 100 мг/5 мл, 150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Рекитт Бенкизер Хелскэр (Великобритания)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ҚР-ДЗ-5№011247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Нурофен®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Құлпынай дәмі бар ішуге арналған суспензия, 100 мг/5 мл, 100мл,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Рекитт Бенкизер Хелскэр (Великобритания)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ҚР-ДЗ-5№011247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Нурофен®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Құлпынай дәмі бар ішуге арналған суспензия, 200 мг/5 мл, 150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Рекитт Бенкизер Хелскэр (Великобритания)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1 307,66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2 243,97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3 029,36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Нурофен®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Құлпынай дәмі бар ішуге арналған суспензия, 200 мг/5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Рекитт Бенкизер Хелскэр (Великобритания)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Нурофен®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 дәмі бар ішуге арналған суспензия, 200 мг/5 мл, 150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Рекитт Бенкизер Хелскэр (Великобритания)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1 307,66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2 243,97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3 029,36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Нурофен®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 дәмі бар ішуге арналған суспензия, 200 мг/5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Рекитт Бенкизер Хелскэр (Великобритания)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2 153,08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Тенотен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 Медика Холдинг ҒӨФ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1 699,87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3 565,01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Бальзамдық линимент (Вишневский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Линимент, 40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Бальзамдық линимент (Вишневский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Линимент, 25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Бальзамдық линимент (Вишневский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Линимент, 40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Бальзамдық линимент (Вишневский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Линимент, 25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Бальзамдық линимент (Вишневский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Линимент,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"Алтайвитамины"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Бальзамдық линимент (Вишневский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линимент, 40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БАНБАКТ®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Клиндамицин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100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3 587,41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4 771,25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Банеоцин®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ұнтақ, 250 ХБ+5000 ХБ/1 г, 10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Фармацойтише Фабрик Монтавит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2 478,69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Банеоцин®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5 гр, 250 ХБ+5000 ХБ/1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Салютас Фарма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1 917,90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Банеоцин®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20 гр, 250 ХБ+5000 ХБ/1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Салютас Фарма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2 995,91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4 044,48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Баралгин®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метамизолы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мг/мл,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 Индия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1 885,60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Баралгин®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метамизолы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 Индия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БАРАСПАЗМ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метамизолы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мг/мл, 2мл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ВЕТПРОМ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1 961,43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3 112,57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4 139,71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БАРАСПАЗМ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метамизолы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мг/мл,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ВЕТПРОМ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2 275,13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Барбовал®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Басалог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100 ХБ/мл, 3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Биокон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8 291,59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12 708,67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15 885,84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БАСАЛОГ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100 ХБ/мл, 3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Биокон Сдн. Бхд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8 923,56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14 066,56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17 161,20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Беатрис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Леон Фарма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2 153,37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 мл, 25 мг/мл,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фармацевтикалық кешені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ҚР-БП-5№023685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82 123,00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118 231,83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130 055,01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25 мг/мл, 16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фармацевтикалық кешені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334 455,00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436 596,23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480 255,86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Беклазон Эко Легкое Дыхание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тыныс алу арқылы белсенділендірілген, 100 мкг/доза, 200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Нортон Вотерфорд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4 509,27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9 023,54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Беклазон Эко Легкое Дыхание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тыныс алу арқылы белсенділендірілген, 250 мкг/доза, 200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Нортон Вотерфорд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8 073,69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10 253,59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Белакне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Адапален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0.1 %,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БЕЛУПО, дәрілер және косметика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4 403,31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БЕЛАКНЕ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Адапален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0.1%,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БЕЛУПО, дәрілер және косметика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4 688,65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 мг/0.03 мг,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3 454,10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6 636,99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Белифрин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Фенилэфрин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25 мг/мл,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Балканфарма-Разград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2 612,99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3 527,53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Беллс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20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Парнакс Лаб Лтд. ("Parnax Lab Ltd.")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Беллс жөтелге қарсы өсімдік пастилкалары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Құлпынай дәмі бар пастилкалар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Новомед Фарма Прайвет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5 419,28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Беллс жөтелге қарсы өсімдік пастилкалары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Бал-лимон дәмі бар пастилкалар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Новомед Фарма Прайвет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5 419,28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Беллс жөтелге қарсы өсімдік пастилкалары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 дәмі бар пастилкалар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Новомед Фарма Прайвет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Беллс жөтелге қарсы өсімдік пастилкалары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 дәмі бар пастилкалар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Новомед Фарма Прайвет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5 419,28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Беллс жөтелге қарсы өсімдік пастилкалары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дәмі бар пастилкалар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Новомед Фарма Прайвет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5 419,28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Беллс жөтелге қарсы өсімдік шәрбаты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Парнакс Лаб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1 953,76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Беллс, жөтелге қарсы өсімдік пастилкалары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дәмі бар пастилкалар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Парнакс Лаб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5 419,28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Беллс, жөтелге қарсы өсімдік пастилкалары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дәмі бар пастилкалар,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Парнакс Лаб Лтд. ("Parnax Lab Ltd.")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Беллс, жөтелге қарсы өсімдік пастилкалары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Құлпынай дәмі бар пастилкалар,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Парнакс Лаб Лтд. ("Parnax Lab Ltd.")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Беллс, жөтелге қарсы өсімдік пастилкалары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Бал-лимон дәмі бар пастилкалар,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Парнакс Лаб Лтд. ("Parnax Lab Ltd.")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Беллс, жөтелге қарсы өсімдік пастилкалары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дәмі бар пастилкалар,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Парнакс Лаб Лтд. ("Parnax Lab Ltd.")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БЕЛУПО, дәрілер және косметика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1 979,89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2 672,85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БЕЛУПО, дәрілер және косметика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БЕЛУПО, дәрілер және косметика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БЕЛУПО, дәрілер және косметика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Белодерм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0,05 %,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БЕЛУПО, дәрілер және косметика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ҚР-ДЗ-5№015483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1 901,59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Белодерм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0,05 %,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БЕЛУПО, дәрілер және косметика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ҚР-ДЗ-5№015483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Белодерм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0,05 %,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БЕЛУПО, дәрілер және косметика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ҚР-ДЗ-5№015485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Белодерм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0,05 %,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БЕЛУПО, дәрілер және косметика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ҚР-ДЗ-5№015485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2 637,37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Белодерм Экспресс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0,05 %,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БЕЛУПО, дәрілер және косметика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3 224,85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Белодерм Экспресс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0,05 %,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БЕЛУПО, дәрілер және косметика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4 364,08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Белосалик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БЕЛУПО, дәрілер және косметика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3 633,12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Белосалик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БЕЛУПО, дәрілер және косметика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Белосалик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БЕЛУПО, дәрілер және косметика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5 176,18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Белосалик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БЕЛУПО, дәрілер және косметика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5 955,22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7 741,78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Белосалик лосьоны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БЕЛУПО, дәрілер және косметика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2 057,44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3 355,02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4 462,18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Белосалик лосьоны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БЕЛУПО, дәрілер және косметика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4 677,42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5 566,13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7 235,97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жойылған концентрацияланған өсірінді тазартылған құрғақ антирабиялық вакцина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үшін ерітінді дайындауға арналған 1 доза лиофилизат, 1,1 мл еріткішпен- инъекцияға арналған сумен жиынтықта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М.П.Чумаков атындағы ПВЭИК ФМУК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ҚР-БП-5№015799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33 970,16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40 764,19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көмір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ҚР-ДЗ-3№021043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көмір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0.25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Ирбит химфармзауыты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көмір Ультра-Адсорб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0.25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Дольче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 Аккорд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концентратты дайындауға арналған ұнтақ, 100 мг,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Интас Фармасьютикалс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550 018,36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793 190,04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872 509,04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 Аккорд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концентратты дайындауға арналған ұнтақ, 25 мг,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Интас Фармасьютикалс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465 001,57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670 680,84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737 748,92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Беневрон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Мефар Илач Санайии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3 784,32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5 033,14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Нонаког альфа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еріткішпен жиынтықта, 2000 ХБ,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Вайет Фарма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527 880,11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580 668,12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638 734,93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Нонаког альфа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еріткішпен жиынтықта, 1000 ХБ,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Вайет Фарма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247 350,00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274 558,50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302 014,35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Нонаког альфа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еріткішпен жиынтықта, 500 ХБ,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Вайет Фарма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123 675,00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138 516,00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152 367,60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Нонаког альфа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еріткішпен жиынтықта, 250 ХБ,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Вайет Фарма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66 508,29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75 819,45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87 192,37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Бензилбензоат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20 %, 25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"Алтайвитамины"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Бензилбензоат Гриндекс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 бензоат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200 мг/г,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Таллинн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2 959,65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Бензилпенициллин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Бензилпенициллин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1e+006 ӘБ,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Норс Чайна Фармасьютикал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1 823,73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2 887,54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3 898,18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Бензилпенициллин натрий тұзы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ерітінді дайындауға арналған 1000000 ӘБ ұнтақ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Бенлиста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Белимумаб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120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ГлаксоСмитКляйн Мэньюфэкчуринг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ҚР-БП-5№018914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54 877,00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81 327,60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93 526,74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Бенлиста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Белимумаб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400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ГлаксоСмитКляйн Мэньюфэкчуринг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ҚР-БП-5№018915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197 005,00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284 278,22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312 706,04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БЕНТЕРО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 үшін концентрат дайындауға арналған лиофилизацияланған ұнтақ, 100 мг,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ХЕТЕРО ЛАБС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219 879,83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241 867,82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Бепантен® Плюс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 Гренцах Продукционс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1 436,77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3 011,91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Бергестрон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Стерил-Джен Лайф Сайенсиз (П)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4 883,09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Бергестрон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Стерил-Джен Лайф Сайенсиз (П)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4 034,61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6 385,58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Бериате®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қан ұюының viii факторы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250 ХБ лиофилизат еріткішімен жиынтықта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CSL Behring GmbH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13 986,66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17 063,72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Бериате®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қан ұюының viii факторы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500 ХБ лиофилизат еріткішімен жиынтықта 5 мл№1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CSL Behring GmbH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27 949,55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Бериате®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қан ұюының viii факторы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1000 ХБ лиофилизат еріткішімен жиынтықта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CSL Behring GmbH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45 708,28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52 564,53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Берлиприл®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 - Хеми АГ (Менарини Групп)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Берлиприл®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 - Хеми АГ (Менарини Групп)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Берлиприл®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 - Хеми АГ (Менарини Групп)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ҚР-ДЗ-5№008270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Берлитион® 600 ӘБ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600 мг/24 мл, 24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 - Хеми АГ (Менарини Групп)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6 648,77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12 562,66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Берлитион® 600 капсулалар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600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Берлин-Хеми АГ (Менарини Групп)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7 519,44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11 307,64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14 134,55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Берни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түйіршіктер, 3 г,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СПЕШЛ ПРОДАКТС ЛАЙН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9 526,57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Беродуал®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ерітінді,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Институт де Ангели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3 152,27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Беродуал® 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200 доз., 10мл,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Берингер Ингельхайм Фарма ГмбХ және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4 193,56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5 577,43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Беротек® 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Фенотерол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100 мкг/доза, 10мл,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Берингер Ингельхайм Фарма ГмбХ және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2 987,38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4 032,96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Бестоксол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4%,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ҚР-ДЗ-5№017427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5 493,55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24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5 120,61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2 957,09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Бетагистин-ЛФ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24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 ЖШБҚ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3 706,70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4 929,90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Бетагистин-ЛФ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 ЖШБҚ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2 688,13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Каталент Германия Шорндорф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3 256,73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4 331,46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Каталент Германия Шорндорф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4 279,57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5 691,83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24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Роттендорф Фарма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3 189,72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7 140,67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24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Роттендорф Фарма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3 844,77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5 113,55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Бетадерм®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Jelfa фармзауыты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Бетадин®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10%, 20г,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2 787,18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Бетадин®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200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2 124,41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4 758,75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Бетадин®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200 мг,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2 227,81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3 007,55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Бетадин®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және жергілікті қолдануға арналған ерітінді, 1000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5 147,08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8 295,76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10 535,61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Бетадин®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және жергілікті қолдануға арналған ерітінді, 120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4 160,11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Бетадин®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және жергілікті қолдануға арналған ерітінді,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2 954,28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Бетаксолол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4 348,70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Бетаксолол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2 028,27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Беталок®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енгізуге арналған ерітінді 1 мг/мл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Сенекси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ҚР-ДЗ-5№017152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16 869,28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20 580,52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Беталок® ЗОК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100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АстраЗенека 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ҚР-ДЗ-0№024393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2 863,11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3 865,20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Сульпирид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Гриндекс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2 333,02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Сульпирид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Гриндекс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4 169,18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Сульпирид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Гриндекс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5 680,39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Бетасалик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"Киевмедпрепарат"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Бетасерк®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Майлан Лабораториз САС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3 041,48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3 985,32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Бетасерк®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Майлан Лабораториз САС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3 901,41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4 975,81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6 617,82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Бетасерк®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24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Майлан Лабораториз САС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3 407,32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4 344,32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5 777,95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Бетасерк®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24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Майлан Лабораториз САС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8 464,31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10 296,44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12 870,55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Бетаспан® Депо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1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4 068,91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6 268,16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8 148,60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Бетмига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Мирабегрон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үлбірлі қабықпен қапталған таблеткалар, 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Авара Фармасьютикал Текнолоджис Инк.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14 374,02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23 593,51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28 312,21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Бетоптик* 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Бетаксолол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суспензия,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 Алкон-Куврер н.в.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ҚР-ДЗ-5№012264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1 767,91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Бетривис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5 мл,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ХЕЛП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3 648,09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4 851,96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БЕФРОН®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Жемісті-коктейль дәмі бар суспензия, 100 мг/5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БЕФРОН®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Таңқурай дәмі бар суспензия, 100 мг/5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БЕФРОН®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100 мг/5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Бефунгин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Татхимфармпрепараты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2 082,38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2 811,22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Бивокса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мг/мл,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1 911,54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3 082,63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4 099,90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Биглау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Бримонидин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ерітінді, 0,2%, 5мл,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 Эдол - Продутос Фармасьютикос,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1 924,81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4 037,42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Бидирем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Ремдесивир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дайындау үшін концентрат дайындауға арналған лиофилизат, 100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Соверейн Фарма Прайвэт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16 748,87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29 045,89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34 855,07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 Гриндекс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Коцак Фарма Илац ве Кимия Санай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9 455,03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Бикард 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2 195,54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Бикард 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2 101,71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2 837,30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Бикард 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3 715,52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Бикард 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2 164,94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3 492,59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БИКАТЕРО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ХЕТЕРО ЛАБС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3 978,45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6 463,81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8 402,95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Билобил®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80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5 588,73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7 265,35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Бимаган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Биматопрост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0.03 %, 3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6 621,36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Биманокс®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Бримонидин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 мг/мл,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ЯДРАН-ГАЛЕНСКИ ЛАБОРАТОРИЙ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Биматопрост-Фарматен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Биматопрост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0,3 мг/мл, 3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Балканфарма-Разград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3 918,34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5 211,39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Бинокрит®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40000 ХБ/1.0 мл, 1 мл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ИДТ Биологика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259 693,22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420 251,97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462 277,16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Бинокрит®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2000 ХБ/1.0 мл, 1мл,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ИДТ Биологика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26 876,28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40 568,04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46 653,25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"БИОФАРМА ПЛАЗМА"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ҚР-БП-5№025256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105 151,19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153 100,14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168 410,15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БИОВЕН МОНО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"БИОФАРМА ПЛАЗМА"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ҚР-БП-5№017941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40 551,58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60 097,44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69 112,05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Биовит 12 Депо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жасауға арналған ерітінді, 2 мл,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Медикал Юнион Фармасьютикалс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1 941,05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2 101,76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1 512,53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Биорацеф®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5 351,16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6 956,51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Биорацеф®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4 546,95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7 007,84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9 110,19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Биоселак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капсулалар,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ИБСС Биомед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5 281,47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6 865,91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Бипрол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Хемофарм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Бипрол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Хемофарм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Бипрол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Хемофарм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ФАРМАПРИМ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0.01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Лекхим-Харьков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 Гриндекс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5 мг,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Гриндекс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2 706,60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Бисакодил-Нижфарм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Бисептол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240 мг/5 мл, 80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Медана 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Бисептол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480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Адамед 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2 479,84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Бисептол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120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Адамед 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Бисептол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960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Адамед 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2 484,50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Бисептол 480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(80мг+16мг)/мл,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ҚР-ДЗ-5№015903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4 340,38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5 772,71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Бисептрим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Бисомор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Эдж Фарма Прайвет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Бисомор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Эдж Фарма Прайвет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1 679,58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3 497,69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Бисомор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Эдж Фарма Прайвет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2 164,32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4 449,91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ЖШБҚ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ЖШБҚ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Ирбит химия-фармацевтикалық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Ирбит химия-фармацевтикалық зауыты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2 036,96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 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Ниш Дженерикс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Вива 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Вива 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Вива 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2 076,16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2 779,89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Бифидумбактерин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Ішілетін және жергілікті қолдану үшін суспензия дайындауға арналған лиофилизат 5 доза.№10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Экополис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Бифиформ®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Пфайзер Консьюмер Мэнюфэкчуринг Италия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ҚР-ДЗ-5№012721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3 509,15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4 667,17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Бифлурин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Вориконазол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Фармсинтез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127 331,13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140 064,24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Бифрен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 Старт"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2 677,90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БИЦИЛЛИН-3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суспензия дайындауға арналған ұнтақ, 600000 ӘБ, 10 мл,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23 266,13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27 919,36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Бициллин-5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суспензия дайындауға арналған ұнтақ, 1200000 ӘБ + 300000 ӘБ,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31 934,20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38 321,04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БиШуа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0.75 мг,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Фармасьютикал Индастриес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4 128,26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Пфлегер Арцнаймиттель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4 955,44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8 391,51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10 657,21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Блемарен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Медикаментос Интернационалес,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8 718,72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10 933,22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13 666,53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БЛЕМИШ®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3 966,89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5 275,96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БЛОГИР-3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Дженефарм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3 848,05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БЛОГИР-3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Дженефарм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2 498,96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2 986,26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4 031,45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Блогир-3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Ішілетін ерітінді, 0.5 мг/мл, 60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ФАМАР А.В.Е.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3 862,13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Блотрен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Дева Холдинг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3 042,78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Блэдкон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Солифенацин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Ауробиндо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4 818,05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Блэдкон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Солифенацин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Ауробиндо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4 145,63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7 196,90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9 355,96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Боботик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эмульсия, 66.66 мг/мл,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Медана 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1 632,70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ӨФК "Элеас"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847 930,22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678 273,99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746 101,39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Бокакорт-С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250 мкг/доза, 120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Медикэир Байосайнс Лабораторис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9 505,78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БоксГрипал®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10 г,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3 426,69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БоксГрипал®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10 г,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2 392,32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3 229,63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БОЛИOFF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"Минскинтеркапс" 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Боли-нов актив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Фармасьютикал Инд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Бом-Бенге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25 г, №1 (банкіде)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Бом-Бенге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25 г, №1 (сықпада)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Бонвива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Ибандрон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150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Ф.Хоффманн-Ля Рош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14 370,89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Бонвива®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Ибандрон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инъекцияға арналған ерітінді, 3 мг/3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Веттер Фармафертигунг ГмбХ и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39 835,91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45 657,27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Бонджигар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Бонджигар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90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Бонджигар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1 857,55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3 014,49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Бонджигар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Бонеост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Ибандрон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Фарматен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8 878,69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13 619,91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16 616,29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Бонспри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Офатумумаб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 мг/0,4 мл, 0.4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Новартис Фарма Штейн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523 687,99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576 056,79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633 662,47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қышқылы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ерітінді, 3%,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қышқылы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ерітінді, 3%,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қышқылының 3 % спиртті ерітіндісі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ерітінді, 3 %,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қышқылының 3 % спиртті ерітіндісі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ерітінді, 3 %,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Рилузол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Борщагов химиялық-фармацевтикалық зауыты ғылыми өндірістік орталық жариялы акционерлік қоғамы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24 681,00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41 745,34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48 007,14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Бороментол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25 г, №1 сықпада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Бороментол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25 г, №1 банкіде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БортезоВиста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енгізу үшін ерітінді дайындауға арналған лиофилизат, 3.5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онкомед мануфектуринг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50 106,48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74 322,61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85 471,00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БортезоВиста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енгізу үшін ерітінді дайындауға арналған лиофилизат, 2.5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онкомед мануфектуринг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54 666,14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62 866,06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БортезоВиста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1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онкомед мануфектуринг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14 319,65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26 401,65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Бортепол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енгізу үшін ерітінді дайындауға арналған лиофилизат, 3.5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Онкомед мануфакчеринг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133 234,99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149 559,59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164 515,55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Бортепол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2.5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Онкомед Мэньюфэкчуринг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83 779,90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109 016,97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119 918,67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Бортепол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Онкомед Мэньюфэкчуринг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66 181,14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76 108,31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Бортеро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енгізу үшін ерітінді дайындауға арналған лиофилизат, 3.5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Хетеро Лабс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30 851,25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54 514,14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62 691,26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Босфит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Ауробиндо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420 896,00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678 273,99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746 101,39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Бредикон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Дезогестрел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0.075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Рената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2 036,55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2 749,35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Бризаль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Бринзоламид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суспензия, 10 мг/мл,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5 269,72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Брилинта™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Тикагрелор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90 мг,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АстраЗенека 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33 044,69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39 653,63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Брилинта™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Тикагрелор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 Зенека 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31 424,40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37 709,28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Бриллиантты көк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ерітінді, 1%,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Бриллиантты көк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ерітінді, 1%,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Бриллиантты көк 1% спиртті ерітінді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ерітінді,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Бриллиантты көк 1% спиртті ерітінді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ерітінді,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Бриллиантты көк 1% спиртті ерітінді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ерітінді,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Бриллиантты көк-DF Люкс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ерітінді, 1 %,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Бримо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Бримонидин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Жамжум Фармасьютикалс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4 127,35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Бринекс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Бринзоламид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суспензия 1%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СЕНТИСС ФАРМА Пвт.Лтд.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БРИНЗОМОЛ-DF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суспензия,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ҚР-ДЗ-0№026095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Бринзопт Плюс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суспензия, 10 мг/мл + 5 мг/мл,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5 087,01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6 613,12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Бринтелликс®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Вортиоксетин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Лундбек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18 987,32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22 405,04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26 886,05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Бринтелликс®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Вортиоксетин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Лундбек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12 658,21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14 936,69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18 222,76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Бринтелликс®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Вортиоксетин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Лундбек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10 558,12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12 458,58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15 573,23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БРИНЭРА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суспензия,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СЕНТИСС ФАРМА Пвт.Лтд.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3 983,25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5 297,72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Бритосопт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4 589,90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5 461,98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Броксинак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0,009% 1,7мл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СЕНТИСС ФАРМА Пвт.Лтд.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5 259,68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Бромгексин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Бромгексин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Таблеткалар0.008 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Бромгексин 4 Берлин-Хеми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Бромгексин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4 мг/5 мл, 60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 - Хеми АГ (Менарини Групп)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1 419,74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Бромгексин 8 Берлин-Хеми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Бромгексин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8 мг,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 - Хеми АГ (Менарини Групп)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Бромгексин Гриндекс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Бромгексин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Гриндекс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1 757,35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Бромгексин Гриндекс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Бромгексин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Гриндекс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1 657,08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Бромгексин Гриндекс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Бромгексин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4 мг/5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Гриндекс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2 295,12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3 098,41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БРОМГЕКСИН ДС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Бромгексин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2 мг/мл,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ВЕТПРОМ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4 334,13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5 157,61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6 704,90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Бромокриптин-Рихтер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Бромокриптин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ҚР-ДЗ-5№003958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2 164,96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3 673,84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Бронолак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15 мг/5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Бронолак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30 мг/5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БРОНХАЛИС-ХЕЕЛЬ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Биологише Хайльмиттель Хеель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2 225,06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Бронхикум® 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А.Наттерманн энд Сие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1 587,76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2 143,48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Бронхикум® ТП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Эликсир,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А.Наттерманн энд Сие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Бронхикум®С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Пастилкалар,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Санoфи - Авентис Сп.з.о.о.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Бронхипрет®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Бионорика СЕ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2 946,21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3 977,39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Бронхипрет®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Бионорика СЕ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2 074,06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Бронхипрет® ТП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Бионорика СЕ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ҚР-ДЗ-5№009381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3 079,59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Бронхитол-ГЕН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40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Фармаксис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3 253,97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5 150,06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Бронхитол-ГЕН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40 мг, №280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Фармаксис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139 197,52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155 901,22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171 491,34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Бронхолитин ® Айви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7 мг/мл, 120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БРОНХОРУС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3 мг/мл, 100мл,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БРОНХОРУС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Брутафлам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120.00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Mankind Pharma Limited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8 453,26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10 735,64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Брутафлам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90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Mankind Pharma Limited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5 992,18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9 230,95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Брутафлам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Mankind Pharma Limited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2 377,85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2 841,53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3 836,07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Бруфен®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түйіршіктер, 600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Аббви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3 083,46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4 252,56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5 655,91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Бруфен® Ретард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қабықпен қапталған таблеткалар, 800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ФАМАР А.В.Е.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3 109,53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4 135,68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БРУФЕН®РАПИД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400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Гелтек Прайвет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2 165,68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БРУФЕН®РАПИД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200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Гелтек Прайвет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2 138,68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2 887,22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Буденофальк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Фальк Фарма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8 183,99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12 998,10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16 247,63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 Гриндекс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Сантоника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4 260,45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 Гриндекс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мг/мл 10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ХБМ Фарма с.р.о.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2 899,91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4 474,29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5 950,81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 Гриндекс Спинал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Сантоника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2 628,96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5 409,11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 Гриндекс Спинал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5мг/мл, 4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ХБМ Фарма с.р.о.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5 838,74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7 590,36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5 мл №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народу" Харьков фармацевтикалық кәсіпорны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2 448,40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Бускопан®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қабықпен қапталған таблеткалар, 10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Делфарм Реймс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ҚР-ДЗ-5№016087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2 988,24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Бусонид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200 мкг/доза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Гленмарк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5 344,79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6 948,22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Бустрикс® сіңірілген жасушасыз біріктірілген сұйық көкжөтел-күл-сіреспе вакцинасы (АбКДС)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0,5 мл/доза, 0.5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ГлаксоСмитКляйн Байолоджикалз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ҚР-БП-5№018911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7 536,13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9 570,88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Буфомикс Изихейлер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120 доза 160/4,5 мкг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Орион Корпорейшн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13 256,95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Буфомикс Изихейлер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60 доза 160/4,5 мкг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Орион Корпорейшн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7 084,62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Буфомикс Изихейлер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80 мкг/4,5 мкг,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Орион Корпорейшн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9 877,33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15 707,59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19 163,26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Буфомикс Изихейлер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320 мкг/9 мкг,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Орион Корпорейшн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11 194,31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17 117,79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20 883,70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 жалбыз тұндырмасы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Тұндырма,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 тұндырмасы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тұнба,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гепатитіне қарсы вакцина (рДНҚ)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20 мкг/1,0 мл, 1 мл,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Серум Институт оф Индия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33 938,19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50 160,43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57 684,50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 дәрумені Хорус Фарма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Цианокобаламин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тамшысы, 0.2 мг /0.4 мл, 0.4 мл,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Лаборатуар Юнитер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2 871,41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3 876,40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Вагацит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Панацея Биотек Фарма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23 689,75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28 427,70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Вагид-CL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Блис ГВС Фарма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Медикал Юнион Фармасьютикалс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ҚР-ДЗ-5№006211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Вагил-ШФ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10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ҚР-ДЗ-3№020471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Балканфарма-Дупница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Вазатор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Эдж Фарма Прайвет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2 617,73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3 533,94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Вазатор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Эдж Фарма Прайвет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2 453,46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3 775,95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5 022,02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25 г, №1 сықпаларда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25 г, №1 банкіде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25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 майы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май, 25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Вазелин-DF медициналық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25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Вазилип®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3 665,76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4 875,46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Вазилип®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2 581,33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Вазилип®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2 726,95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3 681,39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ВАЗОКЕТ®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Диосмин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Фитео Лаборатуар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ҚР-ДЗ-5№005579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4 008,63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7 382,93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Вазонат® (Vazonat®)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Мельдоний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"Олайнфарм"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2 758,06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ВАЗОНАТ® (VAZONAT®)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Мельдоний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100 мг/мл,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4 167,63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Вазонит® ретард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Пентоксифиллин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600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 Фарма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4 075,09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Вазопро®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Мельдоний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4 307,80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5 729,37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ВАЗОСТЕНОН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Алпростадил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мкг/мл,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Кевельт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37 536,24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57 597,86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66 237,54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Вайдаза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Азацитидин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суспензия дайындауға арналған лиофилизат 100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Бакстер Онкология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238 101,64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326 426,40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359 069,04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Вайлопин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Рекордати Илач Сан. ве Тидж. A.Ш.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2 819,75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4 481,57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Валавекс®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4 033,74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6 215,99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8 080,79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Валавекс®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4 790,47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6 371,32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Валавир®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4 357,48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6 712,70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8 726,51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 Вива 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40 393,00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23 689,75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28 427,70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 Вива 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450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251 503,66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76 486,79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87 959,81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Валдис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ШРУК ФАРМАСЬЮТЕКАЛС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32 894,15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52 873,99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60 805,09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Валдис Плюс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ШРУК ФАРМАСЬЮТЕКАЛС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65 943,10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105 996,93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116 596,62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Валериана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Валериана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Валидол®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астына салатын таблеткалар, 0.06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ҚР-ДЗ-5№003485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Валодип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5мг/80мг,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3 763,80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5 005,86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Валодип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5мг/80мг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4 624,15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Валодип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5мг/160мг,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6 618,03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Валодип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5мг/160мг,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5 157,31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6 704,50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Валодип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10мг/160мг,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7 269,28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Валодип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10мг/160мг,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5 774,23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7 506,49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Валокордин®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Кревель Мойзельбах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Валокордин®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Кревель Мойзельбах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Хетеро Лабс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4 271,16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Хетеро Лабс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3 837,54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5 103,93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 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Балканфарма-Дупница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2 675,75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 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Балканфарма-Дупница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2 959,05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3 994,71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Плюс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ЖШБҚ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2 512,99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3 327,17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4 425,13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Плюс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мг/12.5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ЖШБҚ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2 007,11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Плюс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мг/12.5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ЖШБҚ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2 146,38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2 897,61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Валсартан/Амлодипин - 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Балканфарма-Дупница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7 791,38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9 895,05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Валсартан/Амлодипин - 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Балканфарма-Дупница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2 772,01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5 699,05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Валсартан/Амлодипин - 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Балканфарма-Дупница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6 505,06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8 456,57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Валсартан/Гидрохлоротиазид – 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80/12,5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Балканфарма-Дупница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2 453,99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5 045,22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Валсартан/Гидрохлоротиазид – 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160/12.5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Балканфарма-Дупница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3 416,36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Валсартан/Гидрохлоротиазид – 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Балканфарма-Дупница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2 762,52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5 679,53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Валсартан-бене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АКАДЕМФАРМ Мемлекеттік кәсіпорны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2 073,11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Валсартан-бене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АКАДЕМФАРМ Мемлекеттік кәсіпорны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2 517,89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3 399,15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Валсартан-ЛФ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ЖШБҚ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1 699,91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2 294,88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Валсартан-ЛФ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ЖШБҚ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3 381,21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Валтеро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ХЕТЕРО ЛАБС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2 597,17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4 790,47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6 371,32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Валтеро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ХЕТЕРО ЛАБС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3 916,38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7 193,39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9 351,41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ВАЛТРЕКС®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 Вэллком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8 335,60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Валусал®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25 мг/г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Таллинн фармацевтикалық зауыты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2 812,48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Вальдоксан®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Агомелатин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 Лаборатуар Сервье Индастри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11 332,63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14 165,79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500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2 987,57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4 033,22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300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3 024,39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4 022,44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Вальсакор®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2 522,82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3 405,81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Вальсакор®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3 683,05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4 898,46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Вальсакор® 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мг/12,5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3 685,31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4 901,46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Вамелан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П.П.Ф. ХАСКО-ЛЕК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ҚР-ДЗ-5№012981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4 402,53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Ванатекс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80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2 168,11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Ванатекс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160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2 574,73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5 296,74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Ванатекс Комби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80/12,5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2 379,25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Ванатекс Комби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160/12,5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2 596,89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4 024,35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5 352,39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Ванкомицин-Элеас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Ванкомицин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1 г,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Элеас ӨФК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2 088,40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3 390,63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Варгатеф®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Нинтеданиб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100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Каталент Германия Эбербах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423 480,00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605 962,50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666 558,75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Варгатеф®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Нинтеданиб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150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Каталент Германия Эбербах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720 173,30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1 012 192,50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1 113 411,75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Варилрикс, желшешекке қарсы вакцина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лиофилизацияланған ұнтақ еріткішімен жиынтықта, 0,5 мл/доза,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ГлаксоСмитКляйн Байлогикалс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ҚР-БП-5№004870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21 196,81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25 436,17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Гриндекс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Белмедпрепараты РУК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 ШТАДА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Орифарм Мануфэкчуринг Поланд Сп. з о.о.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 ШТАДА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Орифарм Мануфэкчуринг Поланд Сп. з о.о.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Васталома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250 мг/5 мл, 5 мл,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Фармалан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46 836,00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53 393,04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61 402,00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В-ГАММА НЕЙРО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вена ішіне енгізуге арналған ерітінді,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Браун Лабораториес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2 259,09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4 854,55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В-ГАММА НЕЙРО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вена ішіне енгізуге арналған ерітінді,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Браун Лабораториес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3 516,08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ВЕБУЛИС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Илопрост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ерітінді, 10 мкг/мл, 2 мл,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Дева Холдинг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135 299,67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195 295,62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214 825,18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Вегацеф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немесе инфузия үшін ерітінді дайындауға арналған ұнтақ, 1000 мг, 1000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ЭйСиЭс ДОБФАР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2 993,37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4 041,05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Вегтазон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мг/г,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Балканфарма-Разград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4 943,88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ВЕДИКАРДОЛ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6.25мг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Везикар™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Солифенацин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Астеллас Фарма Юроп Б.В.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5 106,24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7 393,26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9 611,24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Везомни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үлбірлі қабықпен қапталған таблеткалар, 6 мг/0.4мг,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Авара Фармасьютикал Текнолоджис Инк.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11 752,44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16 193,99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19 756,67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Вектибикс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Панитумумаб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20 мг/мл (100 мг/5 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Амджен Мэньюфэкчуринг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152 242,28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221 664,76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243 831,24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Велаксин®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75 мг капсулалар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20 075,39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24 090,46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Велаксин®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150 мг капсулалар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32 609,45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ВЕЛСОФ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ХЕТЕРО ЛАБС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27 624,30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48 812,14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56 133,97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Венклекста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Венетоклакс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ЭббВи Айрлэнд НЛ Б.В.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35 631,44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42 757,73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Венклекста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Венетоклакс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ЭббВи Айрлэнд НЛ Б.В.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75 791,54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86 402,36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99 362,71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Венклекста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Венетоклакс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ЭббВи Айрлэнд НЛ Б.В.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299 534,57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332 483,37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365 731,71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Венклекста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Венетоклакс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ЭббВи Айрлэнд НЛ Б.В.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151 478,77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169 656,22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186 621,84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Венклекста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Венетоклакс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ЭббВи Айрлэнд НЛ Б.В.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2 387 540,01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2 626 294,01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2 888 923,41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Венлаксор®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Таблеткалар37.5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Гриндекс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2 442,87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4 249,25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5 651,51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Венлаксор®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Гриндекс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6 459,79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8 397,72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Венодиол -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4 366,87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5 196,58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6 755,55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Венодиол -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8 543,88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12 655,62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Венокор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2 мл №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Лекхим-Харьков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8 896,03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Венолекс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Диосмин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Рубикон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2 726,06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4 226,90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5 621,78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Венолекс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Диосмин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450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Рубикон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6 473,87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8 416,03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Веносмил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ФАЭС ФАРМА,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3 684,85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Венофер®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20 мг/мл,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Такеда Австрия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10 277,97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19 605,90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Вентавис®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Илопрост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ерітінді, 10 мкг/мл, 2 мл,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Берлимед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355 776,00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457 305,35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503 035,88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Вентолин®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100 мкг/доза, 200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 Вэллком Продакшен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Вентолин® дем алатын ерітінді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Небулайзерге арналған ерітінді, 5 мг/мл,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 Оперэйшенс Великобритания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ҚР-ДЗ-5№006081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Верабез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Ликонса,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3 644,79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4 847,57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Верабез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Ликонса,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2 452,69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3 714,85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4 940,75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Верабез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Ликонса,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2 734,12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4 512,59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6 001,75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Верабез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Ликонса,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5 601,75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Веракол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еріткішімен жиынтықта (лидокаин гидрохлориді, инъекцияға арналған 1 % ерітіндісі),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 С.А. Фармасютикал Индастри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1 866,95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Верапамил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Верапамил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80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Ирбит химиялық-фармацевтикалық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Верзенио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абемациклиб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Лилли дель Карибе Инк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ЛП-№000040-РГ-KZ</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299 690,54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395 979,78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435 577,76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Верзенио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абемациклиб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Лилли дель Карибе Инк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ЛП-№000040-РГ-KZ</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299 690,54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395 979,78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435 577,76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Верзенио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абемациклиб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Лилли дель Карибе Инк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ЛП-№000040-РГ-KZ</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299 690,54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395 979,78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435 577,76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Верзенио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абемациклиб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Лилли дель Карибе Инк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ЛП-№000040-РГ-KZ</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299 690,54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395 979,78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435 577,76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Мебендазол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 Румыния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Вернисал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қолдануға арналған спрей,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2 783,87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Верона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2 499,32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3 374,09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Верона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7 255,87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Верошпирон®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3 134,48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Верошпирон®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Верошпирон®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Версатис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бұласыр, 5 %,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Грюненталь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9 487,11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16 037,65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19 565,94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Версатис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бұласыр, 5 %,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Грюненталь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3 263,98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4 341,09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Вертасорт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100 мкг/доза, 200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ВЕРТИНЕКС®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Прохлорперазин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Вессел Дуэ 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Сулодексид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ЛЕ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Альфасигма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20 263,43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24 316,12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Вессел Дуэ 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Сулодексид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600 ЛЕ/2 мл2 мл№10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Вассерманн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9 274,83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17 332,78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Вестинорм®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2 726,42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3 680,66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Вестинорм®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24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3 336,01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4 436,89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Виагра®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Фарева Амбуаз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ҚР-ДЗ-5№012217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23 245,14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27 894,17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Виагра®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Фарева Амбуаз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ҚР-ДЗ-5№012217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5 984,08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7 779,31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Виагра®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Фарева Амбуаз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ҚР-ДЗ-5№012218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4 678,10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7 214,94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9 379,43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Виагра®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Фарева Амбуаз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ҚР-ДЗ-5№012218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16 839,08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25 407,76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30 489,31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Виасарт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6 686,26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8 692,13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Виасарт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3 943,43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5 244,77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Виасил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 ЖШБҚ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6 182,41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9 589,49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12 178,66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Виасил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 ЖШБҚ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2 853,42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4 454,42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5 924,38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Виасил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 ЖШБҚ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2 628,56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3 548,55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Виасил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 ЖШБҚ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4 324,88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5 752,09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Виасил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 ЖШБҚ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14 629,91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17 848,49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Виасил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 ЖШБҚ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2 377,85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3 695,37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4 914,84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Виатаф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Ауробиндо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7 517,71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9 547,49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Виатаф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Ауробиндо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4 152,21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5 522,44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Вибуркол® 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Суппозиторийлер,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Биологише Хайльмиттель Хеель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ВиваБон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1 317,35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1 778,42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ВИВАЙРА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Дженефарм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2 516,94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ВИВАЙРА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Дженефарм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ВИВАЙРА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100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Дженефарм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ВИВАЙРА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100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Дженефарм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2 454,43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5 099,49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ВиваКор®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5мг/5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3 779,99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ВиваКор®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5мг/10мг,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4 008,64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ВиваКор®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10мг/20мг,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5 064,66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Вивитрол®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Налтрексон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әсер етуі ұзартылған суспензия дайындауға арналған 380 мг ұнтақ, еріткішпен жиынтықта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Алкермес Инк.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177 104,91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194 815,40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Вигамокс™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Алкон-Куврер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2 446,02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2 922,99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3 946,04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Вигексол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300 мг йод/мл, 20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"НУР-МАЙ ФАРМАЦИЯ"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ҚР-ДЗ-3№122076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64 467,00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74 137,05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Вигексол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300 мг йод/мл, 50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"НУР-МАЙ ФАРМАЦИЯ"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ҚР-ДЗ-3№122076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83 551,15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51 460,97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59 180,11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Вигексол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йод/мл, 50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"НУР-МАЙ ФАРМАЦИЯ"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ҚР-ДЗ-3№122077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89 486,46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62 789,16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72 207,53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Вигексол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йод/мл, 100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"НУР-МАЙ ФАРМАЦИЯ"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ҚР-ДЗ-3№122077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147 243,83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118 438,25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130 282,08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Вигексол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йод/мл, 20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"НУР-МАЙ ФАРМАЦИЯ"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ҚР-ДЗ-3№122077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38 340,29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44 474,74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51 145,95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ВИДАНОЛ®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4 033,96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6 602,99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8 583,88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ВИДАТОКС® 30 СН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астына тамызатын дәрі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Биофармациялық және химиялық өнімдердің бизнес-тобы. LABIOFAM S.A.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46 909,50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78 871,30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90 701,99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Видиксанол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320 мг йод/мл, 20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"НУР-МАЙ ФАРМАЦИЯ"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ҚР-ДЗ-3№122097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59 539,39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67 874,90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78 056,14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Видиксанол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320 мг йод/мл, 50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"НУР-МАЙ ФАРМАЦИЯ"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ҚР-ДЗ-3№122097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111 327,25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85 391,97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98 200,77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Видиксанол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320 мг йод/мл, 100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"НУР-МАЙ ФАРМАЦИЯ"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ҚР-ДЗ-3№122097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195 750,96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157 918,13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173 709,94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Видора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Леон Фарма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3 101,12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Видора микро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Леон Фарма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3 101,12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Визаллергол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Олопатадин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0,2%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СЕНТИСС ФАРМА Пвт.Лтд.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2 741,52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Диеногест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Веймар ГмбХ және Ко.КГ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17 119,44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20 885,72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Тетризолин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0.05 %, 15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Янссен Фармацевтика Н.В.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1 972,61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2 663,02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Визипак™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320 мг йод/мл, 50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ДжиИ Хэлскеа Ирландия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59 898,00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85 391,97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98 200,77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Визипак™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320 мг йод/мл, 100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ДжиИ Хэлскеа Ирландия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112 498,00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157 918,13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173 709,94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Визипак™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320 мг йод/мл, 200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ДжиИ Хэлскеа Ирландия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209 698,00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291 515,56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320 667,12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Визкью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Бролуцизумаб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ішіне енгізуге арналған ерітінді, 120 мг/мл, 2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Новартис Фарма Штейн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252 634,46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280 424,25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308 466,68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Визоптин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Тетризолин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0,05 %, 15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1 397,22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Викасол-Дарница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Менадион натрий бисульфиті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фирма "Дарница"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ҚР-ДЗ-5№000138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Виктоза®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Лираглутид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 мг/мл, 3 мл,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 Нордиск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46 198,50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53 128,28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ВИЛГЛАД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Вилдаглиптин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ХЕТЕРО ЛАБС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4 099,80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5 452,73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Вилдаглиптин- Гетц Фарма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Вилдаглиптин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Гетц Фарма (Пвт.)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3 498,35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ВИЛДАРИЛ M 50/1000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мг/1000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5 080,63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ВИЛДАРИЛ M 50/500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мг/500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2 615,64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4 157,17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ВИЛДАРИЛ M 50/850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мг/850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5 080,63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Вильпрафен Солютаб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Джозамицин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1000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Фамар Лион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3 338,44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5 653,56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Вильпрафен®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Джозамицин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Драгенофарм Апотекер Пюшль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2 692,97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3 443,37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4 579,68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 Келун-Казфарм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мг/1 мл 1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7 551,06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9 589,84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 Келун-Казфарм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50мг/5 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55 554,00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63 346,77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72 848,78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Винпотропил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Канонфарма продакшн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3 429,17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Винпоцетин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Винпоцетин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мг/мл,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Винпоцетин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Винпоцетин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Фармацевтикалық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Винпоцетин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Винпоцетин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Таблеткалар5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 Фарма С.Л.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Винпоцетин форте Канон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Винпоцетин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Канонфарма продакшн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Винпоцетин–ТК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Винпоцетин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ВИОЛЕТТА®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0,06 мг+0,015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 ААҚ, Венгрия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ЛП-№000061-РГ-KZ</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3 137,14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4 172,39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Виолетта®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0,06мг/0,015мг,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3 749,77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Випдомет®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мг/500 мг,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Такеда ГмбХ, Ораниенбург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9 548,97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12 127,19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Випдомет®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мг/1000 мг,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Такеда ГмбХ, Ораниенбург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6 301,92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10 015,63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12 519,54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Випидия®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Алоглиптин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Такеда Айлэнд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7 801,74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9 908,21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Випидия™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Алоглиптин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Такеда Айлэнд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5 818,29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7 563,78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Випромид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300 мг йод/мл, 50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"НУР-МАЙ ФАРМАЦИЯ"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105 328,83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85 941,89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98 833,18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Випромид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300 мг йод/мл, 20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"НУР-МАЙ ФАРМАЦИЯ"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34 658,00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40 203,28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46 233,77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Випромид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300 мг йод/мл, 100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"НУР-МАЙ ФАРМАЦИЯ"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174 707,00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160 594,59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176 654,05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Випромид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370 мг йод/мл, 50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"НУР-МАЙ ФАРМАЦИЯ"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113 386,00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86 944,00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99 985,61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Випромид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370 мг йод/мл, 100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"НУР-МАЙ ФАРМАЦИЯ"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209 995,50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172 240,87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189 464,96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Випросал 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75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Таллинн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4 922,20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Випросал 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Таллинн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3 430,24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Випросал 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Таллинн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4 657,37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Виракар®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ҚР-ДЗ-3№021526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63 757,50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23 316,70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27 980,04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Вирган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гель 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Фармила-Зеа Фармасьютичи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6 153,11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7 999,05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Вирдак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Даклатасвир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Хетеро Лабс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13 572,09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16 557,95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Виреад®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 №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Такеда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14 038,54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22 066,31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26 479,57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Виркил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Страдекс Шасан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10 854,39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13 567,98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Виротиномид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Лаурус Лабс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25 854,68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44 837,18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51 562,76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Вирофо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Адефовир дипивоксил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MERKEZ Laboratory Pharmaceutical and Trade Co.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5 467,71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9 414,33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11 956,20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Вирупос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жақпамай 3 % 4.5 г №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Урсафарм Арцнаймиттель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3 324,85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ВИРУПРИНОЛ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50 мг/мл, 120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ВЕТПРОМ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4 052,78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120 мг,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4 511,29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1 807,68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Витаксон®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3 051,71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Витаксон®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3 565,90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5 946,98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7 731,07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Витаксон®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Д3 - 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4000 ХБ/мл,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Чех Кәсіпорындары с.р.о.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С + Цинк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500 мг/15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С + Цинк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500 мг/15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С 500 Вива 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С 500 Вива 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С 500- 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С 500- 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Витанго®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Вильмар Швабе ГмбХ &amp;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2 716,56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5 790,69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Виусид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4.5 г,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Каталисис, С.Л.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32 942,52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39 531,02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Вифенд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Вориконазол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Пфайзер Италия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98 787,53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113 605,66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Вифенд®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Вориконазол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200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және Апджон Кампани ЭлЭлСи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60 350,25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68 799,29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79 119,18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ВИФЕРОН®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альфа-2b</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150000 ХБ,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2 096,08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3 255,28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4 329,52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ВИФЕРОН®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альфа-2b</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500000 ХБ,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6 224,63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ВИФЕРОН®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альфа-2b</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1000000 ХБ,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4 302,48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6 627,09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8 615,22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ВИФЕРОН®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альфа-2b</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3000000 ХБ,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7 612,08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11 725,67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14 657,09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ВИФЕРОН®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және жергілікті қолдануға арналған жақпамай, 40000 ХБ/г, 12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2 957,93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ВИФЕРОН®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және жергілікті қолдануға арналған гель, 36000 ХБ/г, 12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2 071,41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Вобилон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80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4 139,91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4 926,49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6 552,24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Вобилон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80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2 473,59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Вобэнзим плюс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МУКОС Эмульсионс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18 280,67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25 300,96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30 361,15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Вобэнзим плюс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МУКОС Эмульсионс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4 031,98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5 669,89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7 370,85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ВОЛВИТ®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2 289,92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3 789,88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5 040,54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Волкрон®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Софаримекс – Индустрия Кимика э Фармасэутика, С. 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3 988,73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6 142,72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7 985,54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Вольтарен Эмульгель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1 %, 20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GSK Consumer Healthcare SARL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ҚР-ДЗ-5№011756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Вольтарен Эмульгель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1 %,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GSK Consumer Healthcare SARL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ҚР-ДЗ-5№011756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2 165,43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Вольтарен Эмульгель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2%, 100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GSK Consumer Healthcare S.A.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2 269,23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3 530,62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4 695,72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Вольтарен Эмульгель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2%,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GSK Consumer Healthcare SARL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3 112,62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Вольтарен®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50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Новартис Урунлери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1 801,74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Вориконазол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200 мг,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АСПИРО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36 240,74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43 488,89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Вортемиэл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1 мг,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Онкомед мануфакчеринг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54 728,04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62 937,24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Восулин-30/70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ӘБ/мл,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Вокхард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2 215,49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Восулин-30/70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ӘБ/мл,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Вокхард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3 535,91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8 214,23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Восулин-Н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ӘБ/мл,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Вокхард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3 535,91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8 214,23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Восулин-Н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ӘБ/мл,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Вокхард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2 215,49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Восулин-Р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ӘБ/мл,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Вокхард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2 828,72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4 998,77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6 648,36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Восулин-Р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ӘБ/мл,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Вокхард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2 215,49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Вотриент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Пазопаниб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 Оперэйшенс Великобритания Лимитед. Глаксо Веллком Оперэйшенс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919 709,49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1 011 680,44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1 112 848,48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ГАБАЛИР®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"Киевмедпрепарат"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3 893,05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5 177,75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ГАБАЛИР®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"Киевмедпрепарат"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3 446,31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Габесат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Габексат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еріткішпен (инъекцияға арналған су) жиынтықта, 100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Биоиндастри Лабораторио Итальяно Медицинали С.п.А. (Биоиндастри Л.И.М.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7 375,68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9 588,38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Гадовист®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Гадобутрол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 ммоль/мл, 7.5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76 916,19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113 989,79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125 388,77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Гадовист®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Гадобутрол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 ммоль/мл, 15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149 757,14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218 046,40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239 851,04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Газива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Обинутузумаб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дайындауға арналған концентрат, 1000 мг/40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Рош Диагностикс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1 326 265,96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1 677 726,45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1 845 499,09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Гайномакс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Экселтис Илач Сан. Ве Тик.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2 202,42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4 575,55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Гайро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Панацея Биотек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ҚР-ДЗ-5№013932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13 898,16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23 252,84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27 903,40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ГАЛАВИТ®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астына салатын таблеткалар, 25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"Сэлвим"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ГАЛАВИТ®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"Сэлвим"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4 177,69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8 357,04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Галавит®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ерітінді дайындауға арналған ұнтақ 50 мг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"Сэлвим"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3 144,44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4 182,10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ГАЛАВИТ®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ерітінді дайындауға арналған ұнтақ, 100 мг, 10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ЖШҚ "Сэлвим"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5 169,41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7 948,60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10 094,72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Галазолин Combi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спрей, 0.05 %,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Медана Фарма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1 147,95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Галазолин Combi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спрей, 0.1 %,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Медана Фарма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 ДС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"ВЕТПРОМ"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6 253,71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8 129,82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 ДС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мг/мл,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"ВЕТПРОМ"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3 140,75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4 177,19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5 849,87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9 011,72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3 748,42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4 985,39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3 815,21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5 074,23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5 341,49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Галидор®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Бенциклан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мг/мл,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4 271,11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Галидор®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Бенциклан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4 461,72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 деканоат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майлы ерітінді 50 мг/мл 1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3 479,45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4 627,66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Галоприл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мг/мл,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народу" Харьков фармацевтикалық кәсіпорны" жауапкершілігі шектеулі қоғамы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ҚР-ДЗ-5№000418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1 531,53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наркозға арналған сұйықтық, 250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Пирамал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8 947,34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13 691,54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16 703,68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Галстена®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Гомеопатиялық тамшылар,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Рихард Биттнер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4 396,68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6 801,66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Галстена®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Гомеопатиялық тамшылар,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Рихард Биттнер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3 848,83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Гальвус®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Вилдаглиптин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 Фармасьютикалс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4 084,77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4 860,88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6 464,97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Гальвусмет®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мг/850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Новартис Фарма Продакшнс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14 282,40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16 853,23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20 560,94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Гальвусмет®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мг/1000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Новартис Фарма Продакшнс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12 078,82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17 388,67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Гамалате В6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Феррер Интернасиональ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3 276,61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4 357,89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Гамалате В6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Феррер Интернасиональ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2 221,42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2 998,92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Гамалате В6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80мл,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Феррер Интернасиональ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Ганатон®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Итоприд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Майлан ЕПД Г.К., Кацуяма Плант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ЛП-№000331-РГ-KZ</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3 711,52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4 541,77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6 040,55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Ганатон®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Итоприд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Майлан ЕПД Г.К., Кацуяма Плант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4 355,27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5 315,38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Ганвир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500 мг,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Глэнд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270 583,50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449 017,76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493 919,53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Гансил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450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Хетеро Лабс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43 286,25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76 486,79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87 959,81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Гарамицин® қосылған Целестодерм-В®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Шеринг-Плау Лабо Н.В.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2 689,78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3 631,20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Гарамицин® қосылған Целестодерм-В®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Шеринг-Плау Лабо Н.В.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1 859,16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2 689,78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3 631,20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Гардасил® - адамның папиллома вирусына қарсы квадривалентті рекомбинантты вакцина (6, 11, 16, 18 типтері)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суспензия, 0.5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 Шарп және Доум Корп.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ҚР-БП-5№014206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46 485,08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52 992,99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60 941,94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Гардасил® адамның папиллома вирусына қарсы квадривалентті рекомбинантты вакцина (6, 11, 16, 18 типтері)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суспензия, 0,5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 Шарп және Доум Корп.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ҚР-БП-5№014205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46 485,08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52 992,99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60 941,94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Др.Густав Кляйн ГмбХ &amp; Ко.КГ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3 727,33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Др.Густав Кляйн ГмбХ &amp; Ко.КГ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2 708,86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Гастросидин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Фамотидин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Зентива Саглык Урюнлери Санаи ве Тиджарет А.О.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ҚР-ДЗ-5№007654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Оператион Поланд Ср.з.о.о.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3 016,07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4 011,38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Оператион Поланд Ср.з.о.о.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Гастрофам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Фамотидин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Атабай Илач Фабрикасы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Геделикс®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Кревель Мойзельбах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2 426,55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3 275,84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Геделикс® s.a</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Кревель Мойзельбах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2 177,11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2 939,10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90мл,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ЕКК Фармацевтикалық фабрика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3 324,88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Гексаксим®, күл, сіреспе, көкжөтел (жасушасыз), В гепатиті (рекомбинантты рДНҚ), полиомиелит (белсенділігі жойылған) және b типті Haemophilus influenzae гемофильді инфекцияларға қарсы конъюгацияланған вакцина (сіңірілген)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суспензия 0,5 мл/1доза 1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 Пастер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ҚР-БП-5№020263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21 384,63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25 661,56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Гексализ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Лаборатории Бушара-Рекордати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Гексаспрей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қолдануға арналған аэрозоль, 2,5 %,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Лаборатории Бушара-Рекордати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ҚР-ДЗ-5№016811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2 439,38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Гексикон®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16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5 108,26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Гексорал®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Гексэтидин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0.2%, 40мл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Фамар Орлеан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2 531,53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Гексорал® Табс Экстра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лимонды таблеткалар,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"Юник Фармасьютикал Лабораториз" ("Дж.Б. Кемикалс энд Фармасьютикалс Лтд." фирмасының бөлімшесі)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ҚР-ДЗ-5№012711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Гелисал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27,78 мг/5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Медана 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ҚР-ДЗ-5№017161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1 676,16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Гелмадол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2 949,53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Гелофузин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4 %, 500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Б.Браун Медикал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ҚР-ДЗ-5№008994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14 314,66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22 839,16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27 406,99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ГЕЛЬМИНОРМ 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 ЛАБОРАТОРИЕС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4 606,25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7 308,37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ГЕЛЬМИНОРМ 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 ЛАБОРАТОРИЕС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1 407,64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Пирантел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125 мг/2,5 мл, 15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Тепение Фарма энд Косметикс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ҚР-ДЗ-5№002447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Пирантел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Иннотера Шузи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ҚР-ДЗ-5№002448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Гемангиол®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3.75 мг/мл, 120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Пьер Фабр Медикамент Продакшн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75 979,50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112 699,20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123 969,12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Гемлибра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105 мг/0.7 мл, 0.7мл,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Чугай Фарма Мануфактуринг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ҚР-БП-5№024341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3 035 308,18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3 479 070,23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3 826 977,26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Гемлибра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мг/1 мл, 1мл,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Чугай Фарма Мануфактуринг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ҚР-БП-5№024343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867 230,91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994 020,06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1 093 422,07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Гемлибра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60 мг/0.4 мл, 0.4мл,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Чугай Фарма Мануфактуринг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ҚР-БП-5№024344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1 734 461,82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1 988 040,14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2 186 844,16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Гемлибра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150 мг/1 мл, 1мл,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Чугай Фарма Мануфактуринг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4 336 154,54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4 970 100,33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5 467 110,37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20 мг/мл,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Браун Лабораториес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26 460,32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Гемотран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3 932,06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6 535,91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8 496,69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Гемотран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8 406,39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Гемцитабин-Келун-Казфарм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200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3 923,07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5 217,69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Гемцитабин-Келун-Казфарм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12 772,37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Гентамицин сульфаты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Гентамицин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Гентасепт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ұнтақ, 2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Борщагов ХФЗ ҒӨО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3 148,87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Гентасепт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ұнтақ, 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Борщагов ХФЗ ҒӨО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4 906,37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Гентос®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Гомеопатиялық тамшылар,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Рихард Биттнер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4 073,57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Гентос®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Гомеопатиялық тамшылар,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Рихард Биттнер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4 842,43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7 491,24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Гентос®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Гомеопатиялық тіл астына салатын таблеткалар,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Рихард Биттнер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Генферон®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Суппозиторийлар 1000000 ХБ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Биокад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3 496,43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5 278,40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6 861,92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Генферон®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Суппозиторийлер 500000ХБ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Биокад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3 613,05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4 805,36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Генферон® лайт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тамызатын дәрі, 10000 ХБ,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Биокад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ҚР-БП-5№022416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2 486,32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3 356,53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Генферон® Лайт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ішіне немесе ректальді енгізуге арналған 125 000 ХБ суппозиторийлер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Биокад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1 427,73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2 922,13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Генферон® Лайт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ішіне немесе ректальді енгізуге арналған 250 000 ХБ суппозиторийлер№10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Биокад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2 601,83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3 512,46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Генферон® лайт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дозаланған спрей, 50000 ХБ/доза + 1 мг/доза, 100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"БИОКАД"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2 974,03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4 014,94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ГЕПАБЕЛ®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3 041,99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4 045,85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ГЕПАБЕЛ®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5 878,60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7 642,18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Гепабене®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2 082,73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3 585,99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4 769,37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Гепавитале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250 мг/5 мл,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Наброс Фарма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3 291,54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5 156,19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6 703,04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Гепа-мерц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Мерц Фарма ГмбХ и Ко.КГаА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25 579,80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34 411,32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41 293,58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 КОМП. ХЕЕЛЬ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Биологише Хайльмиттель Хеель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8 166,51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5000 ХБ/мл,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19 754,26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24 100,20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5000 ХБ/мл,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213 743,88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235 118,27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5000 ӘБ/мл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Белмедпрепараты РУК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4 293,90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 ИНДАР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5000 ХБ\мл,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5 802,57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7 666,89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9 736,95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жақпамайы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25г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Нижфарм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жақпамайы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25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"Алтайвитамины"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5000 ХБ/мл,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ҚР-ДЗ-3№021501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7 689,35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9 111,88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11 572,09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Гептрал®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Адеметионин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лиофилизацияланған ұнтақ еріткішімен жиынтықта, 500 мг,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Байолоджиси Италия Лабораториз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ЛП-№000536-РГ-KZ</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14 722,77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21 764,81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Гептрал®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Адеметионин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Аббви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8 284,77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12 777,17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15 971,46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Гептрал®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Адеметионин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500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Аббви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15 582,53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18 859,87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23 009,04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Гептрал®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Адеметионин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лиофилизацияланған ұнтақ еріткішімен жиынтықта, 500 мг,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Байолоджиси Италия Лабораториз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15 582,53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18 850,76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22 997,93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Гербион® жолжелкен шәрбаты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2 479,63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Гербион® исланд мүгінің шәрбаты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ЛП-№000482-РГ-KZ</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2 577,97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Гербион® исланд мүгінің шәрбаты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2 577,39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Гербион® наурызгүл шәрбаты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2 469,29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Гербион® шырмауық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35 мг,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Гербион® шырмауық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35 мг,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3 095,89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4 117,53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Гербион® шырмауық шәрбаты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1000 мг/4 мл, 4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 Фармачевтико С.Т.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4 825,33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7 428,85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9 657,50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мг/4 мл, 4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 Фармачевтико С.Т.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3 101,31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6 385,80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ГЕРПЕВИР®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2,5 % 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"Киевмедпрепарат"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Герцептин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үшін концентрат дайындауға арналған лиофилизацияланған ұнтақ 440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Дженентек Инк.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466 671,12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537 689,13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591 458,04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Герцептин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120 мг/мл,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Ф.Хоффманн-Ля Рош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455 288,90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524 574,77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577 032,24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Леон Фарма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6 407,91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7 593,37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9 643,58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Леон Фарма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4 271,94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5 083,61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6 608,69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Гиалган®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ішіне енгізуге арналған ерітінді, 20мг/2мл, 2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Фидиа фармацеутиси Эс.Пи.Эй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15 237,93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27 960,31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ГИДАЗЕПАМ VIC</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3 316,94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ГИДАЗЕПАМ VIC</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2 309,99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3 118,49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ГИДАЗЕПАМ VIC</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астына салатын таблеткалар, 20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3 383,10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ГИДАЗЕПАМ VIC</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астына салатын таблеткалар, 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Гидрасек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Рацекадотрил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желатин капсулалар 100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Лабораториз Софартекс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Гидрасек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Рацекадотрил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10 мг,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Софартекс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2 445,24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Гидрасек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Рацекадотрил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30 мг 3 г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Лабораториз Софартекс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2 119,83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2 861,78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1%, 10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жақпамай 0.5 % 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ҚР-ДЗ-5№016893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жақпамай, 0,5%, 3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Татхимфармпрепараты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жақпамай, 0,5%, 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Татхимфармпрепараты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 ацетаты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2,5 %,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3 280,09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ГИДРОКОРТИЗОН-РИХТЕР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микрокристалды суспензия,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Гидроксикарбамид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Гидроксикарбамид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Белмедпрепараты РУК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18 393,67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22 440,28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Гидроксикарбамид медак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Гидроксикарбамид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Хаупт Фарма Амарег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43 817,74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50 390,40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Гидроферол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Кальцифедиол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0.266 мг,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ФАЭС ФАРМА,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3 503,85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8 155,90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Гидрохлортиазид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Гидрохлоротиазид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Гинекохеель 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Биологише Хайльмиттель Хеель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2 463,67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3 325,96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500мг/ 100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3 855,39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5 127,66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ГИНЕКС®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750мг/ 200 мг,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2 710,75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5 920,60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Гиненорм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ерітінді, 0,1%, 100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Laboratorio Chimico Farmaceutico “A. Sella” S.r.l.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9 505,78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Гинипрал®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Гексопреналин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 мкг/2 мл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Такеда Австрия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Гинкор Форт®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Бофур Ипсен Индастри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5 840,83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Гинопрогест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Леон Фарма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3 046,81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4 822,19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Гинопрогест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Леон Фарма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6 247,41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7 403,18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9 624,14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Гиноринг®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жеткізу жүйесі, 0.120 мг/0.015 мг/24 сағ.</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Laboratorios Leon Farma S.A.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6 734,65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Гино-Тардиферон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қабықпен қапталған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Пьер Фабр Медикамент Продакшн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3 605,90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Гинофлор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Хаупт Фарма Амарег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Гиотриф®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Берингер Ингельхайм Фарма ГмбХ және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378 080,00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469 715,37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516 686,91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Гиотриф®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Берингер Ингельхайм Фарма ГмбХ және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532 290,00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734 879,20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808 367,12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Гиотриф®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Берингер Ингельхайм Фарма ГмбХ және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411 953,00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573 400,30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630 740,33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Гипотиазид®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Гидрохлоротиазид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ХИНОИН Фармацевтика және Химия өнімдері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Гипотиазид®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Гидрохлоротиазид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ХИНОИН Фармацевтика және Химия өнімдері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ГЛАТАНОСТ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0,05 мг/мл,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РАФАРМ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8 636,61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ГЛАТАНОСТ-Т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(0,05 мг + 5 мг)/мл,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РАФАРМ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4 678,47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7 539,81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9 575,56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Глатират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 мг/мл, 1 мл,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161 738,64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197 069,87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216 776,86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Глаумакс®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Дорзоламид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20 мг/мл, 5мл,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ЯДРАН-ГАЛЕНСКИ ЛАБОРАТОРИЙ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4 073,57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Глаумакс® Плюс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20мг/мл+5мг/мл,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ЯДРАН-ГАЛЕНСКИ ЛАБОРАТОРИЙ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3 406,56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4 530,73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Травопрост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0.04 мг/мл, 2.5мл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3 516,75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4 677,27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Гленцет Адванс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Гленмарк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3 363,96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6 539,40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Гленцет Адванс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Гленмарк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6 835,02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7 848,96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Глиатилин®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 альфосцераты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1000 мг/4 мл 4 мл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Италфармако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8 454,98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10 737,82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ГЛИАТИЛИН®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 альфосцераты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ИТАЛФАРМАКО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4 402,64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8 847,42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Гливек®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Новартис Фарма Продакшнс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43 444,00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49 526,16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56 955,08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Гливек®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Новартис Фарма Продакшнс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94 932,00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108 222,48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119 044,73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ГлиДиа®МВ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таблеткалар, 60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1 746,25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2 941,12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Гликлада® CP</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өзгертілген таблеткалар,60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1 578,38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 МВ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таблеткалар 60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 ЖШБҚ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2 038,29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Гликсамби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Берингер Ингельхайм Фарма ГмбХ и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26 772,18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32 126,62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Гликсамби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Берингер Ингельхайм Фарма ГмбХ и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26 760,28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32 112,34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ГЛИМЕРОН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1 521,82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ГЛИМЕРОН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4 005,99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ГЛИМЕРОН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2 663,19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4 232,74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ГЛИМЕРОН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5 659,28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7 357,07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Глитейк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Тейкопланин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лиофилизат еріткішімен жиынтықта - инъекцияға арналған су, 400 мг, 3.2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"Киевмедпрепарат"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5 922,48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9 545,12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12 122,30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85 г, 50 мл, №1 (шыны құтыларда)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85 г, 50 мл, №1 (пластикалық құтыларда)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Глицеринді Люголь ерітіндісі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25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астына салатын таблеткалар, 100.00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ғылыми-өндірістік кешен Биотики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Глиятон®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 альфосцераты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250 мг/мл, 4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5 706,84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8 723,76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11 079,17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Глутаргин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Аргинин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4 %,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"Фармацевтикалық компаниясы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3 067,14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5 219,35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6 785,16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Глутаргин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Аргинин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40 %,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Фармацевтикалық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9 358,07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15 569,95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18 995,34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Глутаргин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Аргинин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0,75 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Фармацевтикалық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7 738,10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9 827,38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ГлюкаГен® 1мг ГипоКит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Глюкагон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еріткішімен жиынтықта 1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 Нордиск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8 518,65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10 818,69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Глюкованс®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 Сантэ с.а.с.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2 215,51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Глюкованс®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 Сантэ с.а.с.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1 827,72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2 467,42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250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200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500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400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200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400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250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500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400 мг/мл,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400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Несвижск медициналық препараттар зауыты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250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"НУР-МАЙ ФАРМАЦИЯ"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200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"НУР-МАЙ ФАРМАЦИЯ"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"НУР-МАЙ ФАРМАЦИЯ"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200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"НУР-МАЙ ФАРМАЦИЯ"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400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"НУР-МАЙ ФАРМАЦИЯ"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5%, 200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ҚР-ДЗ-5№012659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5%, 400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ҚР-ДЗ-5№012659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40 %,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400 мг/мл, 10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Новосибхимфарм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400 мг/мл, 10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ЖШҚ БК "UZGERMED PHARM"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 10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ЖШҚ БК "UZGERMED PHARM"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"Хуашидань" Шыңжаң фармацевтикалық компаниясы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500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"Хуашидань" Шыңжаң фармацевтикалық компаниясы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250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"Хуашидань" Шыңжаң фармацевтикалық компаниясы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pharmadel®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250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АНХУЙ ДОУБЛ-КРАН ФАРМАСЬЮТИКАЛ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pharmadel®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400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АНХУЙ ДОУБЛ-КРАН ФАРМАСЬЮТИКАЛ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pharmadel®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500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АНХУЙ ДОУБЛ-КРАН ФАРМАСЬЮТИКАЛ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pharmadel®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200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АНХУЙ ДОУБЛ-КРАН ФАРМАСЬЮТИКАЛ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қосылған аскорбин қышқылы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ҚР-ДЗ-0№025935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қосылған аскорбин қышқылы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таблеткадан полиэтилен банкіде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Эйкос-Фарм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қосылған аскорбин қышқылы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таблеткадан қаптамалық қағаздан жасалған пішінді ұяшықсыз қаптамада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Эйкос-Фарм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қосылған аскорбин қышқылы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Марбиофарм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қосылған валидол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астына салатын таблеткалар,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Ирбит химиялық-фармацевтикалық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Глюкозамен аскорбин қышқылы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Глюконил®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Глюконил®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850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ҚР-ДЗ-5№007294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2 093,23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2 825,87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Глюконил®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3 237,77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4 306,23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Глюкофаж®</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 С.Л.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Глюкофаж®</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850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 С.Л.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2 073,96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Глюкофаж®</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 С.Л.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3 587,96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Глюкофаж® XR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500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 Сантэ с.а.с.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Глюкофаж® XR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750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 Хелскеа КГаА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4 487,42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5 968,27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Глюкофаж® XR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1000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 Хелскеа КГаА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5 556,68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7 223,69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Глютамин қышқылы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Татхимфармпрепараты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ГЛЮТИОН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600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 Фармачевтико С.Т.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7 672,68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14 801,94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Глюцеразим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Имиглюцераза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400 ӘБ,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фармацевтикалық кешені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322 434,00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461 706,73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507 877,40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Годасал®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Пфлегер Арцнаймиттель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Целлтрион Фарм. Инк.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13 226,66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16 533,32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Гомеопатиялық Климаксан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Гомеопатиялық таблеткалар,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 Медика Холдинг ҒӨФ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Гонал-Ф®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альфа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5.5 мкг (75 ХБ), 3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 Сероно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ҚР-ДЗ-5№009278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11 338,88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14 009,09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17 091,09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Гонал-Ф®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альфа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300 ХБ (22мкг)/0,5 мл, 0.5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 Сероно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45 355,54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53 841,00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61 917,15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Гонал-Ф®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альфа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900 ХБ (66 мкг)/1,5 мл, 1.5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 Сероно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136 070,95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154 683,55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170 151,90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Гордокс®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Апротинин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100000 КТБ 10 мл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34 218,31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42 922,04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49 360,35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ГорлоИН®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5 мг/1.5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"АДИФАРМ" БАҚ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2 104,91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2 515,37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Гофен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 Лайфсайенсиз Паблик Компани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2 666,33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3 599,55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Гофен 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 Лайфсайенсиз Паблик Компани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4 172,74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Граммидин® балаларға арналған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1,5 мг+1 мг,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Валента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2 324,44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3 586,92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Граммидин® балаларға арналған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қолдануға арналған дозаланған спрей, 0,03 мг + 0,1 мг/доза, 112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Делфарм Бладель Б.В.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3 971,52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4 726,11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6 285,72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Граммидин® нео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Валента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2 131,46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3 302,98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4 392,96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Граммидин® нео анестетик қосылған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Валента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2 324,44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3 586,89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Грандаксин®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Тофизопам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4 731,89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6 293,42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Грандаксин®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Тофизопам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3 193,59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Граноцит®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Ленограстим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енгізу үшін ерітінді дайындауға арналған лиофилизат еріткішімен жиынтықта 33.6 млн. ХБ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 Винтроп Индустрия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166 263,57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182 889,93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Грасулан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0.4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Синтон Испания, С.Л.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1 844,45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ГРИНТЕРОЛ®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Гриндекс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4 412,08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7 194,48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9 352,83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ГРИНТЕРОЛ®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Гриндекс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8 570,49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17 873,34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6 964,07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11 563,69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14 454,62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5 905,33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7 676,93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Гриппавив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Грипповир-ТК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Умифеновир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4 794,17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Грипповир-ТК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Умифеновир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Гриппол® Квадривалент Суббірлікті белсенділігі жойылған төрт валентті адъювантты тұмау вакцинасы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тері астына енгізуге арналған ерітінді, 0.5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НПО Петровакс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ҚР-БП-5№024489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2 579,46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3 482,26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Гриппол® плюс (Полимер-суббірлікті белсенділігі жойылған үш валентті тұмау вакцинасы)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тері астына енгізуге арналған суспензия 0,5мл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Петровакс Фарм ҒӨБ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ҚР-БП-5№019456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Гриппомикс плюс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(орман жидектері), 10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3 111,59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4 138,41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Гриппомикс плюс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eрiтіңді дайындауға арналған ұнтақ (апельсин), 10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3 034,93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4 036,46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Гриппомикс плюс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eрiтіңді дайындауға арналған ұнтақ (лимон), 10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3 106,49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4 131,63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Гриппомикс плюс фруктозамен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(орман жидектері), 10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4 136,35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Гриппостад®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ШТАДА Арцнаймиттель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1 559,62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Гриппостад®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ШТАДА Арцнаймиттель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2 245,25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3 031,09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Гриппостад® С Стик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түйіршіктер, 2.02 г,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Лозан Фарма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2 376,22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ГриппоФлю® суық тию мен тұмаудан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Марбиофарм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Гриппферон®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альфа-2b</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тамызатын дәрі, 10000 ХБ/мл,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Фирн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2 839,40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3 393,08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4 512,80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ГРИПП-ХЕЕЛЬ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Биологише Хайльмиттель Хеель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2 225,06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Грипхот-C</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3.5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Адифарм ЕАД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Гроприносин®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 Польша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5 464,03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7 103,24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ГРОПРИНОСИН®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 Польша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2 143,39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2 893,57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Гроприносин®-Рихтер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250 мг/5 мл 150 мл№1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 Румыния А.О.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2 779,76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3 752,68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Гэвкамен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25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Давалинди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1000 ХБ,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Медикал Юнион Фармасьютикалс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2 377,85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2 841,53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3 836,07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Дазолик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Фармасьютикал Индастриес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6 799,21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11 279,89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14 099,86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Дайвобет®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ЛЕО Лэбораторис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8 180,46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15 701,14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 медак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200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Онкотек Фарма Продукцион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ҚР-ДЗ-5№011764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3 749,12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5 889,09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7 655,82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 медак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500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Онкотек Фарма Продукцион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ҚР-ДЗ-5№011766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13 502,94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Даксиласт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Рофлумиласт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Элеас ӨФК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16 062,62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23 123,93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Даласбин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Глобал Напи Фармасьютикалс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25 197,52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39 014,72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46 817,66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Клиндамицин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Капсулалар150 мг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Пфайзер ПГМ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Клиндамицин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Пфайзер ПГМ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3 733,71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3 733,71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ДАЛМЕВИН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Вилдаглиптин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(Фар Ист)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2 472,26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Даприл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ҚР-ДЗ-5№006065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2 444,43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3 299,98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Даприл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ҚР-ДЗ-5№006097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3 899,77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Даприл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3 338,87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4 440,69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Дарзалекс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Даратумумаб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мг/5 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Силаг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ҚР-БП-5№023399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276 917,25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304 608,98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Дарзалекс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Даратумумаб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400 мг/20 мл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Силаг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1 097 690,00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1 207 459,00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Д-Вит Ламира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5000 ХБ,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Квест Витаминз Мидл Ист Фзе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2 823,86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4 408,56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5 863,38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Д-Вит Ламира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10000 ХБ,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Квест Витаминз Мидл Ист Фзе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4 719,35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6 276,73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Д-Вит Ламира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10000 ХБ,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Квест Витаминз Мидл Ист Фзе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5 126,39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8 111,76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10 301,94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Девилон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4 695,53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9 970,19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Дезаминоокситоцин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Демокситоцин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ХБ,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Гриндекс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3 151,81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4 869,25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6 476,11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Дезирет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Дезогестрел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мкг,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Леон Фарма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2 452,18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2 457,01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0.5 мг/мл, 120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"ВЕТПРОМ"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4 256,61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Актавис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2 767,80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ҚР-ДЗ-0№025706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2 516,67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0.5 мг/мл,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ҚР-ДЗ-0№025768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2 515,48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0.5 мг/мл, 60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ҚР-ДЗ-0№025768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1 857,03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2 506,99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Дезолон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Рената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Дезурсолен®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450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 Фармасьютиси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6 039,74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10 172,06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12 715,08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Декапептил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0,1 мг/мл, 1 мл,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Ферринг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17 974,11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21 209,45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25 451,34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Декапептил Депо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суспензия дайындауға арналған лиофилизат еріткішімен жиынтықта, 3.75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Ферринг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41 862,73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47 723,51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54 882,04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Декарис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Левамизол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50.00 мг,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 Румыния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Декарис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Левамизол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 Румыния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Декатилен™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Балканфарма-Разград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4 433,32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5 275,65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6 858,35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Декатилен™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Балканфарма-Разград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3 353,59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Деквадол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дәмі бар соруға арналған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 ДӘРУМЕНДЕР ЗАУЫТЫ"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Деквадол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дәмі бар соруға арналған таблеткалар,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 ДӘРУМЕНДЕР ЗАУЫТЫ"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1 454,65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Деквадол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Таңқурай дәмі бар соруға арналған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 ДӘРУМЕНДЕР ЗАУЫТЫ"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2 202,51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Деквадол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Таңқурай дәмі бар соруға арналған таблеткалар,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 ДӘРУМЕНДЕР ЗАУЫТЫ"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1 454,81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Декетон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Декетон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мг/2мл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Идол Илач Долум Санаи ве Тиджарет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Декетон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мг/2 мл 2 мл №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Эвертоген Лайф Сайенсез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вена ішіне енгізуге арналған ерітінді, 50 мг/2 мл,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ЖШБҚ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2 827,53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ЖШБҚ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Декса-Гентамицин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мл №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Урсафарм Арцнаймиттель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3 538,99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Таблеткалар1.5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16 922,90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2 749,06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3 711,23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5 417,17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8 338,45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10 589,84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2 747,71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3 709,41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0,1%,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ҚР-ДЗ-0№025936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ҚР-ДЗ-5№003394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3 265,99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4 343,77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Таблеткалар0.5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ҚР-ДЗ-5№003395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мг/мл,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0,1 %, 8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Медоптик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0,1 %,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Медоптик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"Белмедпрепараты" РУК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1 877,49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2 534,61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"Белмедпрепараты" РУК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1 214,09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суспензия, 0,1 %,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1 578,09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3 487,80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 КРКА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фосфаты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Дексаметазон-Аджио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Аджио Фармацевтикалз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2 245,22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Дексаметазон-ЛФ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 ЖШБҚ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1 587,28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Дексаполькорт 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аэрозоль, (1,38 мг + 0,28 мг)/ г, 16.25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Тархомин фармацевтикалық зауыты "Польфа" Акционерлік Қоғамы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25 мг/мл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ДексаТобром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суспензия,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2 192,37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Дексафлокс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суспензия,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Жамжум Фармасьютикалс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3 751,62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4 989,66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Дексдор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 мл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Орион Корпорейшн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204 696,01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238 907,13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262 797,84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Дексерил®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250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Пьер Фабр Медикамент Продакшн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4 323,64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Дексиакс®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және инфузияға арналған ерітінді, 50 мг/2 мл,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6 257,44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8 134,67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Дексиакс®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және инфузияға арналған ерітінді, 50 мг/2 мл,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3 207,69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4 266,23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Дексилант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Декслансопразол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30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Такеда Фармасьютикал Компани Лимитед, Осака қ. зауыт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4 220,60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5 613,39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Дексилант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Декслансопразол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30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Такеда Фармасьютикал Компани Лимитед, Осака қ. зауыт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9 097,03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11 553,23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Дексилант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Декслансопразол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60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Такеда Фармасьютикал Компани Лимитед, Осака қ. зауыт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5 685,61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7 391,29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Дексилант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Декслансопразол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60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Такеда Фармасьютикал Компани Лимитед, Осака қ. зауыт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11 407,78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14 259,73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2 мл,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"Фармидея"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13 483,96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19 411,51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 Калцекс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2мл,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ХБМ Фарма с.р.о.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39 367,51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58 218,10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66 950,82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 Калцекс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2мл,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ХБМ Фарма с.р.о.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192 015,39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277 077,52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304 785,28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Дексомидин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4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"НУР-МАЙ ФАРМАЦИЯ"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58 118,42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66 836,18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Дексомидин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"НУР-МАЙ ФАРМАЦИЯ"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40 286,59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45 926,71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52 815,72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Декссимб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Гланд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30 533,75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49 776,12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57 242,53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Декссимб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Гланд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64 311,00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104 839,79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115 323,77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ДЕКСТАНОЛ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12.5 мг/1г 60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ҚР-ДЗ-3№020288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1 988,48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Декстанол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4 442,23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Декстанол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ДЕКСТАНОЛ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50 мг/2 мл,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Идол Илач Долум Санаи ве Тиджарет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Декстемп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 ДӘРУМЕНДЕР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Декстемп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 ДӘРУМЕНДЕР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Декстомид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Аром Илач Сан. Лтд. 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28 479,60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33 720,91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40 465,09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6 %, 200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6 %, 400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400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2 449,20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200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1 938,06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2 616,38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Делорикс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Санека Фармасьютикалс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Демотон - Б Нео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 С.А. Фармасьютикал Индастри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3 398,85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4 520,47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Демотон-Б12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 С.А. Фармасьютикал Индастри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3 779,66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Демотон-Д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лиофилизат,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 С.А. Фармасьютикал Индастри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2 409,65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4 956,46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Демотон-Т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 С.А. Фармасьютикал Индастри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ҚР-ДЗ-5№004818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2 532,82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3 419,31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ДЕНИГМА®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10 966,64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17 879,43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21 812,91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ДЕНИГМА®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2 577,38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Денкап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Дева Холдинг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1 839,42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120.00 мг,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"ЗиО-Здоровье"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13 526,57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120 мг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5 114,53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8 644,61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Дентамет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гель,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Алтайвитамины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Дентинокс Гель 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Дентинокс Фармацевтикалық препараттар қоғамы Ленк &amp; Шуппан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2 156,75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Дентокинд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Дойче Хомеопати-Унион ДХУ-Арцнаймиттель ГмбХ &amp; Ко.КГ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2 906,14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Дентора®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гель, 20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Аджио Фармацевтикалз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ДЕНЬВИТ D3 ИММУНО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үлбір, 60000 ХБ,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 ЛАБОРАТОРИЕС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4 124,69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8 399,78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ДЕНЬВИТ D3 ИММУНО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үлбір, 2000 ХБ,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 ЛАБОРАТОРИЕС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5 г/100 мл 150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Унитер Ликвид Мануфактуринг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 ХРОНО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әсер етуі ұзартылған бөлінетін таблеткалар 300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 Винтроп Индустрия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7 848,23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 Хроно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бөлінетін, қабықпен қапталған таблеткалар, 500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 Винтроп Индустрия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2 987,57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4 033,22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 Хроносфера™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ұзаққа созылатын түйіршіктер 250 мг 0.75 г№30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 Винтроп Индустрия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2 418,80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3 265,38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 Хроносфера™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ұзаққа созылатын түйіршіктер 500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 Винтроп Индустрия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4 261,59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5 667,91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Депантол®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Депантол®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2 593,74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4 015,48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5 340,58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ДЕПРЕС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Флуоксетин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 мг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2 563,28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3 460,42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Дерилайф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Клобетазол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1 998,42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3 132,39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4 166,08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Деринат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дезоксирибонуклеаты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және сыртқа қолдануға арналған ерітінді, 0,25 %,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"ФЗ Иммуннолекс"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4 763,09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6 334,92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Деринат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дезоксирибонуклеаты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15 мг/мл,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"ФЗ Иммуннолекс"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28 876,73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34 652,07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Сульфадиазин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Салютас Фарма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3 325,05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ДермиДок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25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Дермовейт®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Клобетазол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0,05%, 25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ГлаксоСмитКляйн Фармасьютикалз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2 206,44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Дермовейт®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Клобетазол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0,05 %, 25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Delpharm Poznan Spolka Akcyjna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2 206,44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Дермодрин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20 г№1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Монтавит Гес. м.б.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Дермодрин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50 г№1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Монтавит Гес. м.б.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Дермодрин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Монтавит Гес. м.б.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Десилмакс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6 938,56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11 436,13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14 295,16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Десилмакс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3 955,14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5 260,34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Десилмакс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6 939,15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13 146,48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Десилмакс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2 887,42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3 898,02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0.1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Teva Pharmaceutical Works Private Limited Company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3 661,88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4 870,30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Teva Pharmaceutical Works Private Limited Company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9 518,87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ДЕТОПРОФ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ЛАБОРАТОРИЯ НОРМОН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Детралекс®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 Лаборатуар Сервье Индастри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ҚР-ДЗ-5№003444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3 903,08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Детралекс®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 Лаборатуар Сервье Индастри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ҚР-ДЗ-5№003444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6 636,91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Детралекс®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СЕРВЬЕ 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10 302,39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12 877,99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Детралекс®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СЕРВЬЕ 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6 317,65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8 212,94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Детралекс®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СЕРВЬЕ 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12 903,14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Детралекс®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СЕРВЬЕ 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7 281,48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Дефежакт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125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42 749,05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48 733,92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56 044,00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Дефежакт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250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80 998,20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92 337,95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106 188,64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Дефежакт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500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143 996,80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161 276,42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177 404,06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Джадену™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180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Новартис Фарма Штейн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134 338,05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150 458,62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165 504,48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Джадену™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360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Новартис Фарма Штейн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225 634,19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250 453,95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275 499,35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Джакави®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Руксолитиниб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Новартис Фарма Штейн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730 952,67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804 047,94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884 452,73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Джакави®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Руксолитиниб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Новартис Фарма Штейн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1 450 304,65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1 595 335,12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1 754 868,63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Джардинс®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Эмпаглифлозин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Роттендорф Фарма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26 535,84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Джардинс®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Эмпаглифлозин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Роттендорф Фарма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26 534,42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Джентадуэто®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мг/850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Берингер Ингельхайм Фарма ГмбХ және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25 819,34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Джентадуэто®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мг/1000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Берингер Ингельхайм Фарма ГмбХ және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14 452,37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22 117,92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26 541,50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Веймар ГмбХ және Ко.КГ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ҚР-ДЗ-5№011639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4 117,91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6 343,64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8 246,73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Джес® Плюс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Веймар ГмбХ және Ко.КГ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4 276,55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6 343,64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8 246,73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Джинтропин®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лиофилизацияланған ұнтақ, 10 ХБ, 3.33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ГенеСайенс Фармасьютикалс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ҚР-БП-5№022696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215 995,20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239 754,67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263 730,14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Джинтропин®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лиофилизацияланған ұнтақ еріткішімен бір жиынтықта (инъекцияға арналған су), 4 ХБ, 1.33 мг,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ГенеСайенс Фармасьютикалс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ҚР-БП-5№022697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24 794,44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29 753,33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Джинтропин®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лиофилизацияланған ұнтақ еріткішімен бір жиынтықта (инъекцияға арналған су), 4 ХБ, 1.33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ГенеСайенс Фармасьютикалс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ҚР-БП-5№022697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42 749,05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48 733,92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56 044,00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Джинтропин®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лиофилизацияланған ұнтақ еріткішімен бір жиынтықта (инъекцияға арналған су), 10 ХБ, 3.33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ГенеСайенс Фармасьютикалс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ҚР-БП-5№022782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539 987,99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593 986,79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653 385,47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Джинтропин®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лиофилизацияланған ұнтақ еріткішімен бір жиынтықта (инъекцияға арналған су), 10 ХБ, 3.33 мг,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ГенеСайенс Фармасьютикалс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ҚР-БП-5№022782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53 998,80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61 558,63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70 792,43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Джинтропин®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лиофилизацияланған ұнтақ еріткішімен бір жиынтықта (инъекцияға арналған су), 10 ХБ, 3.33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ГенеСайенс Фармасьютикалс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ҚР-БП-5№022782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107 997,60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120 957,31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133 053,04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Диабетон® MR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60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СЕРВЬЕ 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2 424,18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3 272,64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Диабетон® МR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таблеткалар, 60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 Лаборатуар Сервье Индастри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2 623,03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Диаглизид® MR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30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1 679,61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Диаглизид® MR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60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Диазолин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Мебгидролин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0.1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ҚР-ДЗ-5№012212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Диазолин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Мебгидролин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0.10 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ҚР-ДЗ-5№012212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Диазолин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Мебгидролин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 0.05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Диазолин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Мебгидролин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 0.05 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Диазолин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Мебгидролин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 0.1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Диазолин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Мебгидролин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 0.1 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Диакарб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Ацетазоламид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ЛП-№000359-РГ-KZ</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2 391,46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3 228,47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Диалипон®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3 %, 10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1 801,53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4 016,75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Диалипон®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3 %, 20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3 034,16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6 579,40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Диалипон®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2 376,92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3 664,69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4 874,04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Диалипон® Турбо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1,2 %, 50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11 048,30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23 536,79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28 244,15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Диане®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Веймар ГмбХ және Ко.КГ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3 224,98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4 289,23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Дианил ПД4 глюкозамен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Перитонеальді диализге арналған ерітінді, 1,36%, 2000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Бакстер Хелскеа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15 828,08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20 545,07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24 654,09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Дианил ПД4 глюкозамен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Перитонеальді диализге арналған ерітінді, 1,36%, 5000 мл,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Бакстер Хелскеа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10 415,22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13 764,76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16 793,01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Дианил ПД4 глюкозамен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Перитонеальді диализге арналған ерітінді, 2.27%, 5000 мл,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Бакстер Хелскеа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12 029,34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15 614,16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19 049,28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Дианил ПД4 глюкозамен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Перитонеальді диализге арналған ерітінді, 2.27%, 2000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Бакстер Хелскеа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15 828,08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20 545,07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24 654,09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Дианил ПД4 глюкозамен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Перитонеальді диализге арналған ерітінді, 3,86%, 2000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Бакстер Хелскеа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13 230,67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17 173,41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20 951,56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Дианил ПД4 глюкозамен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Перитонеальді диализге арналған ерітінді, 3,86%, 5000 мл,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Бакстер Хелскеа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11 060,84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14 618,83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17 834,97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Диаскинтест®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ішіне енгізуге арналған ерітінді,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Генериум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ҚР-БП-5№022754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19 689,87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24 021,64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Диафлекс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Диацереин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8 437,58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Дибазол - Дарница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фирма "Дарница"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ҚР-ДЗ-5№008516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Дибазол - Дарница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5мл,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фирма "Дарница"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1 577,10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Дивабо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Наари Фарма Прайвет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3 771,27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4 487,81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5 968,79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Дивагестия®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Диеногест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Cyndea Pharma, S.L.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8 584,66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10 902,52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Диваза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ұнтақталатын таблеткалар,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 Медика Холдинг ҒӨФ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2 249,11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3 493,99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4 647,01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Дивигель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Эстрадиол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0.1 %, 1 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Орион Корпорейшн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6 498,55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8 448,12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Дивигель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Эстрадиол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0,1 %, 0,5г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Орион Корпорейшн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3 555,84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5 458,23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7 095,70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0,25 мг/мл 1 мл №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фармацевтикалық компаниясы"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0.25 мг,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Борщагов ХФЗ ҒӨО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 ГРИНДЕКС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0.25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Гриндекс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ҚР-ДЗ-5№002437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Диециклен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Леон Фарма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2 689,67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3 214,16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4 274,83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Диеногест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Хаупт Фарма Мюнстер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7 208,55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10 848,51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Диклоберл® N 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75 мг/3 мл, 3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 - Хеми АГ (Менарини Групп)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ҚР-ДЗ-5№012683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2 413,58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Диклоберл® ретард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100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 - Хеми АГ (Менарини Групп)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Дикловит®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 Фарма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3 258,77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Диклоген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1 %,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Аджио Фармацевтикалз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Диклоген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75мг/3мл, 3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Аджио Фармацевтикалз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ҚР-ДЗ-5№011701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Дикломек®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Дикломек®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75 мг/3 мл, 3 мл,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Идол Илач Долум Санайи ве Тиджарет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ҚР-ДЗ-5№012622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Диклоран® Плюс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"Юник Фармасьютикал Лабораториз" ("Дж.Б. Кемикалс энд Фармасьютикалс Лтд." фирмасының бөлімшесі)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ДИКЛОСЕЙФ®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ДИКЛОСЕЙФ®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ДИКЛОСЕЙФ® Форте Эмульсиялық гель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2%,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ДИКЛОСЕЙФ® Форте Эмульсиялық гель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2 % гель, 2 %, 100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2 767,55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ДИКЛОТОЛ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3 107,19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4 132,56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0,1%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СЕНТИСС ФАРМА Пвт.Лтд.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ҚР-ДЗ-5№005616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2 497,83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5 %,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ВЕТПРОМ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5 %,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ВЕТПРОМ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1 409,47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1 %,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ВЕТПРОМ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1 %,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ВЕТПРОМ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мг/мл, 3мл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ВЕТПРОМ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1 886,84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2 547,23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ФАРМАПРИМ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ҚР-ДЗ-5№002319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мг/мл,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2 624,06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50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ФАРМАПРИМ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5%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 ШТАДА®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Суппозиторийлер, 100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1 842,86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 ШТАДА®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Суппозиторийлер 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Нижфарм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1 723,10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0.1 %, 10мл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2 779,63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0.1 %, 5мл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1 646,71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2 223,06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25 мг/мл, 3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2 419,88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ДИКЛОФЕНАК-АКОС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25 мг/мл, 3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ДИКЛОФЕНАК-АКОС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25 мг/мл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Диклофенак-АКОС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ДИКЛОФЕНАК-АКОС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5%,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ДИКЛОФЕНАК-АКОС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5%, 100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Диклофенак-ратиофарм 140 мг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Бұласыр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Тейка Фармасьютикал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25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50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50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1%, 40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1%, 100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2 078,40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3 179,12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4 228,23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Суппозиторийлер, 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Суппозиторийлер, 100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ішекте еритін капсулалар, 100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Ацино Фарма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ішекте еритін капсулалар, 100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Ацино Фарма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1 538,12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2 387,63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3 223,31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75 мг/2 мл,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ҚР-ДЗ-5№004751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2 764,73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3 732,38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Бұласыр, 140 мг,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Тейка Фармасьютикал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3 275,15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5 062,76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6 581,59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Димедрол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Харьков Фармацевтикалық кәсіпорыны Здоровье народу" Жауапкершілігі шектеулі қоғамы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ҚР-ДЗ-5№000964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Димедрол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Димедрол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10 мг/мл,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Димедрол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Фармацевтикалық компаниясы" Жауапкершілігі шектеулі қоғамы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Димедрол-Дарница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фирма "Дарница"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ДИМЕКСИД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 сульфоксид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сұйықтық,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Галичфарм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ҚР-ДЗ-5№012654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Димексид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 сульфоксид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 үшін ерітінді дайындауға арналған концентрат,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Марбиофарм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ДИМИА®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 мг/0,02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2 955,32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3 989,68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ДИНАПАР AQ</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75 мг/мл, 1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Тройкаа Фармасьютикалс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Динапар QPS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қолдануға арналған ерітінді 4 %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Тройкаа Фармасьютикалс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5 106,11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Динапар QPS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қолдануға арналған ерітінді, 4 %, 15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Тройкаа Фармасьютикалс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Медоптик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ҚР-ДЗ-5№004979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Диован®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Siegfried Barbera S.L.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1 908,88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2 576,99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Диован®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Siegfried Barbera S.L.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4 856,02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5 778,66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7 512,26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Диоксидин®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ішіне және сыртқа қолдануға арналған ерітінді, 10 мг/мл,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Новосибхимфарм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3 611,88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7 245,36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Диоксидин®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ішіне және сыртқа қолдануға арналған ерітінді, 10 мг/мл, 10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Новосибхимфарм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4 763,62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7 319,83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9 515,78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Диофлан®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"Киевмедпрепарат"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1 682,01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2 764,88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3 732,58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Диофлан®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"Киевмедпрепарат"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2 861,36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6 173,06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 Рилиф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100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Ментолатум Компани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3 929,24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5 225,89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 Рилиф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Ментолатум Компани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3 333,96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 Рилиф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Ментолатум Компани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1 486,25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 Хит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Ментолатум Компани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ҚР-ДЗ-5№000810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1 755,10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 Хит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67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Ментолатум Компани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ҚР-ДЗ-5№000810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3 335,48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Дипросалик®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Шеринг-Плау Лабо Н.В.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ҚР-ДЗ-5№011576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2 349,48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5 227,22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Дипроспан®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1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Шеринг-Плау Лабо Н.В.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6 526,02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9 363,89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11 892,14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Дипрофол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20 мг/мл, 50мл,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3 513,31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5 865,84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7 625,60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Дипрофол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10 мг/мл, 20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2 767,94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6 149,99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Дипрофол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10 мг/мл,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2 962,12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Диротон®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Диротон®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Диротон®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Дисоль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Дисоль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Дисперкам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0,5%,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Медикал Юнион Фармасьютикалс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Диспорт®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тері астына енгізу үшін ерітінді дайындауға арналған лиофилизат 500 ӘБ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Ипсен Биофарм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ҚР-БП-5№015757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Диспорт®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тері астына енгізу үшін ерітінді дайындауға арналған лиофилизат 300 ӘБ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Ипсен Биофарм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ҚР-БП-5№020468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75 762,00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ДИСТРЕПТАЗА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"Биомед-Люблин" Вытвурня Суровиц и ЩепҰнэк Спулка Акцыйна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3 478,82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7 178,08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Диферелин®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еріткішімен жиынтықта (0,9 % натрий хлориді ерітіндісі), 0.1 мг,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ИПСЕН Фарма Биотек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ҚР-ДЗ-5№005487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17 779,06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Диферелин® 11,25 мг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әсері ұзартылған суспензия дайындауға арналған лиофилизат еріткішімен жиынтықта 11,25 мг №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Ипсен Фарма Биотек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148 019,20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162 821,12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Диферелин® 3,75 мг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әсері ұзартылған суспензия дайындауға арналған лиофилизат еріткішімен жиынтықта 3.75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Ипсен Фарма Биотек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ҚР-ДЗ-5№003064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72 819,19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83 742,07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Дифлюкан®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Фарева Амбуаз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10 620,33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Дифлюкан®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Фарева Амбуаз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4 179,20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4 179,20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Дифлюкан®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2 мг/мл№1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Фарева Амбуаз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ҚР-ДЗ-5№012262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10 735,88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Дифосфоцин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1000 мг/4 мл, 4 мл,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Митим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5 757,61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7 484,89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Хлорталидон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Ипка Лабораториз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Хлорталидон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Ипка Лабораториз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2 329,65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Дицинон®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 Фармасьютикалс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5 624,02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7 311,23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Дицинон®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250 мг/2 мл, 2 мл,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 Фармасьютикалс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5 308,77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8 249,40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10 476,74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Добросон®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Зопиклон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Хемофарм А. 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Докса-Дюра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Доксазозин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Ауробиндо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8 004,49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10 165,70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Докса-Дюра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Доксазозин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Ауробиндо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4 019,13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5 345,44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Доксафин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2.5 мг/5 мл, 150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ДЕВА ХОЛДИНГ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3 161,54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4 204,85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Доксиламин-КМ®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Доксиламин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25 мг/мл,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Кревель Мойзельбах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 Фарма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 -ТК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 ШТАДА®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Роттендорф Фарма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ҚР-ДЗ-5№011181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 Сандоз®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мг/25 мл,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ФАРЕВА Унтерах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9 699,06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14 944,22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18 231,94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 Сандоз®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 5мл,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ФАРЕВА Унтерах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2 527,41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3 976,33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5 288,51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Мом®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100 мл №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"Юник Фармасьютикал Лабораториз" ("Дж.Б. Кемикалс энд Фармасьютикалс Лтд." фирмасының бөлімшесі)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Мом®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"Юник Фармасьютикал Лабораториз" ("Дж.Б. Кемикалс энд Фармасьютикалс Лтд." фирмасының бөлімшесі)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2 916,04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МОМ® жөтелге қарсы өсімдік пастилкалары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Ананасты пастилкалар,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"Юник Фармасьютикал Лабораториз" ("Дж.Б. Кемикалс энд Фармасьютикалс Лтд." фирмасының бөлімшесі)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МОМ® жөтелге қарсы өсімдік пастилкалары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Апельсинді пастилкалар,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"Юник Фармасьютикал Лабораториз" ("Дж.Б. Кемикалс энд Фармасьютикалс Лтд." фирмасының бөлімшесі)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МОМ® жөтелге қарсы өсімдік пастилкалары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Құлпынайлы пастилкалар,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"Юник Фармасьютикал Лабораториз" ("Дж.Б. Кемикалс энд Фармасьютикалс Лтд." фирмасының бөлімшесі)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МОМ® жөтелге қарсы өсімдік пастилкалары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Лимонды пастилкалар,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"Юник Фармасьютикал Лабораториз" ("Дж.Б. Кемикалс энд Фармасьютикалс Лтд." фирмасының бөлімшесі)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МОМ® жөтелге қарсы өсімдік пастилкалары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Танқұрайлы пастилкалар,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"Юник Фармасьютикал Лабораториз" ("Дж.Б. Кемикалс энд Фармасьютикалс Лтд." фирмасының бөлімшесі)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МОМ® жөтелге қарсы өсімдік пастилкалары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 пастилкалар,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"Юник Фармасьютикал Лабораториз" ("Дж.Б. Кемикалс энд Фармасьютикалс Лтд." фирмасының бөлімшесі)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МОМ® жөтелге қарсы өсімдік пастилкалары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Жидекті пастилкалар,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"Юник Фармасьютикал Лабораториз" ("Дж.Б. Кемикалс энд Фармасьютикалс Лтд." фирмасының бөлімшесі)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Мом® суық тиюден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20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"Юник Фармасьютикал Лабораториз" ("Дж.Б. Кемикалс энд Фармасьютикалс Лтд." фирмасының бөлімшесі)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Тайсс Анги Септ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дәмі бар соруға арналған таблеткалар,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Тайсс Натурварен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Тайсс Эвкалипт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 және сыртқа қолдануға арналған жақпамай,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Тайсс Натурварен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1 877,71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Тайсс Эхинацея тұндырмасы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Тұндырма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Тайсс Натурварен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ҚР-ДЗ-5№005429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Долана тұндырмасы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Тұндырма,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Долана тұндырмасы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Тұндырма,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Долана тұндырмасы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Тұндырма,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Долана тұндырмасы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Тұндырма, 90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Долана-DF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Тұндырма, 90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ҚР-ДЗ-0№026049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Долана-DF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Тұндырма,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ҚР-ДЗ-0№026049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Доларен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20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Наброс Фарма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Доларен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Наброс Фарма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1 807,68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Доларен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Наброс Фарма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5 020,37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Долгит® Гель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5 %,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Долоргит ГмбХ және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1 397,21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1 886,23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Долгит® Гель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5 %, 100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Долоргит ГмбХ және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2 436,25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3 288,93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Долгит® крем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100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Долоргит ГмбХ және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3 038,96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Долгит® крем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Долоргит ГмбХ және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1 901,97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Долгит® крем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20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Долоргит ГмбХ және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Долгит® крем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150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Долоргит ГмбХ және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4 156,56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Долобене гель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20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3 489,59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Долобене гель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7 165,78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30 мг/мл, 1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Сотекс ФармФирма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2 093,61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2 826,37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ДОМРИД®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2 424,24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3 272,72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ДОМРИД®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1 мг/мл, 60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2 668,57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3 602,56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1500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РОТТАФАРМ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ҚР-ДЗ-5№003716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11 527,25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14 409,07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400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Биологичи Италия Лабораториз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12 935,24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16 169,05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Дониум-ТК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1 317,49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1 778,61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Донормил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Доксиламин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УПСА САС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ҚР-ДЗ-5№009397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Донормил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Доксиламин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УПСА САС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ҚР-ДЗ-5№009397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2 634,81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4 087,52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5 436,40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Донормил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Доксиламин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15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УПСА САС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2 607,69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4 103,95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5 458,26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ҚР-ДЗ-3№021477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Допегит®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Метилдопа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3 353,73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ДОПРОКИН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2 448,68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3 305,72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 Pharmaceutical Industries Limited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1 734,89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2 342,10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Дорамицин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3000000 ХБ,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5 667,11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Дорзамед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Дорзоламид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20 мг/мл,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3 669,03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7 037,33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9 148,53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Дорзасопт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4 575,97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8 785,71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11 157,85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Дорзопт Плюс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20 мг/мл +5 мг/мл,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7 353,99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Дорипенем - Элеас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Дорипенем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500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Элеас ӨФК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13 129,94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15 509,07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18 921,07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Дормикинд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Дойче Хомеопати-Унион ДХУ-Арцнаймиттель ГмбХ &amp; Ко.КГ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2 896,07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Дорсоб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Дорзоламид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2 %,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ФАМАР А.В.Е.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2 856,33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4 529,15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6 023,77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Дорсоб -Т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ФАМАР А.В.Е.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3 355,25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5 190,48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6 747,63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ДОРТИМОЛ-DF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ҚР-ДЗ-0№026084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Доспрей®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спрей, 15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1 937,35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Достинекс®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Каберголин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мг,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Пфайзер Италия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2 463,19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3 325,31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Достинекс®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Каберголин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мг,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Пфайзер Италия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12 408,31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Дотагита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Гадотер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279,32 мг/мл (0,5 ммоль/мл), 15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7 283,85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11 147,08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13 933,85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Дотагита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Гадотер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279,32 мг/мл (0,5 ммоль/мл),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8 215,58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10 433,79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Дотагита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Гадотер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279,32 мг/мл (0,5 ммоль/мл),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9 456,67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14 407,51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17 577,16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Дотаграф®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Гадотер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0,5 ммоль/мл, 20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Занохемия Фармацойтика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131 651,17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191 684,10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210 852,51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 Сандоз®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80 мг/ 8 мл, 8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ФАРЕВА Унтерах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39 437,88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58 510,57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67 287,15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 Сандоз®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 2 мл, 2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ФАРЕВА Унтерах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9 759,13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15 036,36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18 344,36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Доцетаксел-Келун-Казфарм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59 562,00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67 915,89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78 103,27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Доцетаксел-Келун-Казфарм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80 мг/4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183 331,00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205 345,66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225 880,23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Дименгидринат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ЯДРАН-ГАЛЕНСКИ ЛАБОРАТОРИЙ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1 924,87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2 598,57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Дименгидринат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ЯДРАН-ГАЛЕНСКИ ЛАБОРАТОРИЙ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Драстоп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Хондроитин сульфаты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Мефар Илач Санайии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5 055,31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8 249,95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10 477,43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Дриптан®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Оксибутинин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Рецифарм Фонтен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4 101,79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5 013,54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6 517,60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Дронис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3мг+0.02мг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Фармасьютикал Индастриес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2 414,31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3 259,31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Дроплекс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Құлаққа тамызатын дәрі, 15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мг/мл,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0.04 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Ирбит химия-фармацевтикалық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0.04 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Ирбит химия-фармацевтикалық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мг/2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 гидрохлориді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 гидрохлориді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Адифарм ЕАД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Адифарм ЕАД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Адифарм ЕАД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3 693,66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Друаликс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60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Лесви С.Л.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7 879,52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14 828,94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Друаликс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30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Лесви С.Л.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5 909,64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8 934,47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11 346,78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Дукресса™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мг/мл + 1 мг/мл,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Тубилюкс Фарма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2 878,16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4 452,52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5 921,85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ДУКСЕТ®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капсулалар, 30мг,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8 934,47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11 346,78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ДУКСЕТ®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капсулалар, 60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9 235,89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11 729,58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Дулоксвитэ</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60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Лесви, С.Л.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7 164,70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13 113,06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Дульколакс®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ішекте еритін кабықпен қапталған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Делфарм Реймс С. А. 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ҚР-ДЗ-5№017372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2 047,69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2 764,38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Дуовит®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2 157,74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2 912,95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Дуодарт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Каталент Германия Шорндорф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24 740,25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29 688,30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Дуодарт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Каталент Германия Шорндорф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13 726,30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Дуолазид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300 мг/150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ҚР-ДЗ-3№021498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75 916,25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7 784,15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9 885,87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ДУОМАКС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мг/150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 Лабораторис Прайвет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2 062,94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2 465,21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3 328,04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Дуопрост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3 496,89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5 449,95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7 084,94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ДуоТрав*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Алкон-Куврер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5 219,99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8 041,39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Дусконал Ретард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Мебеверин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200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3 895,43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5 180,92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Дутабит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Дутастерид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Ауробиндо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3 035,94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4 716,48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6 272,92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Дутабит Плюс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0.5 мг/0.4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Ауробиндо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9 786,01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12 428,24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Дутамакс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0,5 мг / 0,4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LABORATORIOS LEON FARMA, S.A.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7 135,84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11 785,57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14 731,96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Дутамс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капсулалар, 0,5 мг + 0,4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ЛЕОН ФАРМА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8 346,08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12 560,43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Дутас 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0,5 мг + 0,4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Лабораторис Леон Фарма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2 873,74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3 879,54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Дутасвитэ</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Дутастерид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Синдеа Фарма СЛ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4 699,65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6 983,62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9 078,71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Дутастол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Дутастерид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0.5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Лабораторис ЛЕОН ФАРМА,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29 548,20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43 729,91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50 289,40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Дэлсия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 мг + 0.03 мг,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Фармасьютикал Индастриес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3 751,89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ДЮРАЛОНГ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Дапоксетин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 ЛАБОРАТОРИЕС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5 196,58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6 755,55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ДЮРАЛОНГ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Дапоксетин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 ЛАБОРАТОРИЕС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2 392,15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5 014,42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Дюспаталин®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Мебеверин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Ретард капсулалар, 200 мг,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Майлан Лабораториз САС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2 343,46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3 604,39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4 793,84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Дюспаталин®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Мебеверин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Ретард капсулалар, 200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Майлан Лабораториз САС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3 905,91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6 049,13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7 863,87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Дюфалак®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г/л, 500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Эбботт Байолоджикалз Б.В.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3 289,99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4 995,06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6 643,43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Дюфалак®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г/л, 200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Эбботт Байолоджикалз Б.В.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1 768,17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2 709,84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Дюфалак®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г/л, 15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Эбботт Байолоджикалз Б.В.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3 119,81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4 149,35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Дюфалак®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г/л, 1000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Эбботт Байолоджикалз Б.В.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10 757,32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Дюфалак® Ана мен Балаға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г/л, 500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Эбботт Байолоджикалз Б.В.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3 422,68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5 525,90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7 183,66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Дюфалак® Ана мен Балаға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г/л, 200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Эбботт Байолоджикалз Б.В.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3 404,70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Дюфастон®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Дидрогестерон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Эбботт Байолоджикалз Б.В.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6 350,76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7 896,77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10 028,90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дәрумені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Токоферол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"Минскинтеркапс" 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дәрумені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Токоферол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"Минскинтеркапс" 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дәрумені Санофи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Санека Фармасьютикалс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дәрумені Санофи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Санека Фармасьютикалс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1 577,06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2 129,03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Трансдермальді емдік жүйе (ТЕЖ)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ЛТС Ломанн терапиялық жүйесі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7 084,62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Езафосфина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Фосфруктоза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инъекция үшін ерітінді дайындауға арналған лиофилизацияланған ұнтақ, еріткіші – инъекцияға арналған стерильді сумен жиынтықта, 5 г, 50мл,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Биомедика Фоскама Груп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7 375,08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11 197,21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13 996,51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Езафосфина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Фосфруктоза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10г, 100мл,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Биомедика Фоскама Груп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8 878,28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16 778,80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 қабығы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 100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Зерде-Фито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 қабығы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Зерде-Фито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Ерадиком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Протек Биофарма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Ерадиком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Протек Биофарма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1 975,44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2 666,85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күкірт жақпамайы - 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25 г, №1 (25 г-ден банкіде (картон қорапшаға салмай))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күкірт жақпамайы - 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25 г, №1 (25 г-ден сықпада. Сықпа картон қорапшаға салынбаған)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Жалбыз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Фито-шай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Зерде-Фито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Жалбыз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Жапырақтар 30 г№1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Зерде-Фито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ҚР-ДЗ-3№019212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Жалбыз дәмі бар қантсыз Линкас жөтелге қарсы өсімдік пастилкалары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Пастилкалар,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2 266,60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3 799,67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5 053,56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Жалбыз дәмі бар қантсыз Линкас жөтелге қарсы өсімдік пастилкалары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Пастилкалар,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қабықпен қапталған таблеткалар,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Веймар ГмбХ және Ко.КГ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4 188,08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8 387,25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РЕПЛЕК ФАРМ Лтд. Скопье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3 524,21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4 687,20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Женьшень тұндырмасы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Тұндырма,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Лубныфарм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Жолжелкен шырыны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сұйықтық,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Лубныфарм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1 847,54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Жөке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Зерде-Фито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Жөтел таблеткалары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Жөтелге қарсы таблеткалар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Татхимфармпрепараты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ҚР-ДЗ-5№016924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Жөтелге қарсы таблеткалар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Татхимфармпрепараты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ҚР-ДЗ-5№016924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Жөтелге қарсы таблеткалар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Татхимфармпрепараты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ҚР-ДЗ-5№016924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Жөтелге қарсы таблеткалар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Татхимфармпрепараты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ҚР-ДЗ-5№016924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Жөтелге қарсы таблеткалар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Жүгерінің тұмсықты тіреулері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Тұмсықты тіреулер,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Зерде-Фито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ҚР-ДЗ-3№019236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Жүгерінің тұмсықты тіреулері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Тұмсықты тіреулер, 25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Зерде-Фито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ҚР-ДЗ-3№019236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Завицефта®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 үшін концентрат дайындауға арналған ұнтақ, 2000 мг/500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ЭйСиЭс Добфар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494 700,14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549 117,16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604 028,87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Сертаконазол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300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Троммсдорфф ГмбХ және Ко Феррер Интернасионал А.О.фирмасының лицензиясы бойынша, Испания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3 122,67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4 153,15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Сертаконазол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2 %, 20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Феррер Интернасионал А.О.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1 988,24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3 207,80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4 266,37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Занидип-рекордати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Лерканидипин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Рекордати Индустрия Химика және Фармацевтика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3 543,20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Занидип-рекордати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Лерканидипин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Рекордати Индустрия Химика және Фармацевтика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3 403,88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5 387,32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Зарсио®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және инфузияға арналған ерітінді, 30 млн. ӘБ/0.5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ИДТ Биологика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6 988,68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12 022,73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15 028,41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Зарсио®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және вена ішіне енгізуге арналған ерітінді, 30 млн. ӘБ/0.5 мл, 0.5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Сандоз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8 748,19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13 476,58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16 845,72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Зафрилла®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Диеногест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 ААҚ, Венгрия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ЛП-№000003-РГ-KZ</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9 923,82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12 603,25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Заха 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3 239,36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4 308,35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Зацеф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Борщагов ХФЗ ҒӨО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Зелбораф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Вемурафениб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240 мг,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Делфарм Милано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536 770,11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679 014,18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746 915,60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Земплар®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Парикальцитол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мкг/мл 1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Хоспира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33 581,57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Зенавил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4 365,47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5 806,07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Зенавил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5 405,94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8 449,97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10 731,47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Зентавекс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150 мг/г,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Фармалабор - Продуктос Фармасьютикос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3 377,21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4 491,69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GlaxoSmithKline Consumer Healthcare South Africa (Pty) Limited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ҚР-ДЗ-5№005717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суспензия4 % 10 мл №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ҚР-ДЗ-5№005716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Клиндамицин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10 мг/мл, 30мл,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ЯДРАН-ГАЛЕНСКИ ЛАБОРАТОРИЙ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3 358,53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Зеродол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Ипка Лабораториз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2 849,97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Зетринал®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5 мг/5 мл, 200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Зетринал®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5 мг/5 мл, 100мл,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Зетринал®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1 776,87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Зеффикс®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ГлаксоСмитКляйн Фармасьютикалз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13 318,19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16 647,74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Зеффикс®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5 мг/мл 240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ГлаксоСмитКляйн Инк.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7 429,83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9 658,78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Зиаген®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ГлаксоСмитКляйн Фармасьютикалз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ҚР-ДЗ-5№005698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23 316,70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27 980,04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Зиаген®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20 мг/мл 240 мл №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ГлаксоСмитКляйн Инк.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21 526,62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25 831,95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Зибан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2 367,41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3 196,01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Зибан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 2г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1 941,14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Зигитерон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Элеас ӨФК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1 248 288,36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1 373 117,19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ҚР-ДЗ-3№021549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7 628,56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9 688,27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Зидолам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мг/300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ХЕТЕРО ЛАБС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2 609,12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4 071,49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5 415,08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Зикадия™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Церитиниб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Новартис Фарма Штейн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2 094 278,85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2 303 706,74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2 534 077,41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2 509,06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3 387,23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4 272,93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Зимагра-ODS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пластинкалар, 50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 Лабораториес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4 096,32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6 487,78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8 434,11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дайындауға арналған ұнтақ, 100 мг/5 мл,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ФармаВижн Санаи ве Тиджарет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3 176,81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6 590,55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Зинацеф®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750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ГлаксоСмитКляйн Мэньюфэкчуринг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Зинерит®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 үшін ерітінді дайындауға арналған ұнтақ еріткішімен және аппликатормен жиынтықта,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ЛЕО Фарма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6 488,66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8 435,25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Зиннат®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125 мг/5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 Оперэйшенс Ұлыбритания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3 246,50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Зиннат®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 Оперэйшенс Ұлыбритания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1 683,99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Зиннат®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 Оперэйшенс Ұлыбритания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3 151,06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4 190,91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Зиннат®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250 мг/5 мл, 100мл,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 Оперэйшенс Великобритания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2 675,35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5 507,92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Зиннат®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 Оперэйшенс Ұлыбритания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4 999,01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6 648,69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Зинфоро®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Цефтаролин фосамилі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600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ЭйСиЭс Добфар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227 725,10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252 774,86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278 052,35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ЗИОМИЦИН®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ЗИОМИЦИН®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Зипрекса®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Лилли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ҚР-ДЗ-5№011584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47 579,27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54 716,16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Зиромин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 БЕЙЛИ-КРЕАТ"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3 565,72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4 742,41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Зиромин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200 мг/5 мл, 60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Зиромин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500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Мефар Илач Санайии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2 887,99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6 014,26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Зиртек®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таблеткалар10 мг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ЮСБ Фаршим С. 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Зиртек®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10 мг/мл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Эйсика Фармасьютикалз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3 449,47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4 587,79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Зитига®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Патеон Инк.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1 248 288,36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1 373 117,19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ЗИТМАК®/Зитмак®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тазартылған сумен жиынтықта, 100 мг/5 мл,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3 104,61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4 129,13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ЗИТМАК®/Зитмак® 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3 259,84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4 335,59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ЗИТМАК®/Зитмак®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тазартылған сумен жиынтықта, 200 мг/5 мл,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4 328,27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5 756,60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ЗИТМАК®/Зитмак®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тазартылған сумен жиынтықта, 200 мг/5 мл, 15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3 787,23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5 037,02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ЗИТМАК®/Зитмак® 250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4 946,59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6 578,97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ЗИТМАК®/Зитмак® 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4 946,59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6 578,97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Зитрокс-Маклеодс 250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Зитрокс-Маклеодс 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2 265,48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3 058,40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Зитрокс-Маклеодс®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100 мг/5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"АВВА РУС"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Зитрокс-Маклеодс®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200 мг/5 мл, 60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"АВВА РУС"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Зитролид®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 №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Валента Фармацевтика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1 967,25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Зифта-1000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Свисс Парэнтэралс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Зобон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мг/100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Фармасьютикал Индастриес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70 192,70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112 027,55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123 230,30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Зовиракс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5%, 2 гр,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 Оперэйшенс Ұлыбритания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Зодак®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Тамшылар 10 мг/мл 20 мл №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А.Наттерман и Сие.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ҚР-ДЗ-5№004167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1 903,78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Зодак®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Зентива 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Зодак®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Зентива 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2 255,74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Зоели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Дельфарм Лилль С.А.С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5 766,84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6 833,71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8 883,82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Зокардис®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Зофеноприл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Менарини Мэнюфекчеринг Лоджистикс энд Сервисиз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ҚР-ДЗ-5№011236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2 669,58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4 437,80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5 374,37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Зокардис® 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Зофеноприл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Менарини Мэнюфекчеринг Лоджистикс энд Сервисиз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Зоксон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Доксазозин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Зентива 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3 046,72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4 052,14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Зоксон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Доксазозин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Зентива 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3 126,42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4 158,14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Золадекс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босап шығатын тері астына енгізуге арналған имплантат 3.6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 Зенека ЮК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61 799,10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71 068,96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Золадекс™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Қорғайтын механизмі бар еккіш-аппликатордағы ұзақ әсер ететін тері астына енгізуге арналған имплантат 10.8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АстраЗенека ЮК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178 076,58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195 884,24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қышқылы-Келун-Казфарм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 мг/5 мл 5 мл №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19 849,85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Золедронат-Тева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 мг/5 мл№1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Плива Хрватска д.о.о.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6 790,70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8 827,91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Золеост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 мг/5 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СИНТОН ИСПАНИЯ СЛ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43 481,67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50 003,92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Пиоглитазон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Гетц Фарма (Пвт)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6 312,15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8 205,80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Пиоглитазон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Гетц Фарма (Пвт)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5 032,99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Золомакс®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Алпразолам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Драгенофарм Апотекер Пюшль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1 577,94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Золомакс®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Алпразолам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Драгенофарм Апотекер Пюшль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2 635,12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3 557,42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ЗОЛОПЕНТ®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таблеткалар, 40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1 757,92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3 835,36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ЗОЛОПЕНТ®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таблеткалар, 20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ЖШҚ "КУСУМ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Золотая звезда бальзамы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бальзам,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Данафа Фармасьютикал Джойнт Сток Компани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Золотая Звезда Ингасепт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Бензидамин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қолдануға арналған спрей, 0,3 %, 15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Данафа Фармасьютикал Джойнт Сток Компани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Золотая Звезда Ингасепт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Бензидамин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қолдануға арналған спрей, 0.15 %,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Данафа Фармасьютикал Джойнт Сток Компани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Зомактон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4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Вассербургер Арцнаймиттельверк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ҚР-ДЗ-5№016805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31 962,04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37 075,97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44 491,16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Зомактон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10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Вассербургер Арцнаймиттельверк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ҚР-ДЗ-5№016806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111 367,92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122 504,71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Зомета®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4мг/5мл,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Фрезениус Каби Австрия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40 009,09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45 610,36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52 451,92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8 225,21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13 403,87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16 754,83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5 805,76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9 501,71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12 067,17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3 402,76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4 525,67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Зопиклон-Тева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Зопиклон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3 143,42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Зопиклон-Тева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Зопиклон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ЗОРЕСАН®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Зонисамид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6 997,31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11 525,59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14 406,99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ЗОРЕСАН®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Зонисамид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3 067,43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5 045,25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6 558,83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ЗОРЕСАН®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Зонисамид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10 029,06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16 449,65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20 068,57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ЗОРЕСАН®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Зонисамид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7 169,57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9 320,44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ЗОРЕСАН®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Зонисамид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12 034,88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19 739,58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24 082,29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ЗОРЕСАН®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Зонисамид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5 259,80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8 605,21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10 928,62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Зоцеф®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Алкем Лабораториз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ҚР-ДЗ-5№005436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1 901,16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2 566,57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Зоцеф®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Алкем Лабораториз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5 167,53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Зульбекс®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3 249,60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И.Г.Вена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 мг/мл,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Кедрион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ҚР-БП-5№122047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29 682,00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34 431,12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41 317,34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И.Г.Вена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 мг/мл,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Кедрион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ҚР-БП-5№122048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74 205,00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84 593,70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97 282,76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И.Г.Вена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 мг/мл,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Кедрион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ҚР-БП-5№122049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166 219,20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182 841,12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И.Г.Вена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 мг/мл, 200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Кедрион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ҚР-БП-5№122050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296 820,01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329 470,21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362 417,23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Иберогаст®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Штайгервальд Арцнаймиттельверк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2 605,75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3 517,76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Иберогаст®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Штайгервальд Арцнаймиттельверк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5 267,99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ИбуВИР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ҚР-ДЗ-0№025625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2 998,23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ИбуВИР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ҚР-ДЗ-0№025625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6 857,08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ИбуВИР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250 мг/5 мл, 150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Медана 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3 019,75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4 016,27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ИбуВИР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500 мг/5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Медана 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6 734,46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Ибукем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Алкем Лабораториз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Ибукем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Алкем Лабораториз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Ибукем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200 мг/5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Cachet Pharmaceuticals Pvt. Ltd. Alkem Laboratories Ltd құрамында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Ибукем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100 мг/5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Cachet Pharmaceuticals Pvt. Ltd. Alkem Laboratories Ltd құрамында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Adamed Pharma S.A.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Ибупар®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Adamed Pharma S.A.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Белмедпрепараты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NOBEL®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Тутти-фрутти дәмі бар суспензия, 100 мг/5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NOBEL®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Құлпынай дәмі бар суспензия, 100 мг/5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Вива 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Вива 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Форте NOBEL®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Құлпынай дәмі бар суспензия, 200 мг/5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2 516,48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Форте NOBEL®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Тутти-фрутти дәмі бар суспензия, 200 мг/5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2 516,48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3 278,29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4 360,13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Бэби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60 мг,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"Фармина"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Бэби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125 мг,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"Фармина"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100 мг/5 мл, 120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 Серадзедегі Медана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1 872,72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2 528,17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100мг/5мл,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 Серадзедегі Медана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100 мг/г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Медана Фарма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Д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200 мг/5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 Серадздегі Медана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3 180,91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Д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Құлпынай дәмі бар ішуге арналған суспензия, 200мг/5 мл, 40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 Серадзедегі Медана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Д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Құлпынай дәмі бар ішуге арналған суспензия, 200мг/5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 Серадзедегі Медана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Д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Таңқурай дәмі бар, ішуге арналған суспензия, 200мг/5мл, 40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 Серадзедегі Медана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Д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Таңқурай дәмі бар, ішуге арналған суспензия, 200мг/5мл,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 Серадзедегі Медана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3 182,09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мини Юниор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100 мг,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 Серадзедегі Медана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Ультра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 Серадздегі Медана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Ибуфлекс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60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Рубикон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2 736,65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Ибуфлекс 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Рубикон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Ибуфлекс 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Рубикон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ИВАКАРД®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Ивабрадин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Уриач және Компанья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5 198,68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6 758,28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ИВАКАРД®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Ивабрадин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Уриач және Компанья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3 291,91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5 092,58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6 620,36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ИВЕРЗАК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Ивабрадин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4 613,03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5 489,51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7 136,36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Ивкер®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Хималайя Велнесс Компани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3 566,75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ИДРИНОЛ®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Мельдоний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парабульбарлы енгізілетін ерітінді, 100 мг/мл, 5мл,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ФармФирма Сотекс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4 529,98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6 024,88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Изипенем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БКРС Фарма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14 264,13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 мг/мл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3 676,41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6 752,64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8 778,44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тіластылық спрей, 1,25мг/доза, 15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"МИКРОХИМ" ЖШҚ ҒӨФ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2 376,46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5 006,90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Изо-Мик Лонг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ұзаққа созылатын таблеткалар, 20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"МИКРОХИМ" ЖШҚ ҒӨФ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Изо-Мик Лонг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ұзаққа созылатын таблеткалар, 40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"МИКРОХИМ" ЖШҚ ҒӨФ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Изо-Мик Лонг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ұзаққа созылатын таблеткалар, 60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"МИКРОХИМ" ЖШҚ ҒӨФ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2 797,25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100 мг/5 мл, 200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Юрия-Фарм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6 773,27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11 607,59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14 509,48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Верапамил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ФАМАР А.В.Е. Антуса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2 497,14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3 371,14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2 716,22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3 666,89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Изотрой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наркозға арналған сұйықтық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Тройкаа Фармасьютикалс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12 520,86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20 771,42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24 925,70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Изотрой 250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наркозға арналған сұйықтық 250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Тройкаа Фармасьютикалс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39 999,57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47 999,49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наркозға арналған сұйықтық,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Пирамал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12 412,36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19 557,59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23 860,26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наркозға арналған сұйықтық, 250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Пирамал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26 319,90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39 309,53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47 171,44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Фрамицетин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спрей, 1.25 %,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Софартекс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2 443,30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Икервис®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мг/мл, 0.3 мл,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Ексельвижен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52 922,76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60 861,17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ИКСГЕВА®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Денозумаб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70 мг/мл 1.7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Амджен Мэньюфэкчуринг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112 460,09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163 741,89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180 116,08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ИЛСИРА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Левилимаб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180 мг/мл, 0.9 мл,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"БИОКАД"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323 591,70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359 186,79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395 105,47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 АМРИНГ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НАНОФАРМА ДЕВЕЛОПМЕНТ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65 035,07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116 397,20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128 036,92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 АМРИНГ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НАНОФАРМА ДЕВЕЛОПМЕНТ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260 140,23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461 523,83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507 676,21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 АМРИНГ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НАНОФАРМА ДЕВЕЛОПМЕНТ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34 229,00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62 354,58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71 707,77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 АМРИНГ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НАНОФАРМА ДЕВЕЛОПМЕНТ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136 915,93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242 892,34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267 181,58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Имбрувика®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Ибрутиниб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140 мг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Силаг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3 093 998,75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3 403 398,62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Имипенем+Циластатин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ұнтақ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9 575,24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12 160,55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Имицил - Элеас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500 мг/500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Элеас ӨФК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8 026,41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10 193,54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Иммард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Гидроксихлорохин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Ипка Лабораториз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3 548,72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4 719,80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Иммунокинд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Дойче Хомеопати-Унион ДХУ-Арцнаймиттель ГмбХ &amp; Ко.КГ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2 887,85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Иммунорм-Тева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2 540,72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Иммунорм-Тева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ҚР-ДЗ-5№011289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3 183,04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Имодиум®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 2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Каталент ЮК Суиндон Зайдис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Импаза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 Медика Холдинг ҒӨФ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3 466,02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5 361,94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6 970,52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Имудон®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Фармстандарт-Томскхимфарм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8 318,23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Имфинзи™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Дурвалумаб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500 мг, 10мл,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Catalent Indiana LLC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ҚР-БП-5№024448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1 387 560,01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1 977 476,50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2 175 224,15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Имфинзи™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Дурвалумаб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120 мг, 2.4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Catalent Indiana LLC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ҚР-БП-5№024449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335 630,10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483 658,85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532 024,73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Инбутол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Юрия-Фарм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5 095,41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8 738,41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11 097,78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Инвакар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Глэнд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7 236,73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12 651,63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15 814,54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Инвега®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қабықпен қапталған таблеткалар 3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Янссен Силаг Мануфэкчуринг ЛЛС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45 426,15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52 240,07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Инвега®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қабықпен қапталған таблеткалар 6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Янссен Силаг Мануфэкчуринг ЛЛС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48 887,79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56 220,96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Инвега®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қабықпен қапталған таблеткалар 9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Янссен Силаг Мануфэкчуринг ЛЛС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65 304,35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75 100,01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Инвокана®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Канаглифлозин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Янссен-Силаг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27 954,06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Инвокана®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Канаглифлозин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Янссен-Силаг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23 294,93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27 953,92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Ингавирин®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90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Валента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3 883,95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5 731,16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7 450,51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Ингавирин®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90 мг,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Валента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8 379,42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10 641,86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Ингавирин®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60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Валента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3 276,71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4 358,03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Ингавирин®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60 мг,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Валента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2 937,03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6 026,49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Ингавирин®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30 мг/5 мл, 90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 Фармацойтичи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8 528,55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Ингалипт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қолдануға арналған аэрозоль,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Алтайвитамины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ҚР-ДЗ-5№003282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Ингалипт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 Флумед-Фарм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Ингалипт-DF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қолдануға арналған аэрозоль,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Ингалипт-Здоровье форте түймедақ қосылған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қолдануға арналған спрей,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Фармацевтикалық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Ингалипт-Н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спрей,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Индамид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ПРО.МЕД.ЦС Прага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0.625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ПРО.МЕД.ЦС Прага а.о.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ПРО.МЕД.ЦС Прага а.о.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1.25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ПРО.МЕД.ЦС Прага а.о.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ПРО.МЕД.ЦС Прага а.о.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Валента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 SR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қабықпен қапталған таблеткалар, 1.5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 SR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қабықпен қапталған таблеткалар, 1.5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Индапамид/Периндоприл - 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Фармасьютикал Воркс Приват Лимитед Компани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2 696,61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3 640,43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Индапамид/Периндоприл - 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0.625 мг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Фармасьютикал Воркс Приват Лимитед Компани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2 984,11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Индапамид-Тева 1,5 мг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үлбірлі қабықпен қапталған таблеткалар, 1.5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Индовазин®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45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Балканфарма-Троян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100 мг/г, 40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100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ФАРМАПРИМ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ФАРМАПРИМ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 Софарма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 Софарма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10%, 40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Инестом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 г/10 мл, 10мл,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Хелп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4 339,95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9 430,86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Инестом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г/5 мл, 5мл,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Хелп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6 897,52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8 966,77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Инестом Балаларға арналған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300 мг/мл,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ХЕЛП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3 742,77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6 204,83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8 066,27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Инксанта 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Фебуксостат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Присайс Биофарма Пвт.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4 404,11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5 857,46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Инлайта®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Акситиниб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 мг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Пфайзер Мануфактуринг Дойчланд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312 815,30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347 224,98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381 947,48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Инлайта®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Акситиниб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Пфайзер Мануфактуринг Дойчланд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1 541 452,22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1 695 597,44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1 865 157,19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Инокаин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Оксибупрокаин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0,4%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СЕНТИСС ФАРМА Пвт.Лтд.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ҚР-ДЗ-5№012988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ИНОСЕДА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250 мг/5 мл, 120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3 506,85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4 664,11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түйіршіктері, 5.6 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ҚР-ДЗ-5№003399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түйіршіктері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ҚР-ДЗ-5№003399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 Макс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Түйіршіктер, 5.6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2 093,51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 Макс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Түйіршіктер, 5.6 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ИНСУЛИПОН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Тиокт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9 035,83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13 384,32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ИНСУЛИПОН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Тиокт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4 660,59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7 294,49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9 482,84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Инсутон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таблеткалар, 60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2 699,46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3 644,27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Инсутон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таблеткалар, 60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4 660,59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5 546,10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7 209,93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Инсуфор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Инсуфор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3 509,92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5 555,15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Инсуфор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2 339,95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3 774,92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Инсуфор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3 341,54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Инсуфор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850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3 495,29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4 648,74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Инсуфор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850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5 301,33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6 891,73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Инсуфор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3 487,57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4 638,47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Инсуфор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7 019,84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8 318,51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10 564,51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Инсуфор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4 679,90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5 569,08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7 239,81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Интанорм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1 мг, 1 мг/мл,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Линкольн Фармасьютикалс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Интафлю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0,2%, 100мл,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 Хэлзкэа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2 770,50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Интафлю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Линкольн Фармасьютикалс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Интелекта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г/5 мл, 5 мл,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ЮНИ-ФАРМА КЛЕОН ТСЕТИС ФАРМАСЬЮТИКАЛ ЛАБОРАТОРИЕЗ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3 644,28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5 699,99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7 409,99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Интеллан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90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Интеллан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1 822,73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Интеллан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Интеллан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ҚР-ДЗ-5№001171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Интеллан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ҚР-ДЗ-5№001171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2 587,44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3 993,81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5 311,76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Интербетин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бета-1b</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0.3 мг лиофилизат еріткішпен жиынтықта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фармацевтикалық кешені"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ҚР-БП-5№024194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130 193,75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143 213,13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Интрафен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800 мг/8 мл, 8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фабрика Ген Илач ве Саглык Урунлери Санаи ве Тиджарет АШ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19 935,72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23 419,61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28 103,53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Интрафен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400 мг/4 мл, 4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фабрика Ген Илач ве Саглык Урунлери Санаи ве Тиджарет АШ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9 967,86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11 829,11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14 786,39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Инфанрикс гекса, рекомбинантты В гепатитіне қарсы вакцинамен, полиомиелитке қарсы белсенділігі жойылған вакцинамен және b типіндегі Haemophilus influenzae-ға қарсы вакцинамен біріктірілген жасушасыз көкжөтел күл-сіреспе вакцинасы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лиофилизацияланған ұнтақпен жиынтықта 0.5 мл/доза 1.25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ГлаксоСмитКляйн Байолоджикалз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ҚР-БП-5№013446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19 107,81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емес аллергендерге арналған еріткіш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емес аллергендерге арналған еріткіш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Бурли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3 496,20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Инфен - 25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Emcure Pharmaceuticals Ltd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Инфенак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Тулип Лаб Приват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ҚР-ДЗ-5№013356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1 723,83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Инфлувир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Осельтамивир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АКАДЕМФАРМ Республикалық өндірістік біртұтас кәсіпорны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4 257,13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5 661,98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Инфлювак®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0.5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Эбботт Байолоджикалз Б.В.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ҚР-БП-5№014228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2 032,11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2 428,37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3 278,30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Инфлювак® Тетра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0.5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Эбботт Байолоджикалз Б.В.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4 216,81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5 107,48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6 639,72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Инфлюцид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Дойче Хомеопати-Унион ДХУ-Арцнаймиттель ГмбХ &amp;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2 604,91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Инфорин Актив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50мг/г+30 мг/г, 40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Балканфарма-Разград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2 074,73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4 286,05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100 мг таблеткалар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Санека Фармасьютикалс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3 640,44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4 841,79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Инфрагил спаг. Пека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ПЕКАНА Натурхейльмиттель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3 502,09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4 657,78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дәрілік түрлерді дайындауға арналған еріткіш,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дәрілік түрлерді дайындауға арналған еріткіш,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дәрілік түрлерді дайындауға арналған еріткіш,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Новосибхимфарм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Ионофол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2 696,67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3 640,51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Ионофол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2 812,68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3 797,12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ИПИГРИКС®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Ипидакрин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мг/мл,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ХБМ Фарма с.р.о.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5 417,17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9 883,26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ИПИГРИКС®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Ипидакрин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 мг/мл,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ХБМ Фарма с.р.о.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5 832,69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10 019,99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12 524,99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ИПИГРИКС®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Ипидакрин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Гриндекс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9 910,89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12 747,41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15 934,26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ИПИГРИКС®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Ипидакрин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Гриндекс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4 571,94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7 854,94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9 975,77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Ипратерол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ерітінді, 0.25 мг/мл + 0.5 мг/мл,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"Фармстандарт-Лексредства" ашық акционерлік қоғамы ("Фармстандарт-Лексредства"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1 849,54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Ирбедрин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Медикал Юнион Фармасьютикалс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2 227,75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3 007,47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Ирбесан® 150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ҚР-ДЗ-3№019662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3 565,28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 Актавис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40 мг/2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Актавис Италия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3 623,56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 Актавис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мг/5 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Актавис Италия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12 626,29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15 782,86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 медак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300 мг 20 мг/мл 15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Онкотек Фарма Продукцион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38 380,50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44 902,57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51 637,95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ИРИТЕРО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40 мг/2 мл, 2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ХЕТЕРО ЛАБС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11 973,02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14 966,28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ИРИТЕРО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мг/5 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ХЕТЕРО ЛАБС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13 959,40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17 030,47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Ирифрин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Фенилэфрин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2,5%,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СЕНТИСС ФАРМА Пвт.Лтд.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ҚР-ДЗ-5№004742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2 793,17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3 770,78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Ирифрин БК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Фенилэфрин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2,5 %, 0.4 мл,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СЕНТИСС ФАРМА Пвт.Лтд.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1 968,13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3 504,29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4 660,71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ИРС®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спрейі,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Майлан Лабораториз САС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ҚР-ДЗ-5№009349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5 793,30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Исентресс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Ралтегравир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МСД Интернешнл ГмбХ Т/А МСД Ирландия (Баллидин)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129 997,68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182 279,87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200 507,85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Ситаглиптин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2 249,95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2 688,69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3 629,73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Итами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бұласыр 140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Италиана Лаборатори Боути Эс.Пи.Эй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3 880,70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5 994,22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7 792,48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Итирес спаг. Пека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ПЕКАНА Натурхейльмиттель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3 502,09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4 657,78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Итирес спаг. Пека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ПЕКАНА Натурхейльмиттель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3 352,70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Итмұрын жемістері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Зерде-Фито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Итмұрын жемістері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100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Зерде-Фито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Итмұрын-Зерде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Фито-шай, 2 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Зерде-Фито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Итоприд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50.00 мг,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ПРО.МЕД.ЦС Прага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3 633,11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5 622,52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7 309,28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Итоприд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ПРО.МЕД.ЦС Прага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13 973,29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17 047,41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Итоприд Ксантис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Итоприд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Санека Фармасьютикалс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2 936,44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3 964,19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Итоприд Ксантис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Итоприд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Санека Фармасьютикалс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3 189,72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4 835,59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6 431,33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Итошаған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Зерде-Фито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Итошаған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Зерде-Фито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ҚР-ДЗ-5№005682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7 293,81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9 481,96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ҚР-ДЗ-5№005682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2 482,89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3 351,90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Ихтиол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200 мг/г, 25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ҚР-ДЗ-5№012723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Ихтиол жақпамайы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10 %, 25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ерітінді, 5%,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ерітінді, 5%,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ерітінді, 5%,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ерітінді, 5%,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ерітінді, 5%,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ерітінді, 5%,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Йодбаланс®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мкг,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 Хелскеа КГаА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Йодинол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және сыртқа қолдануға арналған ерітінді,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Татхимфармпрепараты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Йодомарин®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мкг,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 - Хеми АГ (Менарини Групп)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ҚР-ДЗ-5№008273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Йодомарин®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йодиді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 - Хеми АГ (Менарини Групп)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Йодомарин®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йодиді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 - Хеми АГ (Менарини Групп)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Йодомарин®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йодиді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 - Хеми АГ (Менарини Групп)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Йодомарин®200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йодиді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 - Хеми АГ (Менарини Групп)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Чех Кәсіпорындары с.р.о.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ҚР-ДЗ-5№011240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Йомоги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Ардейфарм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2 579,65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3 482,52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Кабазитаксел-Келун-Казфарм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Кабазитаксел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еріткішімен жиынтықта 60 мг/1,5мл 12 мл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1 445 034,00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1 589 566,75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1 748 523,42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Каберлин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Каберголин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мг,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Фармасьютикал Индастриез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2 096,94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3 695,84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4 915,47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Кабометикс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Кабозантиниб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Патеон Инк.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2 461 633,64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2 707 797,00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2 978 576,70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Кабометикс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Кабозантиниб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Патеон Инк.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2 461 633,64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2 707 797,00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2 978 576,70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Кабометикс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Кабозантиниб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Патеон Инк.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2 461 633,64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2 707 797,00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2 978 576,70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Кавинтон®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Винпоцетин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мг/2 мл,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ҚР-ДЗ-5№013066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2 124,87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2 714,37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3 664,40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Кавинтон®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Винпоцетин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2 039,98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2 753,98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КАВИНТОН® КОМФОРТЕ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Винпоцетин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3 056,01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Кавинтон®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Винпоцетин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2 780,40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Кагоцел®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12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НИАРМЕДИК 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2 653,56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5 480,99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Кагоцел®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Кагоцел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12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Хемофарм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2 987,76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Кадсила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 эмтанзин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үшін концентрат дайындауға арналған лиофилизацияланған ұнтақ, 100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Ф.Хоффманн-Ля Рош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677 145,36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776 144,01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853 758,41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Кадсила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 эмтанзин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үшін концентрат дайындауға арналған лиофилизацияланған ұнтақ, 160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Ф.Хоффманн-Ля Рош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1 084 382,40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1 242 919,11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1 367 211,02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Кайендра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Сипонимод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Новартис Фарма Штейн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548 988,15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603 886,97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664 275,66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Кайендра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Сипонимод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0.25 мг,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Новартис Фарма Штейн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418 261,39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464 270,14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510 697,16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Кайендра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Сипонимод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0.25 мг,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Новартис Фарма Штейн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43 892,73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50 037,71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57 543,37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Калидавир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200мг/50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Фармасинтез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18 530,88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21 866,44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26 239,73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оротаты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Орот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Лубныфарм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мл 40 мг/мл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40 мг/мл, 10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40 мг/мл, 10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Новосибхимфарм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1 679,09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Калимин 60 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Пиридостигмин бромиді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Клоке Фарма-Сервис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8 543,88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13 096,23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16 370,29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Калквенс®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Акалабрутиниб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AstraZeneca AB</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3 100 297,21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4 334 799,93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4 768 279,92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Кальдиум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ұзаққа созылатын капсулалар 600 мг №№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Ирбит химия-фармацевтикалық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№10 таблеткадан қағаздан жасалған пішінді ұяшықсыз қаптамада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Эйкос-Фарм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 тұрақтандырылған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 тұрақтандырылған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10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глюконаты-Дарница (тұрақтандырылған)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фирма "Дарница"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ҚР-ДЗ-5№000827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глюконаты-Здоровье (тұрақтандырылған)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Фармацевтикалық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глюконаты-Здоровье (тұрақтандырылған)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10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Фармацевтикалық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1 961,87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5мл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100 мг/мл, 10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хлорид-Дарница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 5 мл №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фирма Дарница"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ҚР-ДЗ-5№000142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Камагра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3 318,61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5 235,73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6 806,45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Камагра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3 281,43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6 607,16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Каметон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 Флумед-Фарм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Каметон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қолдануға арналған спрей,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Алтайвитамины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КАМЕФЛЮ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Камистад®-Гель 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10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ШТАДА Арцнаймиттель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2 202,93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2 973,96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Камфора майы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майлы ерітінді, 10 %,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Камфора майы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майлы ерітінді, 10 %,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Камфора майы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майлы ерітінді, 100 мг/мл,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Камфора спирті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ерітінді, 10 %,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Камфора спирті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ерітінді, 10 %,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Камфора спирті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10%,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Камфора спирті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10%,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Камфора спирті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10%, 40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Камфора спирті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10%,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Кандекор®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2 654,27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3 583,27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Кандекор®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3 690,34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4 908,16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 Вива 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 Вива 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2 927,01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3 951,46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Кандибене®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100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 Мануфакчеринг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Кандибене®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200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 Мануфакчеринг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Кандибиотик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тамшылары,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Гленмарк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3 212,87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4 273,11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ұнтақ,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Гленмарк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2 897,16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3 911,16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қолдануға арналған ерітінді, 1 %,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Гленмарк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2 897,16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3 911,16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 20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Гленмарк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 - В6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100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Гленмарк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 B</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гель, 2 %,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Гленмарк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Гленмарк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2 141,74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2 891,35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Кандидерм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Гленмарк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2 471,06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3 252,65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4 326,02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Кандисилк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крем, 2 %, 20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 Вернигероде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3 514,19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Кандификс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Арафарма Груп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4 286,36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Кандифлан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Браун Лабораториес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1 393,42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2 219,35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2 996,13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Канефрон® 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Бионорика СЕ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5 226,37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Канефрон® 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Бионорика СЕ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4 409,22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5 864,27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Канефрон®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Бионорика СЕ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3 008,99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4 679,28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6 223,45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Канизон® Плюс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Аджио Фармацевтикалз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2 964,31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4 001,81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КАНТАБ®/КАНТАБ®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ҚР-ДЗ-3№021635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3 690,34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4 908,16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КАНТАБ®/КАНТАБ®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ҚР-ДЗ-3№021633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2 871,59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3 876,64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КАНТАБ®/КАНТАБ®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ҚР-ДЗ-3№021634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2 927,75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3 952,46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ӨФК "Элеас"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Шилпа Медикэа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9 986,97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14 793,20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Шилпа Медикэа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39 947,88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46 339,54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53 290,47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Капоксин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Рекордати Илач Сан. ве Тидж. A.Ш.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1 859,48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2 510,30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Капреомицин сульфаты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Капреомицин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3 905,67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5 194,55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КАПСИКАМ®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Гриндекс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ҚР-ДЗ-5№005264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3 051,68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4 058,74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КАПСИКАМ®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Гриндекс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ҚР-ДЗ-5№005264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2 766,30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КАПСИКАМ®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Гриндекс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ҚР-ДЗ-5№005264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3 519,44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"Киевмедпрепарат"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ҚР-ДЗ-5№003447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 Вива 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 Н Вива 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мг/25мг,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3 874,51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 ШТАДА®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ШТАДА Арцнаймиттель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1 752,54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 ШТАДА®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ШТАДА Арцнаймиттель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2 565,20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 ШТАДА®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ШТАДА Арцнаймиттель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КАПТОПРИЛ-АКОС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КАПТОПРИЛ-АКОС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Каптоспес+Н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 гидрохлортиазид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СПЕЦИФАР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2 881,88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3 890,54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Капфуро®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36 648,17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43 977,80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Карбалекс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 Фарма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2 164,15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2 921,60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"Валента 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1 801,06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Карбетоцин Фармидея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Карбетоцин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100 мкг/мл, 1мл,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Фармидея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10 551,36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13 189,20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 медак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450 мг/45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Онкотек Фарма Продукцион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14 923,33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23 383,27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28 059,92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 медак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150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Онкотек Фарма Продукцион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7 772,57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12 516,01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15 645,02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 Сандоз®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150 мг/15 мл, 15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ФАРЕВА Унтерах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9 555,46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14 723,93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17 963,20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Карбоплатин-Келун-Казфарм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1мл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2 725,01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3 678,76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Карбоплатин-Келун-Казфарм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мг/5 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3 065,58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4 077,22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Карбоплатин-Келун-Казфарм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150 мг/15 мл 15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9 232,92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11 725,80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12.5 мг, 12.5,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Оперэйшнс Поланд Сп. з.о.о.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1 768,97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Оперэйшнс Поланд Сп. з.о.о.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3 434,60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4 568,01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Оперэйшнс Поланд Сп. з.о.о.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КАРВИДИЛ®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6.25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Гриндекс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КАРВИДИЛ®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12.5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Гриндекс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1 847,79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2 859,38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КАРВИДИЛ®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Гриндекс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1 976,82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4 974,87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6 616,57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Кардилопин®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Кардилопин®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2 073,28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Кардилопин®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4 002,81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Кардиомагнил®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Такеда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Кардиомагнил®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Такеда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2 239,49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Кардиомагнил®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Такеда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Кардиомагнил®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Такеда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3 039,84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4 042,99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Кардиоприл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3 065,26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Кардиоприл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3 107,08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4 132,42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Кардоритм®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КАРДОРИТМ®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1 646,32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КАРДОРИТМ®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Кардофикс-сановель Плюс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5/160/12,5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Сановель Фармако-индустриалды сауда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1 938,81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2 513,03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3 392,58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Кардофикс-сановель Плюс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5/160/25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Сановель Фармако-индустриалды сауда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1 938,81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2 652,63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3 581,04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Кардура®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Доксазозин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Пфайзер Мануфактуринг Дойчланд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3 113,03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6 405,09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Кардура®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Доксазозин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Пфайзер Мануфактуринг Дойчланд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4 902,19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7 551,83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9 590,82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КАРЛОН®/Карлон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3 143,42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КАРЛОН®/Карлон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КАРЛОН®/Карлон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1 397,07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1 886,05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КАРЛОН®/Карлон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Карметадин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Триметазидин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үлбірлі қабықпен қапталған таблеткалар, 35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3 758,88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4 999,31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Карминативум Бебинос®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Дентинокс Фармацевтикалық препараттар қоғамы Ленк &amp; Шуппан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2 544,64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Карнилев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200 мг/мл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Хелп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3 155,73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4 881,91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6 492,95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Карнилев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Ішілетін ерітінді 100 мг/1 мл 10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Хелп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2 959,56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4 578,44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6 089,32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Карсил®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3 552,93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Карсил® Макс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2 726,24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3 680,42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 г/10 мл, 10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 С.А. Фармасьютикал Индастри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5 707,19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7 419,34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г/5 мл,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 С.А. Фармасьютикал Индастри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7 865,72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Карум-сановель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75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Сановель Фармако-индустриалды сауда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10 599,93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13 249,92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КАСАРК®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"Киевмедпрепарат"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2 927,01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3 951,46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КАСАРК®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32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"Киевмедпрепарат"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4 907,76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Касповитэ</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Каспофунгин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50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Гланд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80 192,07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103 051,52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113 356,67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Касполиоф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Каспофунгин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77 755,30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88 641,04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101 937,20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КАТАЗОЛ-DF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0.015 %,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ҚР-ДЗ-0№026061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3 226,50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Катаксол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0,015 %, 15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Катаксол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0,015% 15мл,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4 043,25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0,015 %, 15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1 901,56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Түйіршіктер, 4.0 г /5.6 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2 981,88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Катеджель лидокаинмен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12.5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Монтавит Гес. м.б.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1 995,64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Катенокс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эноксапарині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2000 анти-Ха ХБ/0,2 мл, 0.2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Глэнд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Катенокс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эноксапарині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4000 анти-Ха ХБ/0.4 мл, 0.4мл,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Глэнд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2 364,41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Катенокс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эноксапарині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4000 анти-Ха ХБ/0.4 мл, 0.4мл,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Глэнд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11 762,89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21 236,72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25 484,06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КВАМАТЕЛ®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Фамотидин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(0.9 % натрий хлоридінің ерітіндісі),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2 557,17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3 696,24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4 915,99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КВАМАТЕЛ®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Фамотидин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КВАМАТЕЛ®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Фамотидин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КВАНИЛ®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4 282,68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5 695,96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КВАНИЛ®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5 624,87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6 665,47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8 665,11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КВАНИЛ®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түйіршіктер, 500 мг, 1.5 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6 846,63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14 001,26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КВАНИЛ®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100 мг/1 мл,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3 357,52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5 393,84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7 011,99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КВАНИЛ®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1000 мг/4 мл, 4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Соверейн Фарма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4 869,84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7 965,58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10 116,29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КВАНИЛ®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500 мг/4 мл, 4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Соверейн Фарма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6 636,07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Кварцеф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Нектар ЛайфСайнсис Лимитед - Юнит VI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1 409,88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1 903,34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Квентиакс®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Кветиапин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9 017,54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11 452,28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Квентиакс®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Кветиапин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17 533,48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Квентиакс®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Кветиапин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27 162,87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32 595,45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Кверцетин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Түйіршіктер, 0.04 г/1 г, 2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Борщагов ХФЗ ҒӨО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Кворекс®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75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11 287,13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Кейвер®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мг/2 мл,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2 763,86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4 242,79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5 642,91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Келтикан®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Феррер Интернасьональ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4 225,29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Келтикан®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еріткішімен жиынтықта,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Феррер Интернасьональ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5 143,78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Кеналог®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Триамцинолон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40 мг/мл, 1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4 979,85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6 623,20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Кеплерон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Тиоколхикозид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мг/2 мл,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Мефар Илач Санаи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4 976,72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6 619,04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Кеппра®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ЮСБ Фарма С. 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2 442,42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3 778,42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5 025,29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Кеппра®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ЮСБ Фарма С. 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7 473,29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11 512,59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14 390,74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Кеппра®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ЮСБ Фарма С. 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7 006,19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9 108,05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Кеппра®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100 мг/мл, 300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НекстФарма САС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11 888,96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18 237,66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22 249,94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Кераворт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Имихимод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5 %, 250 мг,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Гленмарк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11 802,58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14 934,07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18 219,56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Эбастин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Индастриас Фармасьютикас Алмиралл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2 239,62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Эбастин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Индастриас Фармасьютикас Алмиралл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3 147,58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4 186,28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Эбастин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Таблетка-лиофилизат, 20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Каталент ЮК Свиндон Зидис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2 893,18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3 457,35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4 598,28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Кетальгин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Лекхим-Харьков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Кетальдек-ТК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түйіршіктер, 25 мг, 2.5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3 145,84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10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ҚР-ДЗ-5№003486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6 299,59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8 189,47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КЕТАМИН-САНТО®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50.00 мг/мл,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4 264,97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5 672,41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Кетанейм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100 мг/2мл,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ВЕТПРОМ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4 333,74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6 551,56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8 517,02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Кетанов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30 мг/мл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Терапия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Кетанов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Терапия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Кетанов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Терапия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2 318,72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3 130,27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50 мг/мл,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"ВЕТПРОМ"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2 279,38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3 606,60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4 796,78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50 мг/мл,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"ВЕТПРОМ"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8 301,77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2,5 %,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"ВЕТПРОМ"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1 602,86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2,5 %,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"ВЕТПРОМ"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1 907,34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2 574,91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2,5%,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Салютас Фарма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3 335,01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Суппозиторийлер, 100 мг,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Генвеон Илач Санаи ве Тикарет Аноним Сиркети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3 033,14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 мл,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 Фармасьютикалс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2 212,69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3 504,11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4 660,47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5%,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Салютас Фарма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2 325,47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3 139,38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 Фармасьютикалс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3 078,19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КЕТОНАЛ® АКТИВ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түйіршіктер, 50 мг, 2 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Файн Фудс &amp; Фармасьютикалс Н.Т.М.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2 612,01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4 096,93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5 448,92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Кетонал® ДУО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150 мг,№20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 Фармасьютикалс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ҚР-ДЗ-5№003761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2 837,79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Кетонал®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 Фармасьютикалс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2 234,67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Кетоплюс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Сусабын, 60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Гленмарк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2 939,34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4 480,71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5 959,34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КЕТОПРОМЕД-50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Протек Биофарма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3 127,33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2,5 %,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Ветпром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25 мг/г,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 Ромфарм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50 мг/мл,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ҚР-ДЗ-5№003762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30 мг/мл,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ҚР-ДЗ-5№003763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1 847,10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2 532,53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 Экспресс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 10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30 мг/мл№10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 ЖШБҚ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мг/мл,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 Ромфарм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30 мг/мл,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ҚР-ДЗ-0№025829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мг/мл 1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Кетостерил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Лабесфал Лабораториос Алмиро,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22 236,54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26 683,85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Кетостон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80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Спешиал Продакт’с Лайн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3 322,62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3 953,92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5 258,71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Кетотифен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Кетотифен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Кетотифен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Кетотифен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Белмедпрепараты РУК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Кетотифен Софарма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Кетотифен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100 мг/2мл,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2 729,38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3 684,66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100 мг/2мл,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4 724,22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6 283,21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Трансдермальді бұласыр, №140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Хандонг инк.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39 067,20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Трансдермальді бұласыр,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Хандонг инк.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2 149,42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2 901,72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2 193,97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Кетотоп®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Кефаксон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ерітінді дайындауға арналған ұнтақ еріткішпен жиынтықта, 1000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 Фармацеутико С.Т.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1 409,25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2 954,59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Кзоламол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Жамжум Фармасьютикалс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4 215,58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5 606,72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Кивекса®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ГлаксоСмитКляйн Фармасьютикалз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ҚР-ДЗ-5№005697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28 575,09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34 290,11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Киндинорм 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Түйіршіктер, 10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Дойче Хомеопати-Унион ДХУ-Арцнаймиттель ГмбХ &amp; Ко.КГ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2 847,40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Кинезиа®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Фампридин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10 мг, №54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Валента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122 549,76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137 255,73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150 981,30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Кинезиа®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Фампридин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10 мг,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Валента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76 593,60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87 316,70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100 414,21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Киовиг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100 мг/мл,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Баксалта Бельгия Мануфактуринг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ҚР-БП-5№018127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159 426,39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230 052,28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253 057,51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Киовиг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100 мг/мл,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Баксалта Бельгия Мануфактуринг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ҚР-БП-5№018128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318 852,78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460 104,56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506 115,01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Кискали™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Рибоциклиб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Новартис Сингапур Фармасьютикал Маньюфактуринг Пте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870 526,45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957 579,10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1 053 337,00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Китруда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Пембролизумаб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25 мг/мл, 4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МСД Ирландия (Карлоу)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ҚР-БП-5№021845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1 605 732,08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1 766 576,39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1 943 234,03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КЛАБЕЛ®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250 мг/5 мл, 49.35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8 010,60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КЛАБЕЛ®/Клабел® 250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4 882,44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КЛАБЕЛ®/Клабел® 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6 434,34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8 364,64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375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Indchemie Health Specialities Pvt. Ltd.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3 448,63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Клавулан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625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Alkem Laboratories Ltd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4 844,93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156.25 мг/5 мл, 16.66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Индхеми Хэлс Спешиалитес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4 016,96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Клавулан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228,5 мг/5 мл, 16.66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Алкем Лабораториз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2 378,11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 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Indchemie Health Specialities Pvt. Ltd.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3 809,29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5 066,35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Клавирекс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500мг/125мг,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НОРМОН,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5 188,39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Клавирекс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Клавулан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875мг/125мг,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НОРМОН,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4 207,73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5 596,28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Клавунат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мг/125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АТАБАЙ КИМЬЯ САН. ВЕ ТИДЖ.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Клавунат BID</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200 мг/28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АТАБАЙ КИМЬЯ САН. ВЕ ТИДЖ.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2 685,25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Клавунат BID</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875 мг/125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АТАБАЙ КИМЬЯ САН. ВЕ ТИДЖ.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2 377,85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2 841,53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3 836,07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Клавунат BID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400 мг/57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АТАБАЙ КИМЬЯ САН. ВЕ ТИДЖ.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Клавунат ES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600 мг/42.9 мг, 23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АТАБАЙ КИМЬЯ САН. ВЕ ТИДЖ.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Клавунат балаларға арналған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125 мг/31.25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АТАБАЙ КИМЬЯ САН. ВЕ ТИДЖ.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2 685,25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Клавунат Форт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250 мг/62.5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АТАБАЙ КИМЬЯ САН. ВЕ ТИДЖ.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Клайра®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Веймар ГмбХ және Ко.КГ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8 737,64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Кламер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Атабай Илач Фабрикасы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5 659,28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7 357,07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Кламер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250 мг/5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Атабай Илач Фабрикасы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6 621,36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Кламер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125 мг/5 мл, 70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Атабай Илач Фабрикасы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3 328,99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Кларанта 250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4 882,44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Кларанта 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3 678,54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4 892,46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Кларигет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дайындауға арналған апельсин дәмі бар түйіршіктер 125мг/5мл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Гетц Фарма (Пвт)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4 903,89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6 522,17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Кларигет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Гетц Фарма (Пвт)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3 282,99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4 366,38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Кларигет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Гетц Фарма (Пвт)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3 402,70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7 632,76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Шеринг-Плау Лабо Н.В.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500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Напрод Лайф Сайенсиз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7 199,91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9 359,88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КЛАСТ®/КЛАСТ®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7 348,25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Класт®/Класт®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ҚР-ДЗ-3№019641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4 173,69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Класт®/Класт®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ҚР-ДЗ-3№019642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4 328,27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5 756,60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Клацид®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дайындауға арналған түйіршіктер 125 мг/5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Аббви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4 980,33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Клацид®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дайындауға арналған түйіршіктер 250 мг/5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Аббви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Клацид® В.В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500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Фамар Легль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5 809,78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7 552,71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Клевипрекс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Клевидипин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эмульсия, 0,5 мг/мл,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Фрезениус Каби Австрия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80 088,00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131 222,02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144 344,22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Клевипрекс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Клевидипин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эмульсия, 0,5 мг/мл, 50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Фрезениус Каби Австрия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768 800,00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1 214 054,67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1 335 460,13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Клексан®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эноксапарині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4000 анти-Ха ХБ/0,4 мл, 0.4мл,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 Винтроп Индустрия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21 462,76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25 755,31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Клексан®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эноксапарині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6000 анти-Ха ХБ/0,6 мл, 0.6 мл,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 Винтроп Индустрия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5 543,92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7 207,10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Клексан®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эноксапарині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8000 анти-Ха ХБ/0,8 мл, 0.8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 Винтроп Индустрия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17 786,87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26 832,16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32 198,59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Клензит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Адапален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0.1 %,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Гленмарк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3 421,68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6 660,18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Клензит-C MS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Гленмарк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4 798,59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7 151,88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9 297,44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Кленсиа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СИГМАР ИТАЛИЯ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ЛП-№000480-РГ-KZ</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5 939,63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7 721,53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Клеримед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1 792,59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2 781,47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3 754,98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Клеримед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4 580,70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6 092,33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Клестон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500 мг/5 мл,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Биоиндастри Лабораторио Итальяно Медицинали С.п.А. (Биоиндастри Л.И.М.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2 216,19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2 648,35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3 575,27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Кливас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 Старт"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2 777,08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Кливас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 Старт"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Климадинон®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Бионорика СЕ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3 318,90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4 414,13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Климаксан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Гомеопатиялық түйіршіктер, 10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 МЕДИКА ХОЛДИНГ"ҒӨФ"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Климактоплан 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Дойче Хомеопати-Унион ДХУ-Арцнаймиттель ГмбХ &amp; Ко.КГ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2 339,69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3 158,58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Клималанин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Лаборатории Бушара-Рекордати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2 517,45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3 008,35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4 001,11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Климонорм®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Дельфарм Лилль С.А.С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3 892,62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6 160,85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Клиндабиокс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Клиндамицин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100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ФАРМАПРИМ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3 049,77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4 814,61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6 403,43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0.5%100 мл№1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2 131,39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КЛИОН®- Д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2 472,10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Клобефорд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Клобетазол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Оксфорд Лабораториз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Кловейт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Клобетазол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0,5 мг/г, 25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Jelfa фармзауыты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2 171,43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КЛОВИКС/КЛОВИКС 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38 951,81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46 742,18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КЛОВИКС/КЛОВИКС 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7 270,90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Клодифен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5 %,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2 490,53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Клодифен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75 мг / 3 мл, 3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Мефар Илач Санайии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Кломезол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ФАРМАПРИМ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2 597,14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3 506,14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Клоназепам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Клоназепам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Тархомин фармацевтикалық зауыты "Польфа" Акционерлік Қоғамы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КЛОНАЗЕПАМ VIC</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Клоназепам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КЛОНАЗЕПАМ VIC</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Клоназепам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2 101,49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4 417,22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3 435,51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5 327,74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6 926,06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 ШТАДА®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Хемофарм А.Д. Вршац, Шабац алаңы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 ШТАДА®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Хемофарм А.Д. Вршац, Шабац алаңы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2 635,46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3 557,88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Клопидогрель - 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75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Актавис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12 415,84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15 519,80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Клопидогрель - 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75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Актавис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5 199,23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Клопидогрель Вива 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75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ҚР-ДЗ-0№025743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2 325,37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Клопидогрель Вива 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75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ҚР-ДЗ-0№025743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2 738,96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3 697,60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Клопидогрель-Тева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Фармацевтикалық Кәсіпорындары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6 169,25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8 020,03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КЛОСАРТ®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3 874,70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КЛОСАРТ®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КЛОСАРТ®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Клостилбегит®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Кломифен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ҚР-ДЗ-5№005861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9 845,16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12 503,35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эноксапарині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алдын ала толтырылған шприцтерде, 8000 ХБ (80 мг)/0.8 мл, 0.8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Шеньчжен Текдоу Фармасьютикал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20 853,74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24 190,34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29 028,41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эноксапарині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алдын ала толтырылған шприцтерде, 6000 ХБ (60 мг)/0.6 мл, 0.6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Шеньчжен Текдоу Фармасьютикал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18 808,79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22 194,37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26 633,25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эноксапарині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алдын ала толтырылған шприцтерде, 4000 ХБ (40 мг)/0.4 мл, 0.4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Шеньчжен Текдоу Фармасьютикал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16 383,39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19 332,40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23 585,53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100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Protech Biopharma Pvt. Ltd.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ҚР-ДЗ-5№004765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100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Delpharm Poznan Spolka Akcyjna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20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ГлаксоСмитКляйн Фармасьютикалз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100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ФАРМАПРИМ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100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Борщагов ХФЗ ҒӨО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1 %, 25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Борщагов ХФЗ ҒӨО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ФАРМАПРИМ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20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Хиперион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1 402,92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КЛОФАН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суппозиторийлер100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500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2 824,49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20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10 %, 7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Клофелин-Здоровье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0.15 мг №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Фармацевтикалық компаниясы"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 Глицерофит®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Суппозиторийлер,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"КЫЗЫЛМАЙ" ӨК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2 568,51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3 467,49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 Калефит®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Суппозиторийлер,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"КЫЗЫЛМАЙ" ӨК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2 128,13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2 663,69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3 595,98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 Тіс®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Бальзам, 120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"КЫЗЫЛМАЙ" ӨК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2 830,66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3 821,39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 Хипоил шырғанақ майы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"КЫЗЫЛМАЙ" ӨК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2 635,73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3 558,23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КМ-Гастрофит®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Фито-шай, 1.5 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"КЫЗЫЛМАЙ" ӨК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КМ-Гинекологиялық®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Фито-шай, 1.5 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"КЫЗЫЛМАЙ" ӨК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КМ-Гипотензивті®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Фито-шай, 1.5 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"КЫЗЫЛМАЙ" ӨК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КМ-Женьшень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Суппозиторийлер,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"КЫЗЫЛМАЙ" ӨК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2 681,03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КМ-Иммунофит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"КЫЗЫЛМАЙ" ӨК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ҚР-ДЗ-5№000153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2 673,81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3 609,65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КМ-Метрофит®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Суппозиторийлер,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"КЫЗЫЛМАЙ" ӨК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4 126,79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КМ-Парацетофит®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Суппозиторийлер,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"КЫЗЫЛМАЙ" ӨК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ҚР-ДЗ-3№020317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КМ-Сеннофит®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Суппозиторийлер,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"КЫЗЫЛМАЙ" ӨК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3 234,57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КМ-Туссофит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"КЫЗЫЛМАЙ" ӨК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ҚР-ДЗ-5№000136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2 676,79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3 613,66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КМ-Туссофит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Сорбиттегі шәрбат, 120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"КЫЗЫЛМАЙ" ӨК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2 688,69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3 629,73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КМ-Шайқурай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Фито-шай, 1.5 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"КЫЗЫЛМАЙ" ӨК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Клавулан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875 мг/125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Ауробиндо Фарма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2 032,39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3 497,34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4 651,47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Клавулан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мг/125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Ауробиндо Фарма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2 128,21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2 873,08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Ко-Амлесса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мг/10 мг/2.5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4 569,55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6 077,50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Ко-Амлесса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мг/5 мг/2.5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4 537,62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6 035,04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Ко-Амлесса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мг/5 мг/1.25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3 845,52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5 114,54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Ко-Валодип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5мг/160мг/12,5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7 332,35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Ко-Валодип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10мг/160мг/12,5мг,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8 099,02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Ко-Валодип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10мг/160мг/25мг,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7 069,24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9 190,01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КОВИФОР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Ремдесивир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 үшін концентрат дайындауға арналған лиофилизат, 100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АСПИРО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24 679,72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29 615,66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Когенэйт® ФС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(инъекцияға арналған стерильді су алдын ала толтырылған шприцте 2,5 мл) 250 ХБ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Хелскэр ЛЛС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61 587,91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92 041,07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105 847,23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Когенэйт® ФС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(инъекцияға арналған стерильді су алдын ала толтырылған шприцте 2,5 мл) 500 ХБ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Хелскэр ЛЛС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131 673,90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193 225,84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212 548,42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Когенэйт® ФС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(инъекцияға арналған стерильді су алдын ала толтырылған шприцте 2,5 мл) 1000 ХБ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Хелскэр ЛЛС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266 380,58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387 377,52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426 115,27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Когнум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 ДӘРУМЕНДЕР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8 287,36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10 524,94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Когнум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 ДӘРУМЕНДЕР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2 956,38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4 866,28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6 472,15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Коделак® Бронхо тасшɵп қосылған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Эликсир,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"Фармстандарт-Лексредства" ашық акционерлік қоғамы ("Фармстандарт-Лексредства"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Коделак® Бронхо тасшɵп қосылған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Эликсир, 200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"Фармстандарт-Лексредства" ашық акционерлік қоғамы ("Фармстандарт-Лексредства"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Ко-Диован®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80 мг/12,5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Новартис Фарма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3 789,40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5 039,90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Ко-Диован®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160 мг/12,5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Новартис Фарма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4 919,71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7 726,31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9 812,41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Козэнтикс®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Секукинумаб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150 мг/мл, 1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Новартис Фарма Штейн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259 191,32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287 702,37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316 472,60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Ко-Ирбесан®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 гидрохлоротиазид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мг/12,5 мг №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ҚР-ДЗ-3№020379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Ко-Ирбесан®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 гидрохлоротиазид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мг/12.5 мг№14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ҚР-ДЗ-3№020380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6 584,03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Кокарбоксилазы гидрохлорид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мг/2 мл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ФЗ БИОФАРМА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Кокарбоксилазы гидрохлорид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мг/2 мл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ФЗ БИОФАРМА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2 073,92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Кокарнит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(лидокаин гидрохлоридінің 0.5 % ерітіндісі),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Е.И.П.И.Ко.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2 791,28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4 522,74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6 015,24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Колдфри®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Медлей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Коледан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15000 ХБ/мл,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3 659,64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4 867,32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Колефер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4 675,63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КОЛИКИД®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125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2 953,12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КОЛИКИД®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125 мг,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КОЛИКИД®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40 мг/мл,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2 437,15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КО-ЛОРКАР®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2 697,35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КО-ЛОРКАР®ФОРТ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3 512,11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4 671,10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Колофорт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ұнтақталатын таблеткалар,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 МЕДИКА ХОЛДИНГ"ҒӨФ"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3 759,26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4 999,81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Комбивир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ГлаксоСмитКляйн Фармасьютикалз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7 784,15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9 885,87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КОМБИГРИП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Эвертоген Лайф Сайенсес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4 237,74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5 636,20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Комбинил-Дуо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және құлаққа тамызатын дәрі,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СЕНТИСС ФАРМА Пвт.Лтд.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2 133,98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Комбутол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Люпин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16 108,24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19 652,06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Кометад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колистиметаты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немесе инфузия үшін ерітінді дайындауға арналған ұнтақ, 1e+006 ӘБ, 10мл,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Кселлия Фармасьютикалс АпС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50 653,00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57 744,42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66 406,08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Кометад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колистиметаты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немесе вена ішіне енгізу үшін ерітінді дайындауға арналған ұнтақ, 2e+006 ХБ, 160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Кселлия Фармасьютикалс АпС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84 304,80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96 107,47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110 523,59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Кометад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колистиметаты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немесе вена ішіне енгізу үшін ерітінді дайындауға арналған ұнтақ, 1e+006 ХБ, 80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Кселлия Фармасьютикалс АпС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46 836,00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53 393,04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61 402,00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КомплигамВ®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ФармФирма Сотекс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2 803,88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3 785,24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КомплигамВ®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ФармФирма Сотекс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2 658,44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3 176,84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4 225,19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КОМФОДЕРМ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ацепонаты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0.1%,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"АКРИХИН" Химия-фармацевтикалық комбинаты" акционерлік қоғамы ("АКРИХИН"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2 157,19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4 456,30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КОМФОДЕРМ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ацепонаты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0.1%,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"АКРИХИН" Химия-фармацевтикалық комбинаты" акционерлік қоғамы ("АКРИХИН"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5 303,85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6 895,01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Конарекс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ФАРМАТЕН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3 301,98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4 391,63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300мг/12.5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4 149,46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6 616,32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8 601,21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150мг/12.5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6 717,69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Конвулекс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 Фарма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8 483,42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10 773,94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Конвулекс®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G.​L.​Pharma GmbH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3 363,93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4 474,02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Конвулекс®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шәрбат, 5 г, 100мл,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G.​L.​Pharma GmbH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4 181,58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Конвулекс®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капсулалар, 150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 Фарма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3 218,14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Конвулекс®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капсулалар, 300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 Фарма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4 122,16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5 482,47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Конвулекс®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капсулалар, 500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 Фарма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5 930,96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7 710,25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 Хелскеа КГаА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2 761,63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 Хелскеа КГаА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2 958,11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3 993,46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 Хелскеа КГаА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3 745,18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4 981,09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 Хелскеа КГаА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2 998,27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4 047,66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Конкор® Кор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 Хелскеа КГаА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2 147,86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Контрактубекс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20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Мерц Фарма ГмбХ және Ко.КГаА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4 071,49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5 415,08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Контрахист аллергия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Adamed Pharma S.A.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Контролок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40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Такеда ГмбХ, Зинген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2 733,20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Контролок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Такеда ГмбХ, Ораниенбург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2 956,69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3 991,54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Контролок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Такеда ГмбХ, Ораниенбург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5 496,49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7 145,44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Контролок Контрол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Такеда ГмбХ, Ораниенбург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2 523,48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КОНТУБЕЛ®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10 % / 0.04 % / 1 %, 100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Илач Санаи ве Тиджарет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10 167,44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12 709,30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КОНФУНДУС®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5 705,87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11 888,68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Копаксон® - 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Глатирамер ацетаты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20 мг/мл ерітінді 1 мл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TEVA UK Limited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ҚР-ДЗ-5№121941/ҚР-ДЗ-5№017374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290 365,67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319 402,23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Копаксон®-Тева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 мг/мл, 1 мл,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Фармацевтикалық Кәсіпорындары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ҚР-ДЗ-5№017374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289 542,60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417 488,58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459 237,44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Копаксон®-Тева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40 мг/мл, 1 мл,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Нортон Хелзка Лимитед Т/А Ивакс Фармасьютикалз ЮК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289 131,24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320 935,68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353 029,24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Копаксон®-Тева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40 мг/мл, 1 мл,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Фармацевтикалық Кәсіпорындары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213 597,00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307 982,27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338 780,49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Ко-Плавикс®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мг/100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 Винтроп Индустрия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10 233,23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12 791,54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Ко-Пренесса®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мг/0,625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2 889,80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Ко-Пренесса®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мг/1,25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2 789,03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3 765,20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Ко-Пренесса®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4 913,98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Кораксан®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Ивабрадин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 Лаборатуар Сервье Индастри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ҚР-ДЗ-5№009978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7 864,31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9 987,68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Кораксан®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Ивабрадин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7.5 мг,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 Лаборатуар Сервье Индастри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ҚР-ДЗ-5№009979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10 452,24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Корвалдин®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ҚР-ДЗ-5№011684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Корвалмент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Сублингвалді капсулалар100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 ДӘРУМЕНДЕР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Корвалол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ҚР-ДЗ-0№025930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Корвалол®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Корвалол®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Корвалтаб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 Старт"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Корвитин®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0.5 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Борщагов ХФЗ ҒӨО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15 253,25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23 828,69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28 594,43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Кордарон®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Бөлінетін таблеткалар, 200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ХИНОИН Фармацевтика және Химия өнімдері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Кордиамин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Никетамид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 2 мл №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ФК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Кордиамин-Дарница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Никетамид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фирма "Дарница"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ҚР-ДЗ-5№000143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1 511,76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Кордипин® ретард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Баяу босап шығатын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1 493,14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Коринфар ретард-Тева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қабықпен қапталған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Плива Хрватска д.о.о.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ҚР-ДЗ-5№000407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1 902,96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Коринфар-Тева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қабықпен қапталған таблеткалар, 10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Плива Хрватска д.о.о.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Корипрен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мг/10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Рекордати Химика және Фармацевтика Индустрия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3 241,79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3 857,73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5 130,78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Фавипиравир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№50 (50 таблеткадан банкіде. Әрбір банкі картон қорапшада)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43 500,93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50 026,07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Фавипиравир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№50 (10 таблеткадан пішінді ұяшықты қаптамада. 5 пішінді ұяшықты қаптамадан картон қорапшада)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43 500,93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50 026,07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Санека Фармасьютикалс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КОРОНИМ®/КОРОНИМ®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КОРОНИМ®/КОРОНИМ®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2 703,34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КОРОНИМ®/КОРОНИМ®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4 485,95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5 966,32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КОРОНИМ®/КОРОНИМ®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2 497,65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Кортексин®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ерітінді дайындауға арналған лиофилизат, 5 мг, 11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11 616,96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Кортимент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9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39 458,69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49 338,40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56 739,16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КосмоФер®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Фармакосмос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ҚР-ДЗ-5№007849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23 122,35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Косопт® БК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20 мг/мл + 5 мг/мл,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Тубилюкс Фарма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7 734,71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11 865,04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14 831,30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Костарокс®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120 мг,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Кадила Фармасьютикалс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Костарокс®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90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Кадила Фармасьютикалс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7 775,51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9 874,89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Костарокс®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Кадила Фармасьютикалс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4 197,11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6 531,79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8 491,33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Котеллик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Кобиметиниб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Ф.Хоффманн-Ля Рош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1 732 575,44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2 191 707,94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2 410 878,73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Кофеин-бензоат натрийі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200 мг/мл,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Жөтелге қарсы шәрбат,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Чарак Фарма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Коэнзим Композитум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Биологише Хайльмиттель Хеель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2 705,61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4 244,14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5 644,70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гель, 8 %, 1,125 г,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Флит Лабораториез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28 813,75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Борщагов ХФЗ ҒӨО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3 147,34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КРЕАМЕД 10000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капсулалар, 150 мг,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Протек Биофарма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Креон® 10000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минимикросфералар бар ішекте еритін қабықпен қапталған капсулалар, 150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Абботт Лабораториз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1 903,73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Креон® 10000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минимикросфералар бар ішекте еритін қабықпен қапталған капсулалар, 150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Абботт Лабораториз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2 615,95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3 531,53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Креон® 10000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минимикросфералар бар ішекте еритін қабықпен қапталған капсулалар, 150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Абботт Лабораториз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5 016,22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Креон® 25000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минимикросфералар бар ішекте еритін қабықпен қапталған капсулалар, 300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Абботт Лабораториз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7 717,55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9 729,15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12 356,02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Креон® 25000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минимикросфералар бар ішекте еритін қабықпен қапталған капсулалар, 300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Абботт Лабораториз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3 822,16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4 908,31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6 528,05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Пи Эр Фармасьютикалс Инк.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10 317,18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Пи Эр Фармасьютикалс Инк.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11 968,74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14 960,93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Пи Эр Фармасьютикалс Инк, Пуэрто-Рико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6 410,85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8 334,11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Леон Фарма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2 228,25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3 008,13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Кромоглин® мұрын спрейі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Кромоглиций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спрейі 20 мг/мл 15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Урсафарм Арцнаймиттель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КРОНИЗОН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500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БИЛИМ ИЛАЧ САНАЙИИ ВЕ ТИДЖАРЕТ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12 341,16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14 562,57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17 766,33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Круровит®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Цилостазол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3 429,06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5 552,12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7 217,76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Круровит®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Цилостазол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5 866,69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9 415,12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11 957,20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Ксавобан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ӨФК "Элеас"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22 748,32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23 370,79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28 044,94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Ксавобан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ӨФК "Элеас"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10 218,29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12 058,57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15 073,22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Ксавобан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ӨФК "Элеас"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17 987,80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21 945,12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Ксавобан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ӨФК "Элеас"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8 398,32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12 641,58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Ксавобан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ӨФК "Элеас"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19 112,47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22 934,96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Ксалатамакс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0,005 %, 2.5мл,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ЯДРАН-ГАЛЕНСКИ ЛАБОРАТОРИЙ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3 147,58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4 186,28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Ксалатан®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0,005%,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Пфайзер Мануфактуринг Бельгия Н.В.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3 451,42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5 359,45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6 967,29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Ксалкори®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Кризотиниб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Пфайзер Мануфактуринг Дойчланд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2 122 015,65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2 334 217,22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2 567 638,94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Ксамиол®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ЛЕО Фарма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5 029,31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9 547,87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Ксамиол®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ЛЕО Фарма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14 412,79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17 583,61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10 808,62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13 510,78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22 803,00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31 742,94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38 091,52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22 833,00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27 399,60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34 127,20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40 952,64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22 840,43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27 408,52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60 377,00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86 287,32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99 230,42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Ксельжанс®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Тофацитиниб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Пфайзер Мануфактуринг Дойчланд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313 869,87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348 395,56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383 235,11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Ксеомин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50 ӘБ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Мерц Фарма ГмбХ және Ко.КГаА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ҚР-БП-5№022385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37 475,70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44 970,84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Ксеомин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100 ӘБ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Мерц Фарма ГмбХ және Ко.КГаА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ҚР-БП-5№022386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58 468,16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67 238,38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Ксеплион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әсері ұзаққа созылатын суспензия75мг/0.75 мл№1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Янссен Фармацевтика Н.В.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113 322,68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124 654,94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Ксеплион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әсері ұзаққа созылатын суспензия100 мг/1 мл№1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Янссен Фармацевтика Н.В.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143 311,66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157 642,83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Ксеплион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әсері ұзаққа созылатын суспензия150 мг/1.5 мл№1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Янссен Фармацевтика Н.В.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182 198,65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200 418,52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Ксефокам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Такеда ГмбХ, Ораниенбург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Ксефокам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Такеда ГмбХ, Ораниенбург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2 490,95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Ксефокам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лиофилизат, 8 мг, 10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Вассербургер Арцнаймиттельверк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8 903,47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11 307,41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Ксефокам Рапид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Такеда ГмбХ, Ораниенбург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ҚР-ДЗ-5№004993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Ксигдуо™ XR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5 мг / 1000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АстраЗенека Фармасьютикалс ЛП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16 090,48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19 630,39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Ксигдуо™ XR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10 мг/ 1000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АстраЗенека Фармасьютикалс ЛП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16 704,08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20 378,98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Ксизал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ЮСБ Фаршим С. 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2 292,27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спрей, 1 мг/50 мг,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2 866,23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спрей, 0.5 мг/50 мг,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Юрия-Фарм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4 191,77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5 575,05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Юрия-Фарм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3 157,84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5 537,12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7 198,26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Ксилокрем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5г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РАФАРМ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3 470,90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Ксилокрем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30г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РАФАРМ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2 562,35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Ксолар®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Омализумаб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еріткішпен жиынтықта, 150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Новартис Фарма Штейн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147 669,25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165 389,56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181 928,52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Сансе Лабораториз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Ксофиго®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1100 кБк/мл 6 мл №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технологиялар институты, Кьеллер, Норвегия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1 839 301,49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2 789 898,07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3 068 887,88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Ксофлюза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Балоксавир марбоксил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Шионоги Фарма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28 991,73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38 506,83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46 208,19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Ксофлюза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Балоксавир марбоксил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Шионоги Фарма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28 991,73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38 506,83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46 208,19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Кстанди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Энзалутамид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 мг,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Каталент Фарма Солюшенс, ЛЛС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1 282 689,95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1 789 444,38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1 968 388,82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Сапроптерин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таблеткалар 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Экселла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443 271,67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487 598,84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Кувитру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200 мг/мл,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Баксалта Бельгия Мануфактуринг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61 078,50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69 629,49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80 073,91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Кувитру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200 мг/мл,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Баксалта Бельгия Мануфактуринг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30 538,28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35 424,40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42 509,29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Кувитру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200 мг/мл, 40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Баксалта Бельгия Мануфактуринг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244 313,04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271 187,47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298 306,22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Кувитру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200 мг/мл,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Баксалта Бельгия Мануфактуринг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122 157,98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136 816,94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150 498,63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Жөтелге қарсы шәрбат,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Мултани Фармасьютикалс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Куленто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ішке қабылдауға арналған түйіршіктер, 4 мг, 0.5 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4 968,27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6 607,80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Куленто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5 659,28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7 357,07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Куленто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Куленто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3 062,98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Куплатон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Диметикон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300мг/мл, 30мл,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Орион Корпорейшн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5 752,12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Курантил®N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Дипиридамол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 - Хеми АГ (Менарини Групп)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2 677,79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3 615,02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Куриозин®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2 382,77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3 216,74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Куросурф®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Эндотрахеальды енгізуге арналған суспензия, 80 мг/мл, 1.5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Кьези Фармацеутици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179 841,64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197 825,80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КУСТОДИОЛ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Перфузияға арналған ерітінді, 1000 мл,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Франц КҰлер Хеми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244 637,52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627 131,44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689 844,58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КУСТОДИОЛ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Перфузияға арналған ерітінді, 500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Франц КҰлер Хеми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203 864,60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595 800,22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655 380,24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жақпамайы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33,3%, 25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ҚР-ДЗ-5№009346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жақпамайы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33,3%, 40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ҚР-ДЗ-5№009346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Күлге және сіреспеге қарсы сіңірілген вакцина (педиатриялық)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10 доз., 5 мл,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Серум Институт оф Индия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ҚР-БП-5№024231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68 235,20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113 762,21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125 138,43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мен Түн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мен босап шығуы ұзартылған таблеткалар жиынтығы,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Медикал Юнион Фармасьютикалс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1 918,04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Қалақай жапырақтары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Жапырақтар,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Зерде-Фито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Қалақай жапырақтары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Жапырақтар,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Зерде-Фито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Қалақай майы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сығынды,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ФитОлеум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Қалақай майы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сығынды,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ФитОлеум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Қантсыз инсти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Түйіршіктер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Қантсыз инсти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Түйіршіктер, 5.6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Қарақат дәмі бар Инсти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түйіршіктері, 5.6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Қарақат дәмі бар Инсти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түйіршіктері, 5.6 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ӘСЕРЛІ ГАСТРОБЕНЕ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200 мл, 200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ВЕТПРОМ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2 643,82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3 159,36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4 201,96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Құмырсқа спирті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ерітінді,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май – Липофит®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Суппозиторийлер,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"КЫЗЫЛМАЙ" ӨК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ҚР-ДЗ-5№005815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3 167,83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4 213,21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май полифитті майы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Полифитті май,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"КЫЗЫЛМАЙ" ӨК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3 647,09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май полифитті майы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Полифитті май,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"КЫЗЫЛМАЙ" ӨК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2 557,68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май полифитті майы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Полифитті май, 30 мл, №1 (механикалық бүріккішпен)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"КЫЗЫЛМАЙ" ӨК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2 491,47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май полифитті майы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Полифитті май,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"КЫЗЫЛМАЙ" ӨК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май полифитті майы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Полифитті май, 50 мл, №1 (механикалық бүріккішпен)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"КЫЗЫЛМАЙ" ӨК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1 859,42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2 510,22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Май прополиспен®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Суппозиторийлер,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"КЫЗЫЛМАЙ" ӨК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2 887,28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3 897,82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май шырғанақ майы қосылған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Суппозиторийлер,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"КЫЗЫЛМАЙ" ӨК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3 167,35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4 212,57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май®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Полифитті май, 100 мл, №1 шыны құтыларда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ФитОлеум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2 624,27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май®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Полифитті май, 50 мл, №1 шыны құтыларда. Жиынтыққа екіншілік қаптамаға бүріккіш салынады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ФитОлеум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2 168,21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май®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Полифитті май, 30 мл, №1 шыны құтыларда. Жиынтыққа екіншілік қаптамаға бүріккіш салынады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ФитОлеум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май®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Полифитті май, 30 мл, №1 шыны құтыларда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ФитОлеум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май®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Полифитті май, 50 мл, №1 шыны құтыларда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ФитОлеум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1 764,41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май®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Полифитті май, 100 мл, №1 шыны құтыларда. Жиынтыққа екіншілік қаптамаға бүріккіш салынады.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ФитОлеум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ҚЫЗЫЛЖИДЕК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Жапырақтар, 25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Зерде-Фито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ҚР-ДЗ-3№020460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Қызылмай®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Суппозиторийлер,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ФитОлеум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ҚР-ДЗ-5№003294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2 043,69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2 758,98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Қызылмай® прополиспен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Суппозиторийлер,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ФитОлеум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ҚР-ДЗ-5№003293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2 043,69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2 758,98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Қызылшаға және қызамыққа қарсы аттенуирленген лиофилизацияланған тірі вакцина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еріткішпен жиынтықта, 10 доза,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Серум Институт оф Индия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142 101,23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220 019,07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242 020,98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Қызылшаға және қызамыққа қарсы аттенуирленген лиофилизацияланған тірі вакцина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еріткішпен жиынтықта, 1 доз.,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Серум Институт оф Индия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ҚР-БП-5№024223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91 904,29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146 417,66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161 059,42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Қызылшаға, паротитке және қызамыққа қарсы аттенуирленген (лиофилизацияланған) тірі вакцина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еріткішпен жиынтықта, 1 Доза,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Серум Институт оф Индия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ҚР-БП-5№013464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123 072,26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171 530,71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188 683,78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Қырмызыгүл гүлдері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Зерде-Фито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Қырмызыгүл гүлдері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Зерде-Фито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Лавомакс®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Тилорон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125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6 145,21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7 988,77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Лавомакс®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Тилорон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125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3 078,31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4 094,15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Лавомакс®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Тилорон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125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Нижфарм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2 128,23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80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Вильмар Швабе ГмбХ &amp;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2 158,10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4 670,21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10 мг/мл 2мл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Самруд Фармасьютикалс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Лазолван®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Берингер Ингельхайм Эллас А.Е.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Лазолван®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30 мг/5мл 100 мл №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Берингер Ингельхайм Эспана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Лазолван®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және ішуге арналған ерітінді 15 мг/2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Институт де Ангели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3 127,57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Лазолван® МАКС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75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Берингер Ингельхайм Фарма ГмбХ және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1 953,76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2 637,58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Лазолван® юниор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15 мг/5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Берингер Ингельхайм Эспана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Лазорин®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Трамазолин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дозаланған спрей 1.18 мг/мл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Институт де Ангели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2 238,30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Лакома-Т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5 886,61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7 652,59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Лакрима®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ҚР-ДЗ-5№006521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2 211,66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Лакрис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Дезогестрел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мкг,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Леон Фарма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4 057,13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Лаксолак®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67г/100мл, 120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Медикал Юнион Фармасьютикалс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1 941,05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Лактинет®-Рихтер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Дезогестрел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0.075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ҚР-ДЗ-5№013311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4 042,44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5 376,45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Protech Biopharma Pvt. Ltd.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Лактон-Д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Протек Биофарма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2 021,31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Лактофильтрум AVVA</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"АВВА РУС"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2 215,94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Лактофильтрум AVVA</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"АВВА РУС"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2 808,07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3 790,90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г/ 100 мл, 200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1 724,15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2 327,60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мг/мл, 1000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7 058,90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9 176,57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мг/мл, 200 мл №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3 017,75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мг/мл, 500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4 605,04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6 124,71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Ламиас® 150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150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8 601,38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Ламизил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1%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GSK Consumer Healthcare S.A.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2 765,17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3 732,98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Ламизил Дермгель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1% 15 г№1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GSK Consumer Healthcare S.A.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3 329,41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ҚР-ДЗ-5№005678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1 409,90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2 527,03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3 411,49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1 %, 25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ҚР-ДЗ-5№005679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3 732,74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Ламиктал®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ГлаксоСмитКляйн Фармасьютикалз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ҚР-ДЗ-5№011585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Ламиктал®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ГлаксоСмитКляйн Фармасьютикалз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4 478,12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6 898,55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8 968,11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Ламиктал®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ГлаксоСмитКляйн Фармасьютикалз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ҚР-ДЗ-5№011588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2 819,87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3 806,82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Ламиктал®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ГлаксоСмитКляйн Фармасьютикалз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ҚР-ДЗ-5№011589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3 367,48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5 209,49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6 772,33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Ламинария тұндырмасы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Тұндырма,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2 254,97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3 044,20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Ламинария тұндырмасы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Тұндырма, 90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4 402,50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2 598,41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3 507,85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5 256,29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5 275,44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ЛАНИСТОР®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4 543,81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6 043,27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ЛАНИСТОР®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3 286,19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5 412,61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7 036,39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ЛАНИСТОР®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3 412,18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4 538,20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Ланотан®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0.05 мг/мл,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4 817,58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Лансобел®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Лансопразол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 мг№14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2 252,58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Лансобел®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Лансопразол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Лантиген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18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Брушеттини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ҚР-БП-5№022708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4 318,18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7 335,35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9 535,96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Лантус® СолоСтар®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ӘБ/мл3 мл№5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Санофи-Авентис Дойчланд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21 062,56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Ларнамин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500 мг/мл, 10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10 091,88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16 677,70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20 346,79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Ларнамин®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 үшін ерітінді дайындауға арналған түйіршіктер, 3г/5г, 5 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10 096,39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15 435,43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18 831,22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ЛАРФИКС®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ЛАРФИКС®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2 835,47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3 827,89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5 659,28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6 706,25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8 718,12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 тимолол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тамызатын дәрісі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 Rompharm Company S.R.L.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5 969,40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Латасопт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0,005%,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ҚР-ДЗ-5№017428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4 375,24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6 738,94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8 760,62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Латопрост RT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(микроэмульсия), 0,005%,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Фармасьютикал Индастриес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5 389,20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Лацидофил® WM</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2 789,10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4 314,74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5 738,60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Левамизол-ТК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Левамизол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Левамизол-ТК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Левамизол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Леваник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Медикал Юнион Фармасьютикалс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Леваризин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Биофарм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2 377,94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Леваризин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Биофарм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Левебрейн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13 049,71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15 398,66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18 786,36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Левебрейн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7 649,83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11 512,61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Левебрейн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4 049,91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4 819,39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6 409,79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Левебрейн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6 749,85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7 998,57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10 158,19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Левебрейн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2 419,82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3 266,75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Левебрейн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5 341,49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Левемир® ФлексПен®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детемир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100 ӘБ/мл 3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 Нордиск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ҚР-ДЗ-5№016810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22 125,54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концентрат 500 мг/ 5 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АСПИРО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5 804,85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9 561,46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12 143,06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500мг/100мл, 100мл,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Идол Илач Долум Санаи ве Тиджарет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4 301,97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Левозин 250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Левозин 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5 033,70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6 543,81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Левозин 750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750 мг,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2 775,67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Левокарбисан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250 мг/25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12 793,79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15 992,23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мг/25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 Старт"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7 284,02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11 415,25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14 269,06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ЛЕВОКСИМЕД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инфузияға арналған ерітінді 500мг/100мл№1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Мефар Илач Санайии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2 465,32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5 561,19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Левоксимед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3 066,68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4 078,69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Левоксимед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2 699,94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4 203,70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5 590,92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Леволет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3 236,16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5 108,43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6 640,96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Леволет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500мг/100мл,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4 618,83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Леволет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5 580,86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7 255,12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Левомак 250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Левомак 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ҚР-ДЗ-5№003356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3 162,78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4 206,50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Левомак® IV</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инфузияға арналған ерітінді, 500 мг/100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 Хелткер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3 019,63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4 016,11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Cыртқа қолдануға арналған спиртті ерітінді, 1%,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0,25%, 8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Медоптик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ҚР-ДЗ-5№003991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"Киевмедпрепарат"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21 791,13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26 149,36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ерітінді, 0,25%, 15 мл, №1 (полиэтиленді құтыда)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ерітінді, 0,25%, 15 мл, №1 шыны құтыда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ерітінді, 0,25%, 30 мл, №1 шыны құтыда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ерітінді, 0,25%, 30 мл, №1 полиэтиленді құтыда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Медоптик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ҚР-ДЗ-5№016803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"Ирбит химфармзауыты"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 - 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0,25%,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Левомицетин-Дарница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фирма "Дарница"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Атабай Илач Фабрикасы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2 853,42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3 409,84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4 535,08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Левосетил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3 006,39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Левосетил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5 мг/мл,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2 685,46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3 625,38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Левосимдекс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Левосимендан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2.5 мг/мл,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Иммакуле Лайфсайнсиз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135 093,41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218 634,54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240 497,99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Левосимендан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Левосимендан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2,5 мг/мл,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"Фармидея"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157 696,00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173 465,60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175 мкг,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2 457,89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3 318,15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мкг,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2 859,11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125 мкг,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2 681,06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мкг,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2 313,69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3 123,48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мкг,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2 734,20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мкг,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ABDI IBRAHIM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2 531,83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мкг,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Линкольн Фармасьютикалс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1 807,76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2 916,37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 мг/мл,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3 мг/мл,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мг/мл№1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эндокринді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 - 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Актавис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 - 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Актавис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2 451,83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5 040,79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мг/мл, 5мл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3 066,90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3 587,85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4 771,84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5 мг/мл,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"ВЕТПРОМ"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2 696,79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4 286,14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Гетц Фарма (Пвт)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2 412,82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4 163,32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5 537,21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мг/1 мл 100 мл №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Гетц Фарма (Пвт)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5 979,58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7 773,45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Левояпс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мг/мл,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Балканфарма-Разград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3 524,08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4 687,02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ЛЕВОЯПС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PHARMATHEN S.A.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4 007,67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6 553,58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8 519,66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Легалон®140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140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Мадаус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5 550,29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Легалон®140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140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Мадаус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5 742,56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9 322,76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11 839,91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Легалон®70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Мадаус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6 509,59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8 462,47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Легалон®70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Мадаус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3 644,97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4 847,81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Легенд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Адеметионин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ұнтақ400мг/5мл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Биомедика Фоскама Груп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11 546,04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Ноноксинол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Суппозиторийлер,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Амкафарм Фармасьютикал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ҚР-ДЗ-5№006549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8 492,98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Лейковорин-Тева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фолинаты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Фармахеми Б.В.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2 984,11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Лекокса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Целекоксиб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4 883,09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Лекокса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Целекоксиб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Лекокса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Целекоксиб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6 265,51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9 652,02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Лекокса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Целекоксиб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3 797,28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5 874,39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7 636,70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Лекролин®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Кромоглиций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40 мг/мл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Сантен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Лексур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Аргис Фармасеутикалс Инк. Ко.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3 449,44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4 587,75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Лексур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750 мг,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Аргис Фармасеутикалс Инк. Ко.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4 139,95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5 506,13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Лемоксол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 С.А. Фармасьютикал Индастри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2 287,67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3 602,21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4 790,95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Лемоксол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2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 С.А. Фармасьютикал Индастри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3 256,78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5 244,11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6 817,34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Леналидомид-Виста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Синтон Чили Лтда.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330 071,00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366 378,81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403 016,69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Леналидомид-Виста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 мг,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Синтон Чили Лтда.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377 224,00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418 718,64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460 590,50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Леналидомид-Виста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Синтон Чили Лтда.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612 989,00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674 287,90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741 716,69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Лензетто®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Эстрадиол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Трансдермальді спрей, 1,53 мг/доза, 8,1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 Румыния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ЛП-№000070-РГ-KZ</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4 823,57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6 415,35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Лензетто®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Эстрадиол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Трансдермальді спрей, 1.53 мг/доза, 8.1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 Румыния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2 610,60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5 588,80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1 %,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Оцука Фармасьютикал Үндістан Прайвет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3 062,98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Леркамен®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Лерканидипин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 - Хеми АГ (Менарини Групп)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4 936,32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6 565,31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Леркамен®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Лерканидипин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 - Хеми АГ (Менарини Групп)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2 671,05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Лесфаль®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2 605,42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4 520,71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6 012,54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ЛЕТЕРО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ХЕТЕРО ЛАБС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14 359,43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17 518,51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 Актавис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 Синдан - Фарма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2 919,71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Эмкьюр Фармасьютикалс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15 891,81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22 877,85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ЛЕФНО®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5 775,79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9 446,84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11 997,49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Либексин®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Преноксдиазин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Опелла Хелскеа Венгрия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Хималайя Драг Ко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3 329,33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200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Хималайя Драг Компании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3 412,33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4 538,40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Хималайя Драг Компании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1 512,61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3 316,58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Ливазо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Пьер Фабр Медикамент Продакшн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4 135,73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4 921,52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6 545,62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Ливазо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Пьер Фабр Медикамент Продакшн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4 828,27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5 745,64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7 469,33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Ливазо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Пьер Фабр Медикамент Продакшн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6 041,41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7 159,07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9 306,79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Лидин - 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қолдануға арналған спрей,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3 713,70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10% 38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3 382,72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4 499,02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Аджио Фармацевтикалз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3.5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"Лекхим-Харьков" Жеке акционерлік қоғамы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гидрохлоридi-DF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мг/мл,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гидрохлориді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3.5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ЛП-№000370-РГ-KZ</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гидрохлориді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3.5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ЛП-№000370-РГ-KZ</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гидрохлориді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3.5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гидрохлориді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3.5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гидрохлориді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гидрохлориді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мг/мл,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гидрохлориді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ГИДРОХЛОРИДІ-DF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ГИДРОХЛОРИДІ-DF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ГИДРОХЛОРИДІ-DF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3.5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ГИДРОХЛОРИДІ-DF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3.5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ГИДРОХЛОРИДІ-DF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мг/мл,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және жергілікті қолдануға арналған спрей, 10 %, 38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3 382,72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4 499,02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ЛИДПРО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2 425,41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2 898,36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3 912,79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ЛИДПРО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2 608,53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Анис және жалбыз дәмімен соруға арналған таблеткалар,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дәмі бар соруға арналған таблеткалар,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Таңқурай дәмі бар соруға арналған таблеткалар,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1 679,76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Биохимик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Биохимик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Лизиноприл-ЛФ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2 073,70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Лизиноприл-ЛФ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Лизиноприл-ЛФ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ҚР-ДЗ-5№011758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3 481,33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ҚР-ДЗ-5№011758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6 596,85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ҚР-ДЗ-5№011759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2 710,89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4 190,53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5 573,40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ҚР-ДЗ-5№011759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2 092,50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3 674,21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ЛИЗОБАКТ ДУО®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20 мг/1.5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Босналек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1 907,42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2 575,02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Лизобакт®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Босналек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2 353,55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Ликопид®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"СКОПИНФАРМ"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3 329,27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4 427,93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Ликопид®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Пептек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10 176,32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12 823,67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16 029,59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Ликсиана®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Эдоксабан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капталған таблеткалар, 30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"СЕРВЬЕ РУС"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ЛП-№000022-РГ-KZ</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24 252,00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36 587,07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43 904,49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Ликсиана®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Эдоксабан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капталған таблеткалар, 60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"СЕРВЬЕ РУС"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ЛП-№000022-РГ-KZ</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37 198,81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44 638,57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Лименда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5 765,62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Лименда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5 849,87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9 011,72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ЛИМЕНДА-Л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5 334,14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дәмі бар Инсти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түйіршіктері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ҚР-ДЗ-5№002466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дәмі бар Инсти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түйіршіктері, 5.6 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ҚР-ДЗ-5№002466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Лимфомиозот 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1.1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Биологише Хайльмиттель Хеель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2 549,57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3 441,92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Лимфомиозот 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Биологише Хайльмиттель Хеель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1 917,47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2 995,71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4 044,21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ЛИНБАГ®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Салютас Фарма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9 601,70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ЛИНБАГ®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Салютас Фарма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4 099,67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4 878,61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6 488,55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ЛИНБАГ®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Салютас Фарма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2 669,03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3 603,19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Линдинет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2 428,79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3 278,87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Линдинет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6 958,92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9 046,60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Хетеро Лабс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6 683,88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Хетеро Лабс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43 693,71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69 237,05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79 622,61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 Лек Фармасьютикалс д. 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4 748,55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6 315,57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 Фармасьютикалс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2 347,54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3 663,03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4 871,84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 Фармасьютикалс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4 235,55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8 568,31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ЛИНЕКС®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 Фармасьютикалс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2 218,08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2 994,40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ЛИНЕКС®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 Фармасьютикалс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4 784,41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7 436,53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9 667,48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ЛИНЕКС®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 Фармасьютикалс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2 723,92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5 692,83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90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Линкас Бальзам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Линкас қантсыз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1 572,18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Линкас Лор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Жалбыз дәмі бар соруға арналған таблеткалар,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Линкас Лор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және лимон дәмі бар соруға арналған таблеткалар,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ҚР-ДЗ-5№009961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Линкас Лор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 дәмі бар соруға арналған таблеткалар,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ҚР-ДЗ-5№009962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Линкас Плюс Экспекторант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Линкас Плющ</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Қантсыз шәрбат 120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Линкас Плющ</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Пастилкалар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Линкомицин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Белмедпрепараты РУК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ЛИНКОМИЦИН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300 мг/мл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Линкомицин гидрохлориді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Линкомицин гидрохлориді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ЛИНОЗИД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2.0мг/мл№1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Мефар Илач Санаи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25 422,07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2 784,94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6 302,68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Линпарза®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Олапариб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AbbVie Limited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1 275 506,39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1 811 748,98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1 992 923,88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Линпарза®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Олапариб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AbbVie Limited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1 199 090,63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1 704 846,69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1 875 331,36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Лиотон® 1000 гель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100г№1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Менарини Мэнюфекчеринг Лоджистикс энд Сервисиз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ҚР-ДЗ-5№005128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3 752,76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5 901,61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7 672,10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Лиотон® 1000 гель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Менарини Мэнюфекчеринг Лоджистикс энд Сервисиз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ҚР-ДЗ-5№005128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2 453,71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5 069,96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Липертанс®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10/5/5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 Лаборатуар Сервье Индастри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6 018,31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7 823,80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Липертанс®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20/5/5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 Лаборатуар Сервье Индастри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7 039,98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9 151,97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Липертанс®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20/10/5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 Лаборатуар Сервье Индастри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7 984,35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10 140,13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Липертанс®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20/10/10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 Лаборатуар Сервье Индастри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10 249,18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Липертанс®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40/10/10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 Лаборатуар Сервье Индастри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10 685,31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Липосом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28мг/2мл,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Фидиа фармацеутиси Эс.Пи.Эй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ҚР-ДЗ-5№016802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6 569,69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10 112,09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12 640,11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Липофундин МСТ/ЛСТ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инфузияға арналған эмульсия 20 % 250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Б.Браун Мельзунген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ҚР-ДЗ-5№012243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32 857,67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39 429,20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Липофундин МСТ/ЛСТ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инфузияға арналған эмульсия, 20 %, 500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Браун Мельзунген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ҚР-ДЗ-5№012243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30 959,61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47 048,58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54 105,86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Липримар ST™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Пфайзер Фармасьютикалс ЭлЭлСи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7 437,47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Липримар ST™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Пфайзер Фармасьютикалс ЭлЭлСи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5 215,38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8 079,83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10 261,38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Липримар ST™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Пфайзер Фармасьютикалс ЭлЭлСи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5 388,63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8 374,06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10 635,06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Липримар ST™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Пфайзер Фармасьютикалс ЭлЭлСи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6 374,11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9 862,17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12 524,96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Ішілетін ерітінді, 100 мг/мл,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4 388,30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5 836,44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9 226,06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10 932,88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13 666,10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1000 мг/4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7 542,64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9 579,16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1000 мг/4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4 597,79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6 115,06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мг/4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4 194,69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Лирика®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75.00 мг,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Пфайзер Мануфактуринг Дойчланд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ҚР-ДЗ-5№011792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9 355,29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17 557,28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Лирика®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75.00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Пфайзер Мануфактуринг Дойчланд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ҚР-ДЗ-5№011792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3 158,93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6 538,97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Лирика®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Пфайзер Мануфактуринг Дойчланд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ҚР-ДЗ-5№011793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13 548,46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19 504,36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Лисоф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90 мг/400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ХЕТЕРО ЛАБС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25 210,20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38 357,08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46 028,50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Листата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Орлистат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Изварино Фарма"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6 423,39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8 350,40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Листата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Орлистат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Изварино Фарма"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2 014,91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4 716,11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Листата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Орлистат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Изварино Фарма"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6 285,75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9 856,02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12 517,15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Листата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Орлистат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Изварино Фарма"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23 869,91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Листора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Орлистат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60 мг,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3 828,73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Листора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Орлистат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60 мг, №84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4 746,60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5 648,45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7 342,99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Листора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Орлистат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120 мг,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4 509,27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5 366,03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6 975,84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Листора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Орлистат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120 мг, №84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9 018,54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10 686,97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13 358,71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7 434,78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9 665,22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6 758,91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8 786,58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21 478,37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33 899,99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40 679,99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Логест®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Веймар ГмбХ және Ко.КГ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2 461,39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3 807,77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5 064,33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ЛОГУФЕН®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ЛОГУФЕН®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5 264,16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6 843,40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Санека Фармасьютикалс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2 119,71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2 861,62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Лозап Плюс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Зентива 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3 895,15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Лозап Плюс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Зентива 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3 973,05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Белмедпрепараты РУК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 плюс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мг/12.5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ЖШБҚ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 плюс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мг/12.5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ЖШБҚ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2 738,18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3 696,54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 плюс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мг/25 мг, н/д,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ЖШБҚ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2 977,41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4 019,51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Лозартан-бене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АКАДЕМФАРМ Мемлекеттік кәсіпорны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Лозартан-бене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АКАДЕМФАРМ Мемлекеттік кәсіпорны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Лозартан-ЛФ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4 004,83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Лозартан-ЛФ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1 393,85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Локатоп® 0.1 %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Десонид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Пьер Фабр Медикамент Продакшн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Локсидол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15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3 717,73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4 944,58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Локсидол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15мг,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3 847,52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Локсидол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4 549,81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6 051,25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Локсидол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15 мг/1,5 мл, 1.5 мл,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"ФармаВижн Санайи ве Тиджарет А. 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2 987,32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Локстра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Жамжум Фармасьютикалс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3 751,62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4 989,66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Локулар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Фавипиравир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14 002,47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17 083,01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Лома Люкс Псориасис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гомеопатиялық ерітінді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Апотека Инк.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7 295,64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Ломексин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Фентиконазол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капсулалар, 600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КАТАЛЕНТ ИТАЛИ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ҚР-ДЗ-5№017147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3 399,38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Ломексин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Фентиконазол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капсулалар, 600 мг,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КАТАЛЕНТ ИТАЛИ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ҚР-ДЗ-5№017147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2 309,78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Ломексин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Фентиконазол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2%,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Рекордати Химика және Фармацевтика Индустрия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ҚР-ДЗ-5№017149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3 235,95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Ломексин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Фентиконазол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2%, 78г,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Рекордати Химика және Фармацевтика Индустрия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3 275,06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4 355,84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Ломилан®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 Фармасьютикалс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Ломфлокс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Ломефлоксацин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Ипка Лабораториз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2 022,48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Лонгидаза®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Бовгиалуронидаза азоксимер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және ректальді суппозиторийлер, 3000 ХБ,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"НПО Петровакс Фарм"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14 423,56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17 596,75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Лондромакс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Алендрон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6 426,93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Лоноскар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лиофилизат, 8 мг,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 Pharma Jordan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3 363,99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5 324,19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Лонсурф®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Типирацил + трифлуридин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8.19/20 мг, 8.19/20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Тайхо Фармасьютикал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ЛП-№000011-РГ-KZ</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993 756,00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1 424 251,40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1 566 676,54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Лонсурф®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Типирацил + трифлуридин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6,14/15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Тайхо Фармасьютикал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ЛП-№000011-РГ-KZ</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244 156,00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352 896,24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388 185,86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 гидрохлориді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народу" Харьков фармацевтикалық кәсіпорны" жауапкершілігі шектеулі қоғамы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 гидрохлориді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 гидрохлориді "ЛХ"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0.002 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Лекхим-Харьков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ҚР-ДЗ-5№001515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Лопикард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Гетц Фарма (Пвт)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Лопикард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Гетц Фарма (Пвт)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2 703,34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Л-Оптик Ромфарм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3 066,90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ЛОРАТАДИН-АКОС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Лордес®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2,5 мг/5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2 437,80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3 291,03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Лордес®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2 437,80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3 291,03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Лоринден® C</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Jelfa фармзауыты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1 734,24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Лоринден®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Jelfa фармзауыты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ҚР-ДЗ-5№006163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Лориста®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2 586,80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Лориста®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3 917,76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Лориста® 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50мг/12,5мг, №84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7 193,41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9 351,44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Лориста® 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50мг/12,5мг,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2 406,59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3 248,89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Лориста® Н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мг/12,5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3 694,74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Лориста® НД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100мг/25мг,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ҚР-ДЗ-5№012739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4 755,49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Лорнадо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(инъекцияға арналған су), 8 мг, 2 мл,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Мефар Илач Санайии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3 328,99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Лорнадо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(инъекцияға арналған су), 8 мг, 2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Мефар Илач Санайии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3 037,43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4 727,88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6 288,08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Лорнадо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Лорнадо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5 624,87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6 665,47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8 665,11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Лорнадо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11 249,75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13 274,71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16 593,38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Лорнадо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2 249,95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2 688,69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3 629,73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 Вива 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1 381,84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 Вива 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8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1 908,91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Лоробен®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қуысына арналған спрей,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Дрогсан Илачлары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2 783,93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3 758,31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Лоробен®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Шаюға арналған ерітінді, 200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Дрогсан Илачлары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2 754,07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3 717,99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Лотор-500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Эмкьюар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1 407,65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3 194,15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Лоэнзар-сановель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Лансопразол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модифицикацияланған капсулалар 30 мг№14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Сановель фармако-индустриалды сауда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3 757,07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4 996,90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Луцентис®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Ранибизумаб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ішіне енгізуге арналған ерітінді, 10 мг/мл, 0.23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Новартис Фарма Штейн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243 481,59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270 264,56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297 291,02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Луцетам®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Пирацетам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ҚР-ДЗ-5№012919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Луцетам®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Пирацетам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800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ҚР-ДЗ-5№012920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2 333,68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Луцетам®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Пирацетам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1200 мг№20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ҚР-ДЗ-5№012921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2 910,49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Луцетам®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Пирацетам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г/5 мл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ҚР-ДЗ-5№012922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2 371,51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Луцетам®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Пирацетам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г/5 мл,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ҚР-ДЗ-5№012922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2 817,61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3 803,77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Луцетам®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Пирацетам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 г/15 мл, 15 мл,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ҚР-ДЗ-5№012923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7 236,65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11 615,65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14 519,57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Люголит- 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1%,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ЛЮГОЛЬ ЕРІТІНДІСІ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қолдануға арналған ерітінді, 1%,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ЛЮГОЛЬ СПРЕЙІ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қолдануға арналған спрей, 1%,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Люгольдің глицеринмен ерітіндісі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Люкрин Депо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Лейпрорелин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тері астына енгізу үшін суспензия дайындауға арналған 11.25 мг лиофилизацияланған ұнтақ, 1 мл еріткішімен алдын ала толтырылған екі камералы шприцте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Такеда Фармасьютикал Компани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154 630,36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170 093,40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Лютеина®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200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Адамед 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8 511,95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10 810,18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Лютеина®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Адамед 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5 504,29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7 155,57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Люфи -500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Ипка Лабораториз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Маалокс®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2 362,93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Маалокс®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МААЛОКС®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15 мл,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Фарматис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5 470,37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Маалокс®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Қантсыз шайнайтын таблеткалар,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3 159,42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Маалокс® Плюс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2 218,40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 мл,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ҚР-ДЗ-5№009171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2 818,78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100 мг/2 мл,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ҚР-ДЗ-5№009171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2 471,39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Мабтера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инъекцияға арналған ерітінді, 1400 мг/11.7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Ф.Хоффманн-Ля Рош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538 068,70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614 366,84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675 803,53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Мавенклад®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Кладрибин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НерФарМа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1 205 569,97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1 432 561,76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1 575 817,93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Мавирет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Фурнье Лэбораториз Айрлэнд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1 556 760,01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1 712 436,01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1 883 679,61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Магвифорт B6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"Минскинтеркапс" 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5 332,18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Магвифорт B6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"Минскинтеркапс" 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2 996,70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4 045,55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 В6®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470 мг/5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ХИНОИН Фармацевтикалық және химиялық өнімдер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3 185,94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4 237,30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 В6®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Опелла Хелскеа Венгрия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4 169,51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6 599,08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 В6®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Опелла Хелскеа Венгрия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2 869,64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3 429,22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4 560,86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 В6® ПРЕМИУМ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ХИНОИН Фармацевтикалық және химиялық өнімдер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 В6® ПРЕМИУМ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мг/10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ХИНОИН фармацевтика және химия өнімдері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2 887,04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4 443,02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5 909,22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 В6® ПРЕМИУМ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мг/10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ХИНОИН фармацевтика және химия өнімдері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2 252,23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Магнерот®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Мауерманн Арцнаймиттель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1 822,18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2 459,95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Магнерот®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Мауерманн Арцнаймиттель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4 165,14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5 539,64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Магнетаб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Рубикон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2 336,63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4 819,94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Магнетаб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Рубикон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5 867,85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7 628,21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Магнефар В6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Биофарм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3 345,12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70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25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25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100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250 мг/мл,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сульфаты-Дарница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фирма "Дарница"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ҚР-ДЗ-5№015449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Магникор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 ДӘРУМЕНДЕР ЗАУЫТЫ"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1 814,86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Магникор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 ДӘРУМЕНДЕР ЗАУЫТЫ"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Магникум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үлбірлі қабықпен қапталған таблеткалар,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 ДӘРУМЕНДЕР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4 234,95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Мажезик-сановель СР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Флурбипрофен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200 мг,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Сановель Фармако-индустриалды сауда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3 372,53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4 485,46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Майсана майы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Майсана майы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50 мл, №1 (шыны құтыда)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Майсана майы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30 мл, №1 (шыны құтыда)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Майсана майы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50 мл, №1 (полимер құтыда)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Майсана майы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30 мл, №1 (полимер құтыда)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Майфенакс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Прайвет Ко.Лтд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ҚР-ДЗ-5№016920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16 215,44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Майфортик®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таблеткалар180 мг№120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Новартис Фарма Штейн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82 405,35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94 766,15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Майфортик®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таблеткалар360 мг№120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Новартис Фарма Штейн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142 034,46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156 237,90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Макмирор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Нифурател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Доппель Фармацеутици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8 930,27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Макмирор Комплекс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Доппель Фармацеутици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5 928,80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7 707,44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МАКПАС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түйіршіктер 600 мг, 100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Macleods Pharmaceuticals Limited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12 666,25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15 832,81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Макрива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9 670,52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Макрива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5 597,58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8 623,07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Макрива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5 088,71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7 839,16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Макролак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10 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Макромицин 3.0 млн ХБ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 млн.ХБ,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2 157,99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4 471,97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Макронорм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6 647,34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Макропен®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Мидекамицин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Макропен®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Мидекамицин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175 мг/5 мл, 20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2 318,12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3 129,46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Максгалин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 Pharmaceutical Industries Ltd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5 344,79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6 948,22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Максгалин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 Pharmaceutical Industries Ltd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7 949,95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10 096,44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75мг/3мл, 3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Плетхико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ҚР-ДЗ-5№009047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Максигра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 мг,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8 302,19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12 734,97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15 918,72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Максигра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фармацевтикалық зауыты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Максигра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фармацевтикалық зауыты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3 585,17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5 549,19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7 213,94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Максигра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18 834,84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22 978,51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Максигра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5 305,38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8 172,58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10 379,17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Максигра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Максигра® White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25 мг,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МаксиГриппин®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балды-лимонды ұнтақ, 5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 Продукт Фарма Сп.з.о.о.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2 183,27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2 947,41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МаксиГриппин®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балды-лимонды ұнтақ, 5 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 Продукт Фарма Сп.з.о.о.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1 902,02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МаксиГриппин®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Таңқурай дәмі бар көпіршитін таблеткалар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 Продукт Фарма Сп.з.о.о.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МаксиГриппин®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Таңқурай дәмі бар көпіршитін таблеткалар,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 Продукт Фарма Сп.з.о.о.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2 919,98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МаксиГриппин®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 Продукт Фарма Сп.з.о.о.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3 945,93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5 248,09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МаксиГриппин®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 Продукт Фарма Сп.з.о.о.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2 096,03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2 829,64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МаксиГриппин® балалар үшін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 Продукт Фарма Сп.з.о.о.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5 256,23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6 833,10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МаксиГриппин® балалар үшін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 Продукт Фарма Сп.з.о.о.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1 922,76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2 595,72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Макситрол®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Алкон-Куврер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2 088,37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2 819,30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Макситрол®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жақпамай, 3.5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Алкон-Куврер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Максифлокс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мг/мл, 5мл,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2 421,54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3 269,07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Мальтофер®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10 мг/мл, 150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Вифор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3 248,23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5 135,49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6 676,14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Мальтофер®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50 мг/мл,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Вифор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2 181,64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4 535,31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Мальтофер®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Вифор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2 181,64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4 541,23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Манинил®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Глибенкламид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3.5 мг,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 - Хеми АГ (Менарини Групп)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Манинил®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Глибенкламид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Таблеткалар5 мг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Берлин-Хеми АГ (Менарини Груп)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15 %, 200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"НУР-МАЙ ФАРМАЦИЯ"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ҚР-ДЗ-3№020712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15 %, 400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"НУР-МАЙ ФАРМАЦИЯ"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ҚР-ДЗ-3№020712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Маннитол-Келун-Казфарм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15%, 200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Маннитол-Келун-Казфарм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15%, 400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Мардозия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Фамар А.В.Е.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3 388,28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4 506,41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Мастодинон®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Бионорика СЕ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2 678,11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4 415,02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5 871,98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Мастодинон®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Бионорика СЕ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4 140,83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8 819,85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Мастодинон®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Бионорика СЕ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5 442,16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Мебутрим®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Тримебутин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Биофарм Сп.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3 689,71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4 907,32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Мебутрим®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Тримебутин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Биофарм Сп.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2 436,89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Мебутрим®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Тримебутин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Биофарм Сп.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3 965,64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5 274,30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Мевак ACYW, ACYW135 топтарының полисахаридті лиофилизацияланған (тазартылған) менингококкты вакцина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лиофилизацияланған ұнтақ еріткішпен жиынтықта, 0.5 мл/доза, 0.5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Юйси Валвакс Байотехнолоджи Ко.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ҚР-БП-5№024744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125 784,90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140 879,09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154 967,00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Меверин®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Мебеверин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"Киевмедпрепарат"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2 323,97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3 137,36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Мегапим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Alkem Laboratories Ltd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МЕГАСЕФ® 250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Илач Санаи ве Тиджарет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2 987,84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Мегасеф® 250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еріткішімен жиынтықта (инъекцияға арналған су) 250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Илач Санаи ве Тиджарет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МЕГАСЕФ® 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Илач Санаи ве Тиджарет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4 949,66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МЕГАСЕФ®/МЕГАСЕФ® 250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2 569,25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3 468,49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МЕГАСЕФ®/МЕГАСЕФ® 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5 776,86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Мегасеф®/Мегасеф® 750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еріткішімен жиынтықта (инъекцияға арналған су), 750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Илач Санаи ве Тиджарет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Медабон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және қынаптық таблеткалары,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Фармасьютикал Индастриес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3 327,47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5 494,69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7 143,10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Медаксон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 2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10 811,88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16 889,46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20 605,14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Медаксон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 2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3 226,08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4 290,69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Медаксон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1 816,49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Медаксон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 1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8 726,51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14 698,81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17 932,55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Медаксон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еріткішімен жиынтықта (лидокаин гидрохлориді, инъекцияға арналған 1% ерітіндісі),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2 378,41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Медаксон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ерітінді дайындауға арналған ұнтақ еріткішпен жиынтықта (лидокаин гидрохлоиді 1% ерітіндісі),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(Фар Ист)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2 842,21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3 836,99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Медаксон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(Фар Ист)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1 941,71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Медаксон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(Фар Ист)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8 716,72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13 722,89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16 741,93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Медаксон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2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(Фар Ист)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3 214,25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4 274,95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Медаксон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2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(Фар Ист)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26 744,07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32 092,88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Медексол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және құлаққа тамызатын дәрі, 0,1 %, 5мл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Медетром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суспензия,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2 566,39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Медиаторн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Ипидакрин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тері астына енгізуге арналған ерітінді 15 мг/мл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Галичфарм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2 705,26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5 833,32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Медиаторн®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Ипидакрин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"Киевмедпрепарат"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6 842,07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МЕДОВЕРТ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мг/40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5 439,91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Медовир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2 727,38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Медовир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3 203,56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Медовир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250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Софаримекс – Индустрия Кимика э Фармасэутика, С. 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26 592,82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39 910,40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47 892,48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Медовир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250 мг,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Софаримекс – Индустрия Кимика э Фармасэутика, С. 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14 145,90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16 692,16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20 364,44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Медоклав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Клавулан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156,25 мг/5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ҚР-ДЗ-5№004851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4 121,49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Медоклав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Клавулан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625 мг,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ҚР-ДЗ-5№004877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3 008,79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6 566,54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Медоклав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Клавулан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 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ҚР-ДЗ-5№012912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3 546,72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5 929,41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7 708,23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Медоклав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Клавулан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312,5 мг/5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ҚР-ДЗ-5№004925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2 289,52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5 111,46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Медолапрам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1 577,93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3 788,64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Медолапрам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8 099,82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9 598,29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12 189,82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Медолапрам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2 699,94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3 226,43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4 291,15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Медолапрам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5 399,88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8 318,52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Медолапрам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4 409,74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5 864,95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Медолапрам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10 799,76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12 743,72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15 929,65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Медолапрам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16 199,64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19 115,58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Медолапрам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5 399,88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8 318,52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Медопред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30 мг/мл,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Медотилин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 альфосцераты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1000 мг/4 мл, 4 мл,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Мефар Илач Санайи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3 766,95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6 707,94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8 720,32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Медофлюкон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Медофлюкон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Медофлюкон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1 859,84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Медоцеф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Цефоперазон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49 894,65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86 457,46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99 426,08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Медоцеф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Цефоперазон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10 685,52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18 512,70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22 585,50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Медролгин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30 мг/мл, 1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"ФармаВижн Санайи ве Тиджарет Аноним Ширкети"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2 615,95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3 531,53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Медролгин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2 685,46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3 625,38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Медролгин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Медролгин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8 999,80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10 664,76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13 330,95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Медролгин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7 433,23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9 663,20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Медулак-WM</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мг/мл, 250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3 797,24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5 050,33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Мезавант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ішекте еритін қабықпен қапталған таблеткалар, 1.2 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22 063,93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36 855,59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МЕЗАКАР®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МЕЗАКАР® SR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400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2 845,87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Мезатон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Фенилэфрин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 мл №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Фармацевтикалық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Мезим®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 - Хеми АГ (Менарини Групп)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ҚР-ДЗ-5№012610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Мезим®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 - Хеми АГ (Менарини Групп)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ҚР-ДЗ-5№012610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1 855,13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2 865,37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3 868,25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Мезим®форте 10000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 - Хеми АГ (Менарини Групп)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Мезим®форте 10000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 - Хеми АГ (Менарини Групп)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2 428,59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 Крем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0.1 %,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Аджио Фармацевтикалз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4 011,02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Мекинист®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Траметиниб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ГлаксоСмитКляйн Маньюфэкчуринг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1 781 204,01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1 959 324,41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2 155 256,85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Меколь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40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Мексидол®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50 мг/мл,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Эллара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2 865,01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6 520,93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Мексидол®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50 мг/мл,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Эллара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3 037,17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5 199,31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6 759,11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Мексидол®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"ЗиО-Здоровье"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2 733,47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3 690,18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Мексидол®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"ЗиО-Здоровье"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4 926,93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6 552,82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Мексидол®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50 мг/мл,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"Армавир биофабрикасы" ФҚК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3 037,17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5 194,35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6 752,66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Мексидол®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50 мг/мл,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"Армавир биофабрикасы" ФҚК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2 865,01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6 517,62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Мексидол® ФОРТЕ 250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"ЗиО-Здоровье"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4 529,73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7 726,38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9 812,50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МЕЛАКСЕН®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 мг,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Юнифарм, Инк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4 069,80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5 412,83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МЕЛАТОНИЯ® Ретард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Мелатонин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2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Балканфарма-Дупница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5 911,26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МЕЛАТОНИЯ® Ретард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Мелатонин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2 мг,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Балканфарма-Дупница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2 065,45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3 584,33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4 767,16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МЕЛБЕК ФОРТ®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2 624,67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Мелбек Форт®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6 123,49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7 960,53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Мелбек®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4 597,19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Мелбек®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Мелбек®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жасауға арналған ерітінді, 15 мг/1,5 мл, 1.5 мл,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Идол Илач Долум Санаи ве Тиджарет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1 928,83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2 603,91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15мг/1.5мл, 1.5мл,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 (Ampoule Injectable Facility)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3 749,12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4 986,33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Мелоксевин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Биофарм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2 976,01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7.5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ФАРМАПРИМ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2 071,94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2 797,12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ФАРМАПРИМ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2 432,97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3 284,51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Ирбит химия-фармацевтикалық зауыты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Ирбит химия-фармацевтикалық зауыты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15мг/ 1,5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2 742,53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Мелоксикам-ЛФ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 ЖШБҚ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Мелоксикам-ЛФ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 ЖШБҚ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Мелоксикам-ратиофарм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Cipla Ltd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Мелоксикам-ратиофарм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Cipla Ltd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 мг/1,5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ХЭЛП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3 895,44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5 180,94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Фармасьютикал Воркс Приват Лимитед Компани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2 615,38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3 530,76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Фармасьютикал Воркс Приват Лимитед Компани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1 859,35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15 мг/1,5 мл, 1.5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"ВЕТПРОМ"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4 298,02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5 716,36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15 мг/1,5 мл, 1.5 мл,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"ВЕТПРОМ"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1 981,07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15 мг/1,5 мл, 1.5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"ВЕТПРОМ"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2 913,35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Мелофлекс Ромфарм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15 мг/1,5 мл, 1.5 мл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Мелофлекс Ромфарм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15 мг/1.5мл 1.5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2 936,64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3 964,47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Мельдокс-ТК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Мельдоний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5 207,08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Мельдокс-ТК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Мельдоний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8 058,60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10 234,43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Мельдокс-ТК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Мельдоний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2 469,41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3 333,70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Мельдокс-ТК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Мельдоний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5 089,25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Мельдоний - Лекфарм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Мельдоний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500 мг/5 мл, 5мл,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ЖШБҚ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2 902,36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3 918,18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Синтон Испания, С.Л.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13 884,02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16 938,51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Синтон Испания, С.Л.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11 235,84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14 044,81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Мемовит В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Құтыдағы шәрбат және тығын-дозатордағы ұнтақ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Митим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6 397,71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Мемовит В12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Құтыдағы шәрбат және тығын-дозатордағы ұнтақ,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Митим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5 757,61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7 484,89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Меновазин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90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Меновазин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40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Меновазин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50 мл, №1 (шыны құты)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ҚР-ДЗ-5№009347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Меновазин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40 мл, №1 (полимерлі құты)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ҚР-ДЗ-5№009347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Меновазин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40 мл, №1 (шыны құты)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ҚР-ДЗ-5№009347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Меновазин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25 мл, №1 (полимерлі құты)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ҚР-ДЗ-5№009347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Меновазин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50 мл, №1 (полимерлі құты)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ҚР-ДЗ-5№009347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Меновазин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25 мл, №1 (шыны құты)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ҚР-ДЗ-5№009347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Меновазин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Меновазин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Меновазин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Меногон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Ферринг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55 235,55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66 388,53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76 346,81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Менопур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75 ХБ ФСГ және 75 ХБ ЛГ,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Ферринг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75 660,67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95 145,16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109 416,94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Менопур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600 ХБ,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Ферринг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63 736,41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80 069,51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92 079,93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Менопур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1200 ХБ,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Ферринг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142 299,47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159 375,41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175 312,95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Менсер®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Миансерин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Adamed Pharma S.A.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3 661,89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4 411,53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5 867,34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МЕРИСТАТ MR-сановель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өзгертілген, үлбірлі қабықпен қапталған таблеткалар 500 мг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Сановель фармако-индустриалды сауда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6 350,50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МЕРИСТАТ MR-сановель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өзгертілген үлбірлі қабықпен қапталған таблеткалар, 500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Сановель Фармако-индустриалды сауда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6 082,16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9 364,06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11 892,36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Мерказолил-Здоровье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ФК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Е.И.П.И.Ко.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500 мг/2 мл, 2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Е.И.П.И.Ко.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2 295,98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Мерограм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500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Ауронекст Фарма Приват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3 067,14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5 255,85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6 832,61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Мерограм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Ауронекст Фарма Приват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7 850,64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9 970,31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Меронем®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1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ЭйСиЭс Добфар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77 904,25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88 810,85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102 132,47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5 255,85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6 832,61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11 774,78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14 718,47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5 506,13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7 157,97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 - АВИМЕД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 1000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BROOKS LABORATORIES LIMITED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7 347,63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11 774,78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14 718,47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 - Элеас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Элеас ӨФК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7 276,53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10 970,89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Мертенил®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1 755,44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Мертенил®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1 896,65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2 524,81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3 408,49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Мертенил®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3 037,94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4 027,39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5 356,43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Мертенил®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3 757,25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4 993,17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6 640,91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Месопраль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қатты капсулалар, 20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2 532,88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Месопраль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қатты капсулалар, 40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2 979,46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4 022,27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Метадон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Метадон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5 мг/мл, 1000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Л.Молтени и К. дей Ф. Лии Аллити Сочиета ди Езерчицио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14 766,22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27 180,43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Метакартин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 г/5 мл,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Мефар Илач Санайии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3 322,62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5 140,75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6 682,98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Метакартин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1г/10 мл, 10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3 748,42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4 985,39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Метакартин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2 г/10 мл, 10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4 049,91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6 224,13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8 091,37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Метапреднилон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Стерил-Жене Лайф Сайэнсиз (П)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4 432,23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7 851,94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9 971,96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Метапреднилон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Стерил-Жене Лайф Сайэнсиз (П)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2 954,82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5 256,75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6 833,78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Метапреднилон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Стерил-Жене Лайф Сайэнсиз (П)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3 167,24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4 212,43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Метеоспазмил®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Лаборатории Галеник Вернен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3 242,73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4 312,83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Метилурацил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қолдануға арналған жақпамай, 10 %, 25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Метилурацил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0.5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ҚР-ДЗ-5№012743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Метилурацил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және сыртқа қолдануға арналған жақпамай, 10%, 25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Метилурацил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10 %, 25 г, №1 шыны массадан жасалған банкіде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Метилурацил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10 %, 40 г, №1 шыны массадан жасалған банкіде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Метилурацил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10 %, 25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Метилурацил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10 %, 40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Метипред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Орион Корпорейшн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1 646,22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2 577,66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3 479,84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Метипред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Орион Корпорейшн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4 062,37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8 272,18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0,15 мл шприцте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Онкотек Фарма Продукцион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7 948,95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0.2 мл №1 шприцте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Онкотек Фарма Продукцион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6 019,54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7 825,40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12,5 мг, 50 мг/мл,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Онкотек Фарма Продукцион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7 275,92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9 458,70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0,3 мл шприцте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Онкотек Фарма Продукцион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7 948,95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17,5 мг, 50 мг/мл,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Онкотек Фарма Продукцион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5 212,19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10 331,70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0,4 мл шприцте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Онкотек Фарма Продукцион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7 948,95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0,45 мл шприцте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Онкотек Фарма Продукцион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7 948,95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0.5 мл №1 шприцта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Онкотек Фарма Продукцион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0,55 мл шприцте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Онкотек Фарма Продукцион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7 948,95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0,6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Онкотек Фарма Продукцион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7 948,95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мг, 50 мг/мл, 30 мг/0,6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Онкотек Фарма Продукцион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8 229,78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12 729,86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15 912,32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27.5 мг, 50 мг/мл,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Онкотек Фарма Продукцион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7 635,41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11 818,09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14 772,62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мг, 50 мг/мл,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Онкотек Фарма Продукцион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11 375,13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14 218,92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0,.45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Онкотек Фарма Продукцион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5 207,62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8 128,16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10 322,76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0.4 мл шприц-қалам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Онкотек Фарма Продукцион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7 514,18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0.35 мл шприц-қалам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Онкотек Фарма Продукцион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7 514,18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0.3 мл шприц-қалам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Онкотек Фарма Продукцион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7 514,18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0.25 мл шприц-қалам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Онкотек Фарма Продукцион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6 881,91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7 514,18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 50 мг/мл,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Онкотек Фарма Продукцион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5 065,89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7 810,96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9 919,92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7,5 мг, 50 мг/мл,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Онкотек Фарма Продукцион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4 466,94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9 036,31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Метомак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Метомак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Метомак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Метортрит Ромфарм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алдын-ала толтырылған шприцтерде, 10 мг/мл, 1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3 759,72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8 157,37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Метортрит Ромфарм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алдын-ала толтырылған шприцтерде, 10 мг/мл, 1,5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4 133,28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6 655,60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8 652,28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Метортрит Ромфарм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алдын-ала толтырылған шприцтерде, 10 мг/мл, 2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4 668,15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7 221,63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Метортрит Ромфарм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алдын-ала толтырылған шприцтерде, 10 мг/мл, 0.75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5 929,32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7 708,11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Белмедпрепараты РУК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2 927,75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3 952,46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Белмедпрепараты РУК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Метотрексат-Келун-Казфарм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7,5 мг/0,75 мл 0.75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5 016,24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6 521,12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Метотрексат-Келун-Казфарм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мг/1 мл 1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7 430,75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Метотрексат-Келун-Казфарм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 мг/1,5 мл 1.5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6 588,37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8 564,89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Метотрексат-Келун-Казфарм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мг/2 мл 2 мл №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7 221,63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Метплитин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Ситаглиптин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Др.Реддис Лабораторис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12 039,60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Метплитин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Ситаглиптин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10 481,98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Метплитин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Ситаглиптин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6 594,53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8 572,88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0,5%,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оЦука Фармасьютикал Үндістан Прайвет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Метрогил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 мг/мл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"Юник Фармасьютикал Лабораториз" ("Дж.Б. Кемикалс энд Фармасьютикалс Лтд." фирмасының бөлімшесі)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Метрогил®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10 мг/г№1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"Юник Фармасьютикал Лабораториз" ("Дж.Б. Кемикалс энд Фармасьютикалс Лтд." фирмасының бөлімшесі)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Метрогил® Плюс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гель,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"Юник Фармасьютикал Лабораториз" ("Дж.Б. Кемикалс энд Фармасьютикалс Лтд." фирмасының бөлімшесі)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ҚР-ДЗ-5№004196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Метромикон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 миконазол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ФАРМАПРИМ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5 344,79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6 948,22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МЕТРОМИКОН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 миконазол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Пессарийлер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ФАРМАПРИМ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5 344,79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6 948,22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МЕТРОМИКОН-НЕО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ФАРМАПРИМ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2 132,67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3 427,85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4 559,03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0,5 %,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ФАРМАПРИМ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ҚР-ДЗ-5№002308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ҚР-ДЗ-5№011223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ҚР-ДЗ-5№011223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№30 таблеткадан полиэтилен банкіде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Эйкос-Фарм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№10 таблеткадан қаптамалық қағаздан жасалған пішінді ұяшықсыз қаптамада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Эйкос-Фарм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"НУР-МАЙ ФАРМАЦИЯ"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Ирбит химия-фармацевтикалық зауыты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ҚР-ДЗ-6№021418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Ирбит химиялық-фармацевтикалық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ҚР-ДЗ-6№021418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Метронидазол-Здоровье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Таблеткалар250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Фармацевтикалық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Лонг Канон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500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Канонфарма продакшн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 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 - Хеми АГ (Менарини Групп)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 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 - Хеми АГ (Менарини Групп)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 балалар үшін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100 мг/5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Алькала Фарма, С.Л.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Ромфарм Компании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1 419,41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1.0 %,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Ромфарм Компании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2 074,26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Мидиана®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 мг/0,03 мг,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ҚР-ДЗ-5№017396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2 916,95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3 937,88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Мидокалм®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МИДОКАЛМ®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2 041,94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Мидокалм®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4 235,92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Мидриацил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с.а.Алкон-Куврер н.в.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ҚР-ДЗ-5№008256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3 126,08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4 157,68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Мидримакс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СЕНТИСС ФАРМА Пвт.Лтд.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1 699,14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3 971,24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Мизопростол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Мизопростол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Цзычжу Ресурс Фармасьютикал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ҚР-ДЗ-5№009944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3 466,36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Микалиоф Ромфарм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Микафунгин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үшін концентрат дайындауға арналған лиофилизат, 50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38 926,17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53 651,57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61 699,30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Микалиоф Ромфарм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Микафунгин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үшін концентрат дайындауға арналған лиофилизат, 100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67 818,04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94 464,23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108 633,86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Микардис®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Берингер Ингельхайм Эллас А.Е.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3 313,74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4 407,27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Микардис® Плюс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мг/12.5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Берингер Ингельхайм Эллас А.Е.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3 311,69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4 404,55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Микафунгин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Микафунгин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 үшін концентрат дайындауға арналған лиофилизат, 50 мг, 263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"Фармидея"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53 487,74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60 976,02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70 122,43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Микафунгин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Микафунгин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 үшін концентрат дайындауға арналған лиофилизат, 100 мг, 316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"Фармидея"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101 323,94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113 482,81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124 831,09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Микобель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Рубикон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3 551,52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Микобель Лайт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Рубикон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1 381,52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2 148,35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ұнтақ,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Медикал Юнион Фармасьютикалс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2%, 20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Медикал Юнион Фармасьютикалс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капсулалар, 400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Медикал Юнион Фармасьютикалс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60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Медикал Юнион Фармасьютикалс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3 107,22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шырышты қабығына жағуға арналған гель, 2%, 20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Медикал Юнион Фармасьютикалс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100 мг,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ФАРМАПРИМ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2 207,94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ХЕТЕРО ЛАБС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16 881,92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20 595,94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 мг/100 мл№1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Микосептин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 Винтроп Индустрия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ҚР-ДЗ-5№004893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Микосист®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2 436,42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3 106,57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4 131,74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Микосист®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2 286,54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4 968,95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Микосист®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1 512,81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1 917,83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МИКОСИСФРИ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1%,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Оксфорд Лабораториз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2 847,96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3 403,31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4 526,41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Микостер® 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Циклопирокс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1 %,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Пьер Фабр Медикамент Продакшн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1 866,35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Микостер® 8 %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Циклопирокс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Тырнаққа арналған дәрілік лак, 8 %, 3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Пьер Фабр Медикамент Продакшн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7 535,25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9 569,77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Микофенолата мофетил капсулалар 250 мг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Страйдс Шасун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16 253,58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23 560,39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Микразим®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10000 ӘБ,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"АВВА РУС"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3 314,68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Микразим®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10000 ӘБ,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"АВВА РУС"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5 960,92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Микразим®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25000 ӘБ,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"АВВА РУС"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2 907,91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4 473,32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5 949,51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Микразим®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25000 ӘБ,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"АВВА РУС"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5 201,52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10 161,20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Микролакс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қолдануға арналған ерітінді, 5 мл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Фамар Орлеан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4 037,16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5 529,67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7 188,57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Микролакс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қолдануға арналған ерітінді, 5 мл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Фамар Орлеан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2 767,92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Микромокс-400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 Лабс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4 836,07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6 431,98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Микстард® 30 НМ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ХБ/мл10 мл№1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 Нордиск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1 903,53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Микстард® 30 НМ Пенфилл®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ХБ/мл 3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 Нордиск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7 749,63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МИЛДРОНАТ®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Мельдоний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Гриндекс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4 693,51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8 058,60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10 234,43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МИЛДРОНАТ®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Мельдоний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Гриндекс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7 658,73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11 798,13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14 747,67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МИЛДРОНАТ®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Мельдоний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г/5 мл, 5 мл,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Сантоника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5 856,86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10 028,84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12 536,05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МИЛДРОНАТ®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Мельдоний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г/5 мл,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Сантоника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6 971,79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9 063,33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МИЛДРОНАТ®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Мельдоний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Гриндекс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ҚР-ДЗ-5№006364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3 141,96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4 786,13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6 365,56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МИЛДРОНАТ®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Мельдоний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Гриндекс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ҚР-ДЗ-5№006364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2 469,41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3 333,70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МИЛДРОНАТ®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Мельдоний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г/5 мл,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ХБМ Фарма с.р.о.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6 971,79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9 063,33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МИЛДРОНАТ®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Мельдоний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г/5 мл, 5 мл,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ХБМ Фарма с.р.о.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6 845,33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10 540,97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13 176,21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МИЛДРОНАТ®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Мельдоний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Гриндекс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5 879,13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5 879,13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МИЛОФЕН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100 мг/5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ВЕТПРОМ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Милурит®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Аллопуринол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Милурит®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Аллопуринол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Милурит®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Аллопуринол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1 683,86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Милурит®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Аллопуринол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Милфлокс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 Pharmaceutical Medicare Limited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1 538,03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Мильгамма®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инъекцияға арналған ерітінді,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Солюфарм Фармацайтише Эрцойгниссе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2 294,10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3 097,04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Мильгамма®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инъекцияға арналған ерітінді,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Солюфарм Фармацайтише Эрцойгниссе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4 219,38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5 611,78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Мильгамма® Моно 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Бенфотиамин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Драгенофарм Апотекер Пюшль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МИЛЬГАММА®КОМПОЗИТУМ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Мауерманн Арцнаймиттель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8 357,74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10 294,07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12 867,59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МИЛЬГАММА®КОМПОЗИТУМ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Мауерманн Арцнаймиттель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4 178,87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5 111,49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6 644,94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Минирин МЕЛТ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лиофилизат 60 мкг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Каталент Ю.К. Свиндон Зидис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13 881,29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16 935,17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Минирин МЕЛТ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лиофилизат 120 мкг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Каталент Ю.К. Свиндон Зидис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24 813,66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29 776,39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Минирин МЕЛТ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лиофилизат 240 мкг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Каталент Ю.К. Свиндон Зидис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45 661,94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52 511,23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Циклобензаприн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15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Адаре Фармасьютикалс, Инк.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3 728,65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4 959,11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Мираксидин-DF®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0.05 %,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ҚР-ДЗ-3№020443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1 855,24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Мираксидин-DF®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0.05 %,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ҚР-ДЗ-3№020443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Мираксидин-DF®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0.05%,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Мираксидин-DF®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0.05%, 50 мл, №1 (бүріккіш)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Мираксидин-DF®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0.05%,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Мираксидин-DF®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0.05%,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Мираксидин-DF®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0,2%,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Мираксидин-DF®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0,2%,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2 323,08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Мираксидин-DF®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2 452,14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Мираксидин-DF®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2 670,83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3 605,61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Мираксидин-DF®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0,2%,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Мираксидин-DF®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0,2%,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Мираксидин-DF®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1%,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3 387,83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Мираксидин-DF®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1%,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4 609,12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Мираксидин-DF®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0,5%,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2 339,21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Мираксидин-DF®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0,5%,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Мираксидин-DF®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0,5%,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Мираксидин-DF®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0,5%,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2 452,14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Мирамисан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қолдануға арналған ерітінді, 0.01 %,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Мирамистин®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қолдануға арналған ерітінді, 0,01 %,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"ИНФАМЕД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2 442,73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Миранистадин-ШФ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0.05 %,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Миранистадин-ШФ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0.05 %,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Мирапекс® ПВ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Бөлініп шығуы ұзартылған таблеткалар, 0.75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Берингер Ингельхайм Фарма ГмбХ және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ҚР-ДЗ-5№016925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12 775,78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Мирапекс® ПВ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Бөлініп шығуы ұзартылған таблеткалар, 0.375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Берингер Ингельхайм Фарма ГмбХ және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3 258,52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5 045,12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6 558,66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Мирапекс® ПВ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Бөлініп шығуы ұзартылған таблеткалар, 1.5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Берингер Ингельхайм Фарма ГмбХ және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18 374,13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22 416,44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Мирена®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Жатырішілік емдік жүйе, 20 мкг/24 ч,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Ой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45 492,68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67 420,15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77 533,17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Миропентан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пентозан полисульфаты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Стерил-Ген Лайф Саенсиз (П)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152 238,20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220 728,70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242 801,57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Миртазапин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G.​L.​Pharma GmbH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10 702,92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13 378,65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Мирцера®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инъекцияға арналған ерітінді, 50 мкг/0,3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Ф.Хоффманн-Ля Рош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30 311,62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40 675,16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46 776,43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Мирцера®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инъекцияға арналған ерітінді, 75 мкг/0,3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Ф.Хоффманн-Ля Рош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54 246,36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68 457,82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78 726,49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МИСОЛ®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Сертралин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6 584,03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МИСОЛ®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Сертралин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3 565,28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МИСТИНИН-DF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және жергілікті қолдануға арналған спрей, 0,01%,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МИСТИНИН-DF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және жергілікті қолдануға арналған спрей, 0,01%,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3 281,35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МИСТИНИН-DF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және жергілікті қолдануға арналған ерітінді, 0,01%,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МИСТИНИН-DF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және жергілікті қолдануға арналған ерітінді, 0,01%, 50 мл №1 РЕЗЕҢКЕ БҮРІККІШ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МИСТИНИН-DF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және жергілікті қолдануға арналған ерітінді, 0,01%,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МИСТИНИН-DF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және жергілікті қолдануға арналған ерітінді, 0,01%,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Мистинин-DF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0.01 %, 10мл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Мистинин-DF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0.01 %, 5мл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МИСТОЛ®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МИТОТАН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Митотан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НАНОФАРМА ДЕВЕЛОПМЕНТ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391 900,00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435 009,00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478 509,90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Мифепристон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Мифепристон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Цзычжу Ресурс Фармасьютикал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5 804,87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7 546,33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 майы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сығынды,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ФитОлеум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ҚР-ДЗ-3№021621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 майы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сығынды,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ФитОлеум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ҚР-ДЗ-3№021621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 тамырының шәрбаты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150г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ҚР-ДЗ-5№005606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 тамырының шәрбаты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125 г,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 Фармацевтикалық зауыты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Мовалис®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15 мг/1,5 мл, 1.5мл,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Берингер Ингельхайм Эспана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2 227,48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3 007,10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Мовалис®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Берингер Ингельхайм Эллас А.Е.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2 682,78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3 621,75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Мовалис®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Берингер Ингельхайм Эллас А.Е.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3 027,30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Мовипреп®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111.9 г,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Норджин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4 955,42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6 590,71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0,1%,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2 645,63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0,1%,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2 794,89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Алкем Лабораториз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3 076,34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4 922,07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6 546,35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Моксикаинд-CV</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COPMED PHARMACEUTICALS PVT. LTD.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1 679,77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3 489,38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Моксикаинд-CV</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625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COPMED PHARMACEUTICALS PVT. LTD.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Моксикаинд-CV</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375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COPMED PHARMACEUTICALS PVT. LTD.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2 643,18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Моксикаинд-CV</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457 мг/5мл, 16.66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COPMED PHARMACEUTICALS PVT. LTD. UNIT-II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1 807,95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Моксикаинд-CV</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228,5 мг/5мл, 9.3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COPMED PHARMACEUTICALS PVT. LTD. UNIT-II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Моксикум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мг/250 мл, 250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Мефар Илач Санайи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8 901,54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11 304,96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Моксикум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3 577,42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5 559,41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7 227,23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Моксилен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2 216,27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2 991,97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Моксилен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2 115,29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Моксимак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400.00 мг,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8 023,02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Моксимера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Дева Холдинг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6 647,78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Моксиофтан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мг/мл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Ядран Галенски Лабораторий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2 038,43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4 922,07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6 546,35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Моксифлоксацин-Гетц Фарма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400.00 мг,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Гетц Фарма (Пвт.)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2 629,35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3 549,62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Моксифлоксацин-Келун-Казфарм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мг/250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18 549,09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Моксодин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0.2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Рубикон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1 857,23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2 887,66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3 898,34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Моксодин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0.4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Рубикон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4 706,38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6 259,48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 NOBEL®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0.2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 NOBEL®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0.2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3 681,57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4 896,49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 NOBEL®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0.4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3 044,62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4 049,35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 NOBEL®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0.4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6 038,30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7 849,79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 Ксантис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0.4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Санека Фармасьютикалс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4 182,20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 Ксантис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0.2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Санека Фармасьютикалс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2 692,56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Моксонидин-ЛФ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2 615,64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4 061,59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5 401,91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Моксонидин-ЛФ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0.40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3 899,67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6 019,43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7 825,26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0.40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2 754,61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4 747,61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6 314,32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Момат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мұрын спрейі, 50 мкг + 140мкг/доза, 15 мл, 150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Гленмарк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3 978,13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4 983,14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6 627,57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Момат Рино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мұрын спрейі, 50 мкг/доза, 60 доз, 50 мкг/доза,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Гленмарк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3 245,91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Момат Рино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мұрын спрейі, 120 доз, 50 мкг/доза,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Гленмарк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5 332,50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Момейд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Гленмарк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Момейд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Гленмарк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Момейд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Гленмарк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Момейд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Гленмарк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Момента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Жамжум Фармасьютикалс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3 757,07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4 996,90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Моместер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мұрын спрейі, 60 доз., 10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Фармеа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2 283,83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3 083,16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Моместер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мұрын спрейі 140 доз. 18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Фармеа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 Санто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0.1 %,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"АКРИХИН" химиялық-фармацевтикалық комбинаты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3 918,03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5 210,98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дозаланған спрей, 50 мкг/доза, 18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Чех Кәсіпорындары с.р.о.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4 566,09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Оксфорд Лабораториз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2 767,53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3 736,16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Монидерм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 мг/г,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Балканфарма-Разград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2 822,03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Монкаста®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4 979,44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6 622,65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Монкаста®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3 881,77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5 162,75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Монкаста®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4 709,23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БЕЛУПО, дәрілер және косметика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1 769,40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2 843,17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3 838,28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БЕЛУПО, дәрілер және косметика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4 747,33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6 313,94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БЕЛУПО, дәрілер және косметика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4 526,51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6 020,26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МОНОКЕТО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Кетотифен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0.25 мг/мл, 0.4 мл,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 Сталлн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6 072,67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7 894,48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1,5 мг/0,5мл, 0.5 мл,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 Сталлн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5 617,26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мононитраты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ПРО.МЕД.ЦС Прага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ҚР-ДЗ-5№003943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мононитраты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ПРО.МЕД.ЦС Прага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ҚР-ДЗ-5№003947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Синтон Испания, С.Л.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13 536,25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2 457,47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3 317,58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Синтон Испания, С.Л.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3 331,96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4 431,51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Синтон Испания, С.Л.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3 781,77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5 029,76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Монтемак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3 331,96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4 431,51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Монтемак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2 332,01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2 786,75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3 762,12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Монтемак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2 669,26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4 135,46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Монтигет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Гетц Фарма (Пвт)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3 286,70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7 372,55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Монтигет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Гетц Фарма (Пвт)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4 176,04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7 175,47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9 328,12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Монтигет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Гетц Фарма (Пвт)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6 378,20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8 291,66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Монтигет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 түйіршіктер 4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Гетц Фарма (Пвт)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4 176,04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7 175,47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9 328,12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МОНТУМ® Кидс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1 821,02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МОНТУМ® Кидс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Монурал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түйіршіктер, 3 г, 8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Замбон Свитцерланд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3 333,66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5 158,61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6 706,20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Монурал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түйіршіктер, 3 г, 8 г,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Замбон Свитцерланд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5 417,17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10 608,06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Моресерк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24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МЕРКЕЗ Лаборатору Фармасеутикал анд Траде Ко.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5 120,61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Моресерк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МЕРКЕЗ Лаборатору Фармасеутикал анд Траде Ко.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3 199,54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4 255,39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Морфина сульфат VIC</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1 859,92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2 510,89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Морфина сульфат VIC</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1 896,24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2 987,04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4 032,50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МОТЕРИС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250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3 337,03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4 438,24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МОТИГАСТ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 ЛАБОРАТОРИЕС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МОТИГАСТ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 ЛАБОРАТОРИЕС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МОТИГАСТ-S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1 мг/мл,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Браун Лабораториес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3 761,48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5 002,77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МОТИГАСТ-S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1 мг/мл, 60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Браун Лабораториес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2 949,06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Мотилон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1 мг/мл, 200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Фармалабор - Продуктос Фармасьютикос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2 641,89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3 566,56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Мотинорм®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Медлей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2 634,44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3 556,49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Мотинорм®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Медлей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ҚР-ДЗ-5№012906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3 069,33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Мотинорм®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Медлей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ҚР-ДЗ-5№012906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2 787,71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3 763,41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Мотинорм®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5 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Медлей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ҚР-ДЗ-5№012907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2 783,85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3 758,19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Мотоприд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Итоприд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 ДӘРУМЕНДЕР ЗАУЫТЫ"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Мотоприд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Итоприд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 ДӘРУМЕНДЕР ЗАУЫТЫ"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3 398,45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4 519,94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Мукалтин®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Мукалтин®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МУКАЛТИН®, жөтелге қарсы шәрбат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Жөтелге қарсы шәрбат,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1 511,68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15 мг/5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30 мг/5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1 857,82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Мукоген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Ребамипид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2 833,93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5 839,13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Мукоза Композитум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Биологише Хайльмиттель Хеель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7 236,95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9 408,03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МУКОНЕКС-С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МУКОНЕКС-С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2 923,91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4 735,91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6 298,77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МУКОНЕКС-С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2 846,51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3 842,79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Мукоплант жолжелкенмен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Жөтелге қарсы шәрбат,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Тайсс Натурварен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Мукоплант жолжелкенмен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250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Тайсс Натурварен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2 457,70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3 317,89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Мукоплант жөтелге қарсы капсулалар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Тайсс Натурварен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Мукоплант жөтелге қарсы шырмауықты шәрбат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154 мг/100 мл, 250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Тайсс Натурварен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3 143,22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Мукоплант жөтелге қарсы шырмауықты шәрбат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154 мг/100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Тайсс Натурварен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Мукосат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Белмедпрепараты РУК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2 988,10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4 033,93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Мукосол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Карбоцистеин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шәрбат, 125 мг/5 мл, 120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Медикал Юнион Фармасьютикалс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ҚР-ДЗ-5№011517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1 764,59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Мукосол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Карбоцистеин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250 мг/5 мл, 120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Медикал Юнион Фармасьютикалс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ҚР-ДЗ-5№011518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Мукосол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Карбоцистеин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375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Медикал Юнион Фармасьютикалс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ҚР-ДЗ-5№011519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Мульти-табс® Бэби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2 648,16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3 575,01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Мульти-табс® Малыш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Таңқурай-құлпынай дәмді шайнайтын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Пфайзер Консьюмер Мэнюфэкчуринг Италия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3 649,06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Мульти-табс® Юниор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дәмді шайнайтын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Пфайзер Консьюмер Мэнюфэкчуринг Италия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ҚР-ДЗ-5№005232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4 011,23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Мульти-табс® Юниор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Таңқурай-құлпынай дәмді шайнайтын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Пфайзер Консьюмер Мэнюфэкчуринг Италия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ҚР-ДЗ-5№005595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4 011,23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Мупобел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Мупироцин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2 %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Мупобел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Мупироцин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2 %,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Мупобел®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Мупироцин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2 %,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3 271,67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Мупобел®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Мупироцин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2 %,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3 271,67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Мускомед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Тиоколхикозид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3 436,74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Мускомед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Тиоколхикозид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0.25%,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3 770,87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5 015,26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Мускомед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Тиоколхикозид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мг/2 мл, 2 мл,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Мефар Илач Санайии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2 834,94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4 413,78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5 870,33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Муцитус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Эрдостеин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Macleods Pharmaceuticals Limited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Муцитус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Эрдостеин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Муцитус®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Эрдостеин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2 412,41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3 256,75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жақпамайы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10 %,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жақпамайы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100 мг/г, 25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ҚР-ДЗ-5№011515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пастасы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ҚР-ДЗ-5№004822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Мюстофоран®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Фотемустин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еріткішімен жиынтықта, 208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Сенекси-Лаборатории Тиссен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142 834,00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229 732,72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252 705,99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16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Рубикон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5 714,25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7 428,52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Назарел-Тева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дозаланған спрей, 50 мкг/доза, 120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Чех Кәсіпорындары с.р.о.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5 278,57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 В12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Мекобаламин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спрей, 250 мкг/доза, 3.8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Тройкаа Фармасьютикалс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8 183,49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16 586,48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Назол® Бэби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Фенилэфрин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сәбилерге арналған мұрынға тамызатын дәрі 10 мл №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Иституто Де Анжели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Назол® Кидс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Фенилэфрин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спрей,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Иституто Де Анжели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ҚР-ДЗ-5№012278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Назонекс®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мұрын спрейі 50 мкг/доза 18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Шеринг-Плау Лабо Н.В.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6 665,26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8 664,83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Назостер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дозаланған спрей, 0.05 %, 20мл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Санта Фарма Илач Сан.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2 638,40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6 014,13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Назоферон®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альфа-2b</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тамызатын дәрі, 100000 ХБ/мл,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ҚР-БП-5№020632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2 904,94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3 921,67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Назоферон®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альфа-2b</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спрейі, 100000 ХБ/мл,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ҚР-БП-5№020645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1 911,54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3 983,42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Назофлай®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спрей, суспензия, 50 мкг/доза, 140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Апотекс, Инк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2 844,53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4 745,11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Назхейлер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мұрын спрейі, 50 мкг/доза, 140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Ципла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нимесулид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Лаборатоиси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мг/25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 Фармасьютикалс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17 534,20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Налгезин®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Напроксен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275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Налгезин®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Напроксен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Нанотропил ® ново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Фонтурацетам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"ОХФК"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2 327,04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3 590,69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4 775,62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Нанотропил ® ново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Фонтурацетам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"ОХФК"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6 895,87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10 594,27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13 242,83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Напрофф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Напроксен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550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1 407,08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Напрофф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Напроксен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2 207,91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НАПРОФФ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Напроксен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10%, 45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2 418,68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Нарайя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Леон Фарма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2 452,18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Насобек-Тева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ішіне қолдануға арналған дозаланған спрей, 50.00 мкг/доза, 25 г (200 доз),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Чех Кәсіпорындары с.р.о.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4 256,87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 Е 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Токоферол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400 ХБ,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 Лайфсайенсиз Паблик Компани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1 214,61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2 047,39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2 763,97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Натацин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Натамицин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100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Рубикон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5 207,87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6 770,23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Натацин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Натамицин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100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Рубикон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диклофенагы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10 мг/г,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оксибутираты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оксибаты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200 мг/мл, 10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2 017,36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2 723,44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оксибутираты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оксибаты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200 мг/мл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2 154,59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сульфацилi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Сульфацетамид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20 %, 1,5 мл,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эндокриндік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сульфацилі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Сульфацетамид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30 %,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Медоптик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ҚР-ДЗ-5№009965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сульфацилі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Сульфацетамид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20 %,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Медоптик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ҚР-ДЗ-5№009966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тиосульфаты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тиосульфаты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ҚР-ДЗ-3№021441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тиосульфаты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енгізуге арналған ерітінді, 300 мг/мл, 10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Новосибхимфарм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ҚР-ДЗ-5№004966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2 561,20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тиосульфаты-Дарница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фирма "Дарница"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1000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"НУР-МАЙ ФАРМАЦИЯ"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400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"НУР-МАЙ ФАРМАЦИЯ"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250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"НУР-МАЙ ФАРМАЦИЯ"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"НУР-МАЙ ФАРМАЦИЯ"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500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"НУР-МАЙ ФАРМАЦИЯ"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200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500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250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400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"Хуашидань" Шыңжаң фармацевтикалық компаниясы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250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"Хуашидань" Шыңжаң фармацевтикалық компаниясы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500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"Хуашидань" Шыңжаң фармацевтикалық компаниясы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0,9 %,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изотоникалық ерітінді, 9 мг/мл,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0.90 %, 10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Новосибхимфарм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200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400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0.9 %, 10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0.9 %,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pharmadel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400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АНХУЙ ДОУБЛ-КРАН ФАРМАСЬЮТИКАЛ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pharmadel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500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АНХУЙ ДОУБЛ-КРАН ФАРМАСЬЮТИКАЛ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pharmadel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200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Anhui Double-Crane Pharmaceutical Co., Ltd.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pharmadel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250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Anhui Double-Crane Pharmaceutical Co., Ltd.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0.9 %, 10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0.9 %,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хлориді-Дарница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0,9%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фирма "Дарница"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хлориді-Дарница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0,9%, 10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фирма "Дарница"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Натриофолин медак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немесе инфузияға арналған ерітінді, 50 мг/ мл 100 мг, 2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Хаупт Фарма Вольфратсхаузен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5 577,96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11 001,42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Натриофолин медак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немесе инфузияға арналған ерітінді, 50 мг/ мл 400 мг, 8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Хаупт Фарма Вольфратсхаузен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22 019,23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30 250,53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36 300,63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тиосульфаты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ЖШҚ БК "UZGERMED PHARM"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1 402,92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Специфар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2 871,16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Балканфарма-Дупница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2 038,63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2 752,16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Небиворлд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6 524,98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Небиворлд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5 399,88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8 318,52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Небидо®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Тестостерон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250мг/мл, 4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39 566,90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47 480,28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Небилет®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 - Хеми АГ (Менарини Групп)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3 885,25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Небилет®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 - Хеми АГ (Менарини Групп)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Небилонг-5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 Лабс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Небилонг-АМ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 Лабс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5 %, 30 гр,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100 мг/5мл,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Линкольн Фармасьютикалс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1 381,54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Неболитокс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Оксфорд Лабораториз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2 209,10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2 982,29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Неванак™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Непафенак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суспензия, 1 мг/мл,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Алкон-Куврер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5 309,55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6 291,82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8 179,36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Невотек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Биофарма Илач Сан.ве.Тидж.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4 459,90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7 366,94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9 577,03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үлбірлі қабықпен қапталған таблеткалар,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3 801,47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5 055,95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үлбірлі қабықпен қапталған таблеткалар,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6 749,85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7 998,57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10 158,19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Мефар Илач Санайии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1 737,76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3 644,46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Лекхим-Харьков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2 147,07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Нейпилепт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250 мг/мл, 4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ФармФирма Сотекс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5 349,36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8 415,07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10 687,14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Нейпилепт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100 мг/мл, 30мл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ФармФирма Сотекс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3 520,52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5 621,36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7 307,77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Нейралгин® 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2мл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ХБМ Фарма с.р.о.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7 365,19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9 574,75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Нейралгин® 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ХБМ Фарма с.р.о.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3 189,09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Нейровит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3 074,89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Нейровит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4 587,21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НЕЙРОКОБАЛ®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Мекобаламин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мкг,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2 839,76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3 833,68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НЕЙРОКСОН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"Киевмедпрепарат"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5 469,06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6 480,84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8 425,09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Нейроксон®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100 мг/мл 45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Галичфарм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3 316,13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6 990,37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Нейроксон®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500 мг/4мл, 4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Галичфарм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5 291,68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6 879,18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Нейроксон®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бұлшықет ішіне енгізуге арналған ерітінді 1000 мг/4мл 4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Галичфарм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6 346,64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10 241,89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12 802,36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Нейромидин®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Ипидакрин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Олайнфарм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8 189,59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Нейромидин®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Ипидакрин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тері астына енгізуге арналған ерітінді, 5 мг/мл,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4 827,59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9 829,29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Нейромидин®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Ипидакрин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тері астына енгізуге арналған ерітінді, 15 мг/мл,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13 307,27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16 634,09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Нейромультивит®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G.​L.​Pharma GmbH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3 881,48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Нейромультивит®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G.​L.​Pharma GmbH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2 632,82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НЕЙРОНОВА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1 739,96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2 806,99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НЕЙРОНОВА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3 809,67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5 066,86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НЕЙРОТЕКС®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50 мг/мл,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ФармФирма Сотекс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5 168,29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6 718,78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НЕЙРОТЕКС®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50 мг/мл,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ФармФирма Сотекс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3 205,34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3 814,35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5 073,09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НЕЙРОТЕКС®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2 396,87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2 864,26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3 866,75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Нейроцитин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 мл №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Юрия-Фарм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2 243,03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3 028,09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Нейроцитин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Юрия-Фарм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3 578,17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4 758,96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Нейроцитин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Юрия-Фарм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5 855,18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7 611,73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Нексавар®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Сорафениб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1 363 709,00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1 684 032,43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1 852 435,67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НЕКСЕЛИМ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40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6 161,53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8 009,98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НЕКСЕЛИМ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40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11 737,71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НЕКСЕЛИМ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5 878,15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7 641,59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НЕКСЕЛИМ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4 131,99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Нексивол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4 928,05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Нексиум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 Зенека 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6 718,92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Нексиум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 Зенека 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8 569,85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Нексиум®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 Зенека 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49 768,71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57 234,02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Неладекс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3 331,12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Неладекс-НС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спрей, 15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3 239,93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3 855,52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5 127,84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Немозол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100 мг/5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Ипка Лабораториз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Немозол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Ипка Лабораториз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Немозол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Ипка Лабораториз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3 442,42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5 333,70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6 933,81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Немотан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3 703,08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4 925,09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Немулекс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Нимесулид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100 мг, 2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Немулекс®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Нимесулид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100 мг, 2 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2 266,64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3 059,96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Нео-ангин®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Дивафарма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ҚР-ДЗ-5№011557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2 168,92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Нео-ангин® қантсыз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Дивафарма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Неовитам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 ДӘРУМЕНДЕР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3 381,97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Неогриппин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Протек Биофарма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НЕОДЕКС®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мұрынға және құлаққа тамызатын дәрі,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Неомицин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аэрозоль 11.72 мг/г 16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Тархомин фармацевтикалық зауыты Польфа Акционерлік Қоғамы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Неомицин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аэрозоль 11.72 мг/г 32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Тархомин фармацевтикалық зауыты Польфа Акционерлік Қоғамы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Неомицин дексаметазонмен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құлақ, мұрын тамшысы,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Медоптик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ҚР-ДЗ-3№020974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Нео-Пенотран®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Экселтис Илач Сан. Ве Тик.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4 198,81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Нео-Пенотран® Форте 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Экселтис Илач Сан. Ве Тик.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4 392,39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Фосфокреатин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Альфасигма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26 441,41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38 586,11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46 303,33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Неофен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60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БЕЛУПО, дәрілер және косметика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Неофен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БЕЛУПО, дәрілер және косметика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НеоЦитотект®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енгізуге арналған ерітінді, 10 мл/1000 Е,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Биотест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ҚР-БП-5№012801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55 718,30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82 682,08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95 084,39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Непафлам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суспензия, 0.1%,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6 007,33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7 809,53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НЕРВОМИКС®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Adamed Pharma S.A.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Неуробекс® Нео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 Актавис Индонезия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4 156,90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Нефопам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вена ішіне енгізуге арналған ерітінді, 10 мг/мл,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5 891,31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7 658,70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1 711,79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3 283,08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4 366,50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5 135,38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8 356,85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10 613,20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мг/мл,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1 778,89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мг/мл,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ҚР-ДЗ-5№011159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3 323,51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4 420,26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3 994,19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6 498,62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8 448,21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Никлодокс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Дева холдингі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Никоретте®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Мұзды жалбыз дәрілік сағыздар, 2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МакНил 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4 842,80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Никоретте®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Мұзды жалбыз дәрілік сағыздар, 4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МакНил 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4 842,80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Никоретте®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спрей, 1 мг/доза, 13.2мл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МакНил 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3 191,33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5 131,81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6 671,36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 қышқылы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 қышқылы -Дарница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фирма "Дарница"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ҚР-ДЗ-5№008762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Никсар®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Биластин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Менарини Мэнюфекчеринг Лоджистикс энд Сервисиз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Нимез-100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Нимесулид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Плетхико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Нимелид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Нимесулид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100 мг/2 г, 2 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2 905,19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Нименрикс® A, C, W-135, Y серотоптарындағы менингококтік инфекцияға қарсы конъюгацияланған вакцина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лиофилизацияланған ұнтақ еріткішімен жиынтықта, 0.5 мл/доза,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Пфайзер Мануфактуринг Бельгия Н.В.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ҚР-БП-5№122126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14 984,09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21 571,10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Нимесил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Нимесулид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2г,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Менарини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2 577,39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3 663,61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4 872,60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Нимесулид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Нимесулид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Нимесулид AVVA</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Нимесулид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100 мг, 2 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"АВВА РУС"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2 883,69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3 892,98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Нимесулид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3 039,53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4 042,58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Нимесулид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Нимесулид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2 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2 060,85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4 522,45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Нимотоп®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мг/50 мл,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Солюфарм Фармацойтише Эрцойгниссе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4 745,65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9 503,88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Нимотузумаб®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Нимотузумаб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 мг/мл 10 мл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 Иммунология орталығы (CIM)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ҚР-БП-5№023564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323 035,88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532 165,79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585 382,37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Нимулид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Нимесулид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Панацея Биотек Фарма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3 062,98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Нимулид ЛТ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Нимесулид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ұнтақталатын таблеткалар, 100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Панацея Биотек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Нинларо®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Иксазомиб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Хаупт Фарма Амарег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1 177 900,00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1 684 397,00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1 852 836,70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Нинларо®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Иксазомиб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Хаупт Фарма Амарег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1 177 900,00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1 684 397,00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1 852 836,70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Ниотит-DF®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тамшысы,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Нипертен®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Нипертен®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Нипертен®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2 343,46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500000 ӘБ,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ФАРМАПРИМ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ҚР-ДЗ-5№002357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500000 ӘБ,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250000 ӘБ,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500000 ӘБ,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Нитресан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Нитрендипин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ПРО.МЕД.ЦС Прага а.о.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Нитресан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Нитрендипин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ПРО.МЕД.ЦС Прага а.о.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3 130,50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Нитроглицерин-KZ</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астына салатын таблеткалар 0,5 мг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Нитроглицерин-Здоровье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мг,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"Фармацевтикалық компаниясы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Нитроксолин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Нитроксолин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0.05 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Ирбит химия-фармацевтикалық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Нитроксолин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Нитроксолин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Нитроминт®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астына арналған дозаланған аэрозоль 0.4 мг/доза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2 164,93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2 922,66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Нифуроксазид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Нифуроксазид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Тернофарм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Нифуроксазид-ТК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Нифуроксазид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200 мг/ 5 мл, 90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ҚР-ДЗ-0№025860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2 935,08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НОБЕТАЗОН®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0,1 %,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2 485,41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3 355,30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НОБЕТАЗОН®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0,1 %,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2 485,41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3 355,30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Новаоксин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Дева Холдинг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4 955,75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Новапрам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Нормон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2 028,52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2 738,51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Новапрекс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Напроксен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550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Дева Холдинг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НоваРинг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сақиналар №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Н.В. Органон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7 225,28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9 392,86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Новиган® Нео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Нормон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Новилс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Триентин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 Илач ве Саглык Урунлери Санаи ве Тиджарет АШ АҚ өндірістік бөлімше-фабрикасы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676 554,18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744 209,60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818 630,56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Новинет®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0.02 мг/0.15 мг,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2 842,72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Новинет®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0.02 мг/0.15 мг,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6 165,44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8 015,07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Новирин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Инозин Пранобекс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 ДӘРУМЕНДЕР ЗАУЫТЫ"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2 593,03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Новирин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Инозин Пранобекс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 ДӘРУМЕНДЕР ЗАУЫТЫ"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2 302,53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4 857,81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Новирин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Инозин Пранобекс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50 мг/мл, 120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Эй.Би.Си.Фармасьютици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2 219,68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2 996,56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мг/мл,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Новосибхимфарм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мг/мл,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ЖШҚ БК "UZGERMED PHARM"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Новокаин-Дарница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фирма Дарница"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НовоМикс® 30 ФлексПен®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ӘБ/мл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 Нордиск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21 510,02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Ново-Пассит®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Чех Кәсіпорындары с.р.о.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1 879,76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Ново-Пассит®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Чех Кәсіпорындары с.р.о.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4 896,19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Ново-Пассит®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Чех Кәсіпорындары с.р.о.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6 265,32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8 144,92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Ново-Пассит®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Чех Кәсіпорындары с.р.о.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9 260,51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11 760,85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Ново-Пассит®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Чех Кәсіпорындары с.р.о.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1 844,77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2 490,44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Ново-Пассит®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200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Чех Кәсіпорындары с.р.о.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3 168,32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4 213,86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НовоРапид®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ӘБ/мл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 Нордиск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10 347,09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12 933,86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НовоРапид® ФлексПен®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және вена ішіне енгізуге арналған ерітінді 100 ӘБ/мл 3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 Нордиск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16 267,41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19 846,24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Новосалик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Реплек Фарм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4 943,88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Новэкс Домперидон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1 409,37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Новэкс Колд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22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1 887,45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Новэкс Лор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Жалбыз дәмі бар соруға арналған таблеткалар,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Новэкс Лор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және лимон дәмі бар соруға арналған таблеткалар,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Новэкс Монтелукаст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1 814,86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Новэкс Цетиризин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Новэкс Цетиризин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Нодом ЭКО Комби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20 мг/мл + 5 мг/мл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Варшава фармацевтикалық зауыты Польфа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2 281,64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Нозейлин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және мұрынға тамызатын дәрі, 15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Нозейлин-НС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спрейі, 15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1 705,74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2 302,75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Нозепам 10мг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Оксазепам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ОЛАЙНФАРМ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1 341,14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Ноксафил®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Позаконазол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40 мг/мл 105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Патеон Инк.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320 039,33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352 043,26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Нолаксен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мг/25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3 668,48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4 879,08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Нолгрипп®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Марион Биотек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3 566,78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5 517,80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7 173,15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Нолипрел® Аргинин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мг/0,625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 Лаборатуар Сервье Индастри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3 463,11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4 605,94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Нолипрел® Аргинин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СЕРВЬЕ 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5 522,34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Нолипрел® Би-форте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СЕРВЬЕ 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5 879,08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7 642,80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Нолипрел® Форте Аргинин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СЕРВЬЕ 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4 828,07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6 421,33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Нолицин®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Нолицин®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Нольпаза®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40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Валдефарм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2 890,69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Нольпаза®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40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Валдефарм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18 296,16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22 321,31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Нольпаза®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40 мг,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Валдефарм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6 675,11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8 677,64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Нольпаза®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1 907,99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Нольпаза®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3 363,11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Нольпаза®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3 042,36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4 046,34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Нольпаза®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2 490,84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Ноофен®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"Олайнфарм"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6 791,54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10 909,41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13 636,76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Ноофен®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"Олайнфарм"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7 243,05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9 415,97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Ноофен® (Noophenum®) 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2.5 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Олайнфарм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4 383,36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Ноофен®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1г,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"Олайнфарм"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3 223,48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4 287,22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Норваск®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Пфайзер Фармасьютикалс ЭлЭлСи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3 288,82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4 374,13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Норваск®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Пфайзер Фармасьютикалс ЭлЭлСи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3 496,42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7 085,11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Норвела®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Донг-А СТ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5 205,19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6 766,75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Норколут®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Норэтистерон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Нормовен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 ДӘРУМЕНДЕР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3 702,15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5 823,88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7 571,05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Нормовен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 ДӘРУМЕНДЕР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3 217,33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4 279,05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Нормодипин®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Нормодипин®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2 826,30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3 759,36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4 999,96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Нормомед®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50 мг/мл, 120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 Фармацойтичи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3 352,32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4 458,59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Нормомед®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50 мг/мл, 240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 Фармацойтичи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4 088,07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7 809,10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Нормомед®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"ОХФК"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Нормомед®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"ОХФК"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4 501,98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6 615,22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8 599,78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Норэпинефрин Калцекс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Норэпинефрин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 мг/мл, 4мл,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ХБМ Фарма с.р.о.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17 981,81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32 533,56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170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Аджио Фармацевтикалз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Аджио Фармацевтикалз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Носмин®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НОСтоп-ТК (NOStop-ТК)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тамызатын дәрі, 0.65 %,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НОСтоп-ТК (NOStop-ТК)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тамызатын дәрі, 0.65 %,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НОСтоп-ТК (NOStop-ТК)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тамызатын дәрі, 0.65 %,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2 269,84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Ноталорон®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10.06 мг, 3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26 391,98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31 670,38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НОТТА-сановель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Сановель Фармако-индустриалды сауда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6 023,43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7 830,45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НОТТА-сановель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Сановель Фармако-индустриалды сауда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4 818,77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7 866,87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НОТТА-сановель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Сановель Фармако-индустриалды сауда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4 214,38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5 344,25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6 947,53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Ношверин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0.04 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Лекхим-Харьков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Ношверин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мг/мл,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Лекхим-Харьков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Но-шпа®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мг/2 мл,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ХИНОИН Фармацевтика және Химия өнімдері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ҚР-ДЗ-5№000987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2 438,62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Но-шпа®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ХИНОИН Фармацевтикалық және химиялық өнімдер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ҚР-ДЗ-5№000989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1 822,17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2 762,15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3 728,90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Но-шпа®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ХИНОИН Фармацевтикалық және химиялық өнімдер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ҚР-ДЗ-5№000989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Но-шпа®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Опелла Хелскеа Венгрия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ҚР-ДЗ-5№000989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Но-шпа®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ХИНОИН Фармацевтикалық және Химиялық өнімдер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2 039,71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Нубека®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Даролутамид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Орион Корпорейшн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1 406 786,00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1 655 787,18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1 821 365,89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Нуклео Ц.М.Ф.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дайындау үшін лиофилизацияланған ұнтақ еріткішімен жиынтықта, 2 мл,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Феррер Интернасиональ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ҚР-ДЗ-5№003425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3 228,20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4 293,50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Нуклео Ц.М.Ф.форте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Феррер Интернасиональ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ҚР-ДЗ-5№003428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4 475,24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Нукс Вомика - Гомаккорд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Биологише Хайльмиттель Хеель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2 463,67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3 325,96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Нулок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капсулалар, 40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Алкем Лабораториз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2 808,22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Нулок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капсулалар, 20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Алкем Лабораториз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2 202,72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Нумета G13E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300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Бакстер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339 935,63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433 945,90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477 340,49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Нумета G16E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500 мл,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Бакстер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223 605,45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299 547,05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329 501,76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Нумета G19E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1000 мл,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Бакстер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199 526,44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269 959,53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296 955,48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Нупента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Нупента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2 938,21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Нупента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40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Иммакул лайфсайнсез Приват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2 373,99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Нуроксикам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Генсента Илач Санаи ви Тикарет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Нурофен®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Рекитт Бенкизер Хелскэр Интернешнл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Нурофен®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Рекитт Бенкизер Хелскэр Интернешнл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Нурофен® Экспресс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Патеон Софтджелс Б.В.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Нурофен® Экспресс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Патеон Софтджелс Б.В.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пери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1250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Браун Мельзунген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38 813,34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72 949,50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83 891,93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пери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1875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Браун Мельзунген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44 028,30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86 714,72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99 721,92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плюс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1875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Браун Мельзунген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38 699,00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83 552,37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96 085,22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плюс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1250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Браун Мельзунген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38 998,85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70 945,85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81 587,73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спешиал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625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Браун Мельзунген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29 805,68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54 623,65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62 817,20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спешиал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1250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Браун Мельзунген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42 461,75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76 773,33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88 289,33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спешиал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1875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Браун Мельзунген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46 893,44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82 812,65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95 234,54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 Не-Бол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Линкольн Фармасеутикалс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Ньюрексан®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Биологише Хайльмиттель Хеель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1 393,65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3 020,08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НЬЮРОПЕНТИН®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Габапентин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4 563,14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тірі құрғақ вакцинасы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үстіне енгізу үшін суспензия дайындауға арналған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М.Айқымбаев ат. қазақ карантиндік және зооноздық инфекциялар ғылыми орталығы РМҚК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ҚР-БП-5№003951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63 379,74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72 886,70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Обетимус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Обетихол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Оптимус Фарма Прайвэт Лимитэд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177 586,50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294 694,79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324 164,27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Обетимус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Обетихол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Оптимус Фарма Прайвэт Лимитэд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95 623,50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160 111,95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176 123,15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Оваксстар А А гепатитіне қарсы белсенділігі жойылған вакцина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суспензия 250 ХБ/0,5мл 0.5 мл №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Синовак Биотек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ҚР-БП-5№024072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3 452,72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4 287,24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5 702,02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Эстриол сукцинаты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0.5 мг,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Юнитер Индастрис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7 457,70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11 228,12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Овитрель®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Хориогонадотропин альфа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250 мкг/0,5 мл, 0.5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 Сероно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18 463,70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22 316,07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26 779,28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Овитрель®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Хориогонадотропин альфа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250 мкг/0.5 мл, 0.5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 Сероно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18 463,70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22 240,88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26 689,05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Овумикс®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 Элеа Фоеникс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5 087,13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6 613,27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Одестон®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Гимекромон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Adamed Pharma S.A.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ҚР-ДЗ-5№012938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10 795,44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12 745,49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15 931,86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Одестон®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Гимекромон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Adamed Pharma S.A.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ҚР-ДЗ-5№012938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3 859,73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5 133,44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Одестон®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Гимекромон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Adamed Pharma S.A.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ҚР-ДЗ-5№012938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4 945,93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7 726,55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Одестон®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Гимекромон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Adamed Pharma S.A.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12 794,74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15 993,43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Одестон®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Гимекромон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Adamed Pharma S.A.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7 709,37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9 790,90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ОД-Левокс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Эдж Фарма Прайвет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4 264,51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ОД-ТАМ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0.4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Ауробиндо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2 494,03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4 287,61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5 702,52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Оземпик®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Семаглутид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 мг, 1,34 мг/мл, 3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 Нордиск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57 281,58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65 873,82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Оземпик®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Семаглутид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0.25 мг немесе 0.5 мг/доза, 1,34 мг/мл, 1.5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 Нордиск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45 182,00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61 811,94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71 083,73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Линкольн Фармасьютикал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 Хэлскэа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1 807,76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2 646,87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3 573,27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Окомистин®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құлаққа, мұрынға тамызатын дәрі, 0,01%,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"ИНФАМЕД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1 952,65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Окревус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Окрелизумаб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300 мг/10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Рош Диагностикс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1 416 820,80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1 620 842,99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1 782 927,29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 медак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50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Онкотек Фарма Продукцион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8 686,99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16 789,02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 Сандоз®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 / 10 мл,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ФАРЕВА Унтерах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12 930,07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 Сандоз®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 / 20 мл,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ФАРЕВА Унтерах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19 144,47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28 934,61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34 721,53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Оксалиплатин-Келун-Казфарм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мг/10 мл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4 785,82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6 365,14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Окскарбазепин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2 382,44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3 914,79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Оксикодон Калцекс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Оксикодон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енгізуге арналған ерітінді, 50 мг|мл, 1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ХБМ Фарма с.р.о.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8 970,95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Оксикодон Калцекс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Оксикодон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енгізуге арналған ерітінді, 10 мг/мл, 1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ХБМ Фарма с.р.о.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2 286,92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2 732,87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3 689,37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Оксикодон Калцекс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Оксикодон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енгізуге арналған ерітінді, 10 мг/мл,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ХБМ Фарма с.р.о.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2 522,69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3 014,61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Оксикорт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аэрозоль 55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Тархомин фармацевтикалық зауыты Польфа Акционерлік қоғамы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2 216,71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2 992,56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 ХБ/мл,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2 027,86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 Гриндекс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 ХБ/мл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Санитас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1 975,44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2 666,85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 Гриндекс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ХБ/мл,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ХБМ Фарма с.р.о.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2 964,64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Окситоцин-Биолек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ХБ/мл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Фармстандарт-Биолек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Окситоцин-Рихтер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ХБ/мл 1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ОКТАГАМ™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Октафарма Фармацевтика Продуктионсгес 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72 066,28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105 576,53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116 134,18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Октагам™ 5 %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Октафарма Фармацевтика Продуктионсгес. 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27 035,36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39 510,99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47 413,19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Октагам™ 5 %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Октафарма Фармацевтика Продуктионсгес. 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64 167,54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91 743,12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105 504,59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Октаплекс™ 500 ХБ (протромбинді кешен концентраты)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еріткішпен (инъекцияға арналған су) және енгізуге арналған жинақпен жиынтықта, 500 ХБ,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Октафарма Фармацевтика Продуктионсгес 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111 122,10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158 354,29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174 189,72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Октоклотин®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Мороктоког альфа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жиынтықта (натрий хлоридінің ерітіндісі 0,9 %), 1000 ХБ,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Қарағанды фармацевтикалық кешені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195 734,48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215 307,93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Октоклотин®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Мороктоког альфа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жиынтықта (натрий хлоридінің ерітіндісі 0,9 %), 500 ХБ,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Қарағанды фармацевтикалық кешені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123 763,05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136 139,35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Октоклотин®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Мороктоког альфа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жиынтықта (натрий хлоридінің ерітіндісі 0,9 %), 2000 ХБ,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Қарағанды фармацевтикалық кешені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380 080,58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418 088,64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Октолипен®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Тиокт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 мг/мл, 10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Фармстандарт-УфаВИТА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4 273,33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5 683,52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0,1 мг/мл, 1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7 919,32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13 088,81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16 361,02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мкг/мл 1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Фармасьютикал Индастриес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2 414,31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3 259,31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мкг/мл, 1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 Pharmaceutical Industries Ltd.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9 490,74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11 246,53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14 058,16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 5мл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СЕНТИСС ФАРМА Пвт.Лтд.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ҚР-ДЗ-5№005642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 Вива 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ҚР-ДЗ-0№025882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16 974,89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20 709,37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Олвион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Джубилант Дженерикс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2 494,73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3 607,33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4 797,75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Олвион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Джубилант Дженерикс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6 364,80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Олвион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Джубилант Дженерикс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5 376,79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9 193,16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11 675,31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Олвион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Джубилант Дженерикс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4 208,16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7 014,32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9 118,62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Оликлиномель N4-550 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1500 мл,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Бакстер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42 626,29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68 189,70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78 418,16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Оликлиномель N7-1000 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1500 мл,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Бакстер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47 998,74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73 973,69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85 069,74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Олопаталлерг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Олопатадин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мг/мл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1 407,29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2 202,48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2 973,35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Олумиант™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Барицитиниб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Лилли дель Карибе Инк.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392 557,26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510 196,79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561 216,47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Олфен™-75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жасауға арналған ерітінді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2 022,80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28 155,74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33 797,76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40 557,31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Омакор®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Патеон Софтджелс Б.В.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ҚР-ДЗ-5№008908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12 457,08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14 913,83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18 194,87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Омалгин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метамизолы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500 мг/мл,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"ВЕТПРОМ"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2 593,41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3 501,11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Омаренс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0.4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Синтон Испания, С.Л.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5 168,38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6 718,90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Омаренс 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0.4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Синтон Испания, С.Л.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7 659,01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9 726,94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Омегаст®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Омегаст®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2 017,32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Омегаст®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40 мг,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3 637,90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2 062,98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2 785,02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1 372,70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40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3 027,89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4 027,10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Омез® 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 20мг,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2 618,30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Омез® Инста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5,9г,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 - АДЖИО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Аджио Фармацевтикалз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 - АДЖИО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Аджио Фармацевтикалз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ОМЕПРАЗОЛ-ВИСТА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 ЛАБОРАТОРИЕС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2 334,29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3 151,29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ОМЕПРАЗОЛ-ВИСТА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 ЛАБОРАТОРИЕС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ОМЕПРАЗОЛ-ВИСТА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 ЛАБОРАТОРИЕС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Фарма С.Л.У.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2 984,11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Омикап-20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 Лабс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Омнадрен® 250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Тестостерон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инъекцияға арналған ерітінді, 1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Jelfa фармзауыты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ҚР-ДЗ-5№004846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9 252,48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11 750,65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Омник Окас®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бақыланатын қабықпен қапталған таблеткалар, 0.4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Астеллас Фарма Юроп Б.В.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7 406,01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12 099,93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15 124,92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0.4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Астеллас Фарма Юроп Б.В.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4 227,01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6 786,06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8 821,87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Омнипак™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300 мг йод/мл, 50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ДжиИ Хэлскеа Ирландия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34 313,11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51 460,97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59 180,11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Омнипак™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йод/мл, 200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ДжиИ Хэлскеа Ирландия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168 998,00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236 087,61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259 696,37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Омнипак™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йод/мл, 50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ДжиИ Хэлскеа Ирландия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43 998,00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62 789,16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72 207,53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Омнипак™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йод/мл, 100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ДжиИ Хэлскеа Ирландия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83 998,00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118 438,25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130 282,08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Омнипак™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йод/мл 50мл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ДжиИ Хэлскеа Ирландия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68 922,75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79 261,17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Омнискан™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Гадодиамид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0,5 ммоль/мл, 15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ДжиИ Хэлскеа Ирландия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98 998,00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138 178,90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151 996,79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Омнитроп®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10мг/1,5мл,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Сандоз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34 779,97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41 735,96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Онбрез® Бризхалер®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Индакатерол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Капсулалардағы ингаляцияға арналған ұнтақ, 150 мкг,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Новартис Фарма Штейн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15 638,01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Онбрез® Бризхалер®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Индакатерол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Капсулалардағы ингаляцияға арналған ұнтақ, 300 мкг,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Siegfried Barbera S.L.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10 822,68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12 770,76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15 963,45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2мг/мл,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Борщагов ХФЗ ҒӨО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2мг/мл, 4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Борщагов ХФЗ ҒӨО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ОНЕБИКС™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Сандоз Груп Саглик Урунлери Илачлари Сан ве Тик.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ОНЕБИКС™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Сандоз Груп Саглик Урунлери Илачлари Сан ве Тик.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Онкаспар®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Пэгаспаргаза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және инфузия үшін ерітінді дайындауға арналған лиофилизат, 750 ХБ/мл,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Лаборатории Сервье Индастри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ЛП-№000545-ГП-KZ</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796 235,00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1 143 942,80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1 258 337,08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Ликонса,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Ликонса,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40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Ликонса,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2 777,23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3 749,26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40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Ликонса,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2 091,49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2 823,51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ОПТИНОЛ® ТЕТРИЗОЛИН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Тетризолин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мг/мл,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ЯДРАН-ГАЛЕНСКИ ЛАБОРАТОРИЙ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Орадро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3 352,58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4 458,94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Орадро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 үшін ерітінді дайындауға арналған лиофилизацияланған ұнтақ еріткішімен (инъекцияға арналған су) жиынтықта, 500 мг, 800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Мефар Илач Санайии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2 828,24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3 818,13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Орадро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125мг/5мл, 70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4 517,92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5 376,32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6 989,22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Оргалутран®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Ганиреликс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0.25 мг/0.5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Веттер Фарма-Фертигунг ГмбХ &amp; Ко.КГ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73 649,77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84 697,24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2 228,84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3 008,94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Орнигил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Концепт Фармасьютикалс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3 537,31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4 704,63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Белмедпрепараты РУК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ОРНИКАП®/ОРНИКАП® 250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2 935,89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ОРНИКАП®/ОРНИКАП® 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3 565,01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ОРНИЛАТЕКС®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500 мг/мл, 10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"ФармФирма "Сотекс"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13 791,53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19 854,29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Рубикон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3 470,97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Рубикон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4 554,97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6 058,12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Орнисид®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ҚР-ДЗ-5№011191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3 298,37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4 386,83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Орнисид®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500 мг,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2 074,26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4 483,43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Орнисид®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ҚР-ДЗ-5№004127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4 897,71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ОРС Вива 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20.5 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4 279,74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5 692,05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ОРС Вива 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20.5 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Орсотен®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Орлистат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120 мг,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КРКА-РУС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5 172,44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6 724,17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Орсотен®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Орлистат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120 мг,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КРКА-РУС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9 287,53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11 795,17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Олмесартан медоксомил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3 466,67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4 610,67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Олмесартан медоксомил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3 186,32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5 042,99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АМ 20/10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3 678,54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4 892,46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АМ 20/5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20мг/5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2 972,31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3 551,91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4 724,04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АМ 40/10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40мг/10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3 328,99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АМ 40/5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40мг/5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3 281,43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5 193,52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ГТЗ 20/12.5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20мг/12.5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3 424,10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5 419,32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ГТЗ 40/12.5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40мг/12.5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3 566,78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4 244,47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5 645,14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Ортофен-Здоровье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Фармацевтикалық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ОРТОФЛЕКС®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20мг/г,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Таллинн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2 017,67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2 723,86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ОРТОФЛЕКС®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20мг/г,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Таллинн фармацевтикалық зауыты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2 397,17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Орунгал®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Итроконазол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Янссен-Силаг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19 482,94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19 482,94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Орцерин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Диацереин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3 132,23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4 855,46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6 457,76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Осевир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Осельтамивир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6 334,70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8 548,79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10 856,97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Осельтамивир NOBEL®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Осельтамивир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7 393,83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9 611,98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Оспамокс®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125 мг/5 мл, 5.1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Сандоз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Оспамокс®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250 мг/5 мл, 6.6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Сандоз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ҚР-ДЗ-5№003908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Оспамокс®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Сандоз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Оспамокс®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Сандоз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2 449,30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ОСПАМОКС® ДТ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1000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Сандоз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1 577,68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3 382,84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ОСПАМОКС® ДТ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500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Сандоз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2 158,87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Алендрон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 Польша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3 568,38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4 745,94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Остемакс 70 комфорт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Алендрон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3 138,89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4 174,73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Остеогенон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830 мг,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Пьер Фабр Медикамент Продакшн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6 182,41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7 326,16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Отипол®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Құлаққа тамызатын дәрі,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Отирелакс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Құлаққа тамызатын дәрі, 45.52 мг/11.38 мг/мл, 15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Отисфен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Құлаққа тамызатын дәрі,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Рубикон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2 299,57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3 104,43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Отофа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Құлаққа тамызатын дәрі, 2,6%,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2 524,11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3 407,56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Эзетимиб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"АКРИХИН" химия-фармацевтикалық комбинат" акционерлік қоғамы ("АКРИХИН"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3 608,08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4 798,75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 мг/мл №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"Юник Фармасьютикал Лабораториз" ("Дж.Б. Кемикалс энд Фармасьютикалс Лтд." фирмасының бөлімшесі)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1 877,82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17 655,51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21 539,73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2 446,70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3 303,05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6 385,58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 мг/мл,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ОФЛОМЕЛИД®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ОФЛОМЕЛИД®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200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4 077,03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5 422,46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ОФЛОМЕЛИД®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ОФЛОМЕЛИД®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400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4 047,97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4 817,08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ОФЛОМЕЛИД®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100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2 043,69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3 492,36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4 644,84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Офломил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Аморолфин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Тырнаққа арналған лак, 5 %,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Гленмарк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6 253,09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8 129,02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Офтагель®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Карбомер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гель 0,25% 10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Урсафарм Арцнаймиттель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Офтаквикс®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5мг/мл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Сантен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3 413,49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4 539,95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Офтаквикс®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мг/мл 0.5 мл №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Сантен АҚ, по лицензии Дайчи Санкио Ко. Лтд, Япония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2 523,87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3 656,72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4 863,43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Офтаквикс®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мг/мл, 0.3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НекстФарма АҚ, Дайчи Санкио Ко. Лтд, лицензиясы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2 695,54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5 546,10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Офтан® Дексаметазон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мг/мл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Сантен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Офтан® Катахром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Сантен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2 207,51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Офтан® Тимолол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мг/мл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Сантeн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ҚР-ДЗ-5№003426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Офтолик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СЕНТИСС ФАРМА Пвт.Лтд.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2 378,73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Оциллококцинум®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Түйіршіктер, 1 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БУАРОН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2 809,98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3 793,48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Ошаған майы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сығынды,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ФитОлеум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Ошаған майы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сығынды,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ФитОлеум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Өсірінді тазартылған концентрацияланған белсенділігі жойылған құрғақ кене энцефалиті вакцинасы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суспензия дайындауға арналған 0,5 мл/доза лиофилизат еріткіші – алюминий гидроксидінің гелімен жиынтықта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РМҒА М.П. Чумаков атындағы Полиомиелит және вирус энцефалиті институты Бактериялық және вирустық препараттар өндіру кәсіпорыны Федералды мемлекеттік унитарлы кәсіпорны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ҚР-БП-5№004997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30 660,81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Пабал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Карбетоцин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мкг/мл, 1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Ферринг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53 882,23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61 425,74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70 639,60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ПАГАМАКС® 150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4 878,61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6 488,55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ПАГАМАКС® 150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15 066,24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18 380,81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ПАГАМАКС® 150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3 463,43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4 606,37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ПАГАМАКС®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2 609,88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3 523,34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ПАГАМАКС®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1 897,18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ПАГАМАКС®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4 798,08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6 381,45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ПАГАМАКС® 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8 560,44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10 871,76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ПАГАМАКС® 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9 601,70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ПАГАМАКС® 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32 739,84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39 287,81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ПАГАМАКС® 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ПАГАМАКС® 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2 669,03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3 603,19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ПАГАМАКС® 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10 352,16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12 940,20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 Сандоз®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 / 16.7 мл, 16.7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Фарева Унтерах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40 563,56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46 648,10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 Сандоз®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300 мг / 50 мл,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Фарева Унтерах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96 058,06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139 923,04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153 915,35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Паклитаксел-Келун-Казфарм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 мг/5 мл№1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8 870,72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Паклитаксел-Келун-Казфарм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60мг/10 мл 10 мл №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33 365,00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38 718,87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46 462,65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Паклитаксел-Келун-Казфарм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100мг/16.7 мл16.7 мл№1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14 725,47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17 965,07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Паклитаксел-Келун-Казфарм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300 мг/50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41 433,00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40 571,76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46 657,53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Паллада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Олопатадин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0,1 %, 5мл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3 831,41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5 095,78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Паллада-НС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Олопатадин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дозаланған спрей, 6.65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2 910,75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6 207,40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Палора®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Пассифлора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2 831,25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Палора®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Пассифлора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Палора®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Илач Санаи ве Тиджарет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Палора®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Пассифлора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100 мл №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Палора®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Пассифлора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1 887,50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Палора®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3 565,28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90 мг/30 мл,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"НУР-МАЙ ФАРМАЦИЯ"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46 153,64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52 615,15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60 507,42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 мг/10 мл,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"НУР-МАЙ ФАРМАЦИЯ"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46 153,64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52 447,32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60 314,42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Памидронат медак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30мг/10мл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ИДТ Биологика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52 447,32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60 314,42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Памидронат медак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90мг/30мл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ИДТ Биологика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52 882,23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60 814,57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 - 20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Алкем Лабораториз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ҚР-ДЗ-5№011627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1 856,59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 - 40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таблеткалар, 40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Алкем Лабораториз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ҚР-ДЗ-5№011628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2 876,46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 IV</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40 мг, 40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East African (India) Overseas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1 683,74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Панавир®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200 мкг,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"Альтфарм"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13 208,92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16 511,15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Панавир®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0.04 мг/мл,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Эллара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30 206,40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36 247,68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Панавир®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200 мкг,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"Альтфарм"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13 208,92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16 511,15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Панаджезик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Нефопам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20 мг/мл, 1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3 447,29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5 853,03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7 608,93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Панангин®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Панангин®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Панангин®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158 мг/140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2 419,88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Панангин®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316 мг/280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3 384,68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Тиоколхикозид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0,25 %,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1 538,97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3 484,59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Панзига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100 мг/мл,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Октафарма-Лингольсхайм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ҚР-БП-5№024174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187 205,70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260 086,20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286 094,82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Панзига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100 мг/мл,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Октафарма-Лингольсхайм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373 910,84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415 401,47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456 941,62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Панзинорм® 10000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10000ӘБ,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2 779,18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Панзинорм® форте 20000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3 282,53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Панкреазим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ҚР-ДЗ-5№000992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25 ӘБ,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Ирбит химфармзауыты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 8000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0.24 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Тернофарм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1 676,54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Панкрим® 10000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2 363,41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Панлок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үлбірлі қабықпен қапталған таблеткалар, 40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Медикал Юнион Фармасьютикалс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2 631,55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Медлей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ҚР-ДЗ-5№001833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3 778,88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Медлей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ҚР-ДЗ-5№001833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мен инфузия үшін ерітінді дайындауға арналған лиофилизат, 40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Напрод Лайф Сайенсиз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2 954,75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Пантакаинд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Mankind Pharma Limited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2 378,37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40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Идол Илач Долум Санаи ве Тиджарет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ПАНТАП®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ҚР-ДЗ-0№025834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ПАНТАП®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ҚР-ДЗ-0№025834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Пантап®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3 420,53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4 549,31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Пантап®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3 533,02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баяу таблеткалар, 40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Фармасьютикал Индастриес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2 036,18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3 373,34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4 486,54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Пантасан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Фармасьютикал Индастриез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Пантестин-Дарница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фирма "Дарница"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ПАНТИКОР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9 123,24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14 516,81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17 710,51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ПАНТИКОР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33 451,88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51 070,28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58 730,82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40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АСПИРО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17 426,37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21 260,17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Пантовигар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Мерц Фарма ГмбХ және Ко.КГаА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9 626,69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12 225,90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Пантогам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Гопантен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100 мг/мл,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ПИК-ФАРМА ЛЕК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5 573,10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Пантокальцин®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Гопантен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№50 10 тесіктері бар пішінді ұяшықты қаптамада. 5 пішінді қаптамадан картон қорапшада.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Валента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3 022,40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4 675,62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6 218,57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Пантокальцин®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Гопантен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№50 10 таблеткадан пішінді ұяшықты қаптамада. 5 пішінді қаптамадан картон қорапшада.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Валента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8 035,69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Пантокальцин®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Гопантен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Валента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5 495,28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8 443,76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10 723,58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2 239,14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3 022,84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2 401,63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3 732,36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4 964,04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Пантор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Торрент Фармасьютикалс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1 752,06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3 118,57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4 147,69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Пантоспей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лиофилизацияланған ұнтақ 40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Нормон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2 298,52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Пантоспей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Нормон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Пантоспей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Нормон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3 996,85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20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0.04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Ирбит ХФЗ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 гидрохлориді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 гидрохлориді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мг/мл,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 гидрохлориді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0.02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ҚР-ДЗ-5№013148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Ирбит химфармзауыты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Пара-аминосалицил қышқылының натрий тұзы 5.52 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дозаланған 12.5 г ұнтақ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1 907,79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Парастамик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40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 С.А. Фармасьютикал Индастри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Фармстандарт-Лексредства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ҚР-ДЗ-5№008635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Фармстандарт-Лексредства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ҚР-ДЗ-5№008635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125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ФАРМАПРИМ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250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ФАРМАПРИМ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Ирбит химфармзауыты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120 мг/5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Ирбит химия-фармацевтикалық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№10 (10 таблеткадан поливинилхлоридті үлбірмен жабылған алюминий фольгадан жасалған пішінді ұяшықсыз қаптамада)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Эйкос-Фарм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№10 екі жағы полимермен жабындалған қаптамалық қағаздан жасалған пішінді ұяшықсыз қаптамада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Эйкос-Фарм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"ЖАНАФАРМ" ДДӨ"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Б.Браун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мг/мл,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Б.Браун Медикал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9 136,10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11 602,85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Б.Браун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мг/мл, 100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Б.Браун Медикал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12 128,57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15 160,71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Вива 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80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1 862,06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Вива 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80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Вива 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Вива 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150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Вива 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300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Вива 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300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1 147,34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Бушу Фармасьютикалс Лтд, Мисато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14 172,08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17 289,94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ПАРИКУЕЛ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Парикальцитол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инъекцияға арналған ерітінді, 5 мкг/мл 1 мл, 1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Мефар Илач Санаи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27 514,30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41 488,37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47 711,63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ПАРИКУЕЛ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Парикальцитол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инъекцияға арналған ерітінді, 10 мкг/2 мл,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Мефар Илач Санаи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55 028,60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81 546,12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93 778,03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Разагилин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9 938,40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Пармелия қатпарлары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Қатпарлар,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Пармелия қатпарлары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Қатпарлар, 100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Пармелия тұндырмасы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Тұндырма,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Атабай Илач Фабрикасы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Парол Плюс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Ауызша суспензия, 250 мг/5мл,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АТАБАЙ КИМЬЯ САН. ВЕ ТИДЖ.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Парсабив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Этелкальцетид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2.5 мг, 0.5 мл,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Патеон Мэньюфэкчуринг Сервисез ЛЛС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32 208,91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47 733,60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54 893,65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Патанол®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Олопатадин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0,1%,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с.а.Алкон-Куврер н.в.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2 697,37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3 223,36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4 287,07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Пауз-500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Эмкьюар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2 915,31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3 935,67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Пафесан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қолдануға арналған лимон дәмімен спрей, 2 мг/0.5 мл, 30 мл шыны құтыда,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Пафесан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қолдануға арналған ментол дәмімен спрей, 2 мг/0.5 мл,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Пегасис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Пэгинтерферон альфа-2а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180мкг/0,5мл, 0.5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Ф.Хоффманн-Ля Рош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59 669,07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74 280,83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85 422,95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Перметрин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0.5%№1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ЛМП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8 517,32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Перметрин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0.5%№1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ЛМП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Пеметрексед-Келун-Казфарм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 мг,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234 843,70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260 676,51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286 744,16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Пеметрексед-Келун-Казфарм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500 мг,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1 299 285,00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1 429 213,50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1 572 134,85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Пеметрексед-Келун-Казфарм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 мг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180 649,00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184 428,47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202 871,32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Пеметрексед-Келун-Казфарм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500 мг 50 мл №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999 450,00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1 003 338,00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1 103 672,00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Пен-Герпевир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10 мг/г, 2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"Киевмедпрепарат"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2 377,85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2 841,53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3 836,07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Пенестер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Финастерид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Зентива 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2 883,42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4 582,76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Пензим® 10000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үлбірлі қабықпен қапталған таблеткалар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4 176,90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5 555,28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Пензим® 10000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үлбірлі қабықпен қапталған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3 145,84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Пентаглобин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енгізуге арналған ерітінді, 10мл,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Биотест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ҚР-БП-5№012734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22 793,85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34 505,14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41 406,17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Пентаглобин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Биотест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ҚР-БП-5№012734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93 711,15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136 492,91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150 142,20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Пентаксим, күл және сіреспенің сіңірілген; көкжөтелдің ацеллюлярлық; полиомиелиттің белсенділігі жойылған және конъюгацияланған, b типті Haemophilus influenzae туындайтын инфекцияның алдын алуға арналған вакцина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Құтыдағы лиофилизат суспензиямен жиынтықта 0.5мл/1 доза 0.5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 Пастер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ҚР-БП-5№013231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10 546,58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16 472,06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20 095,91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500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Ферринг Интернешнл Сентер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9 857,07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1000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Ферринг Интернешнл Сентер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18 858,20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22 252,68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26 703,21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түйіршіктер, 2 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Ферринг Интернешнл Сентер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38 880,41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45 101,28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51 866,47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суспензия, 1 г, 1г/100мл, 100мл,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Ферринг-Лечива,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11 464,86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1 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Ферринг Интернэшнл Сентер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16 242,33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19 165,95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23 382,46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Пентоксифиллин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Пентоксифиллин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Пепсан®-Р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Лаборатории Галеник Вернен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2 271,33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3 066,30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Пепсан®-Р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гель, 10 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ФАРМАТИС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4 016,98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Пепсан®-Р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гель, 10 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ФАРМАТИС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3 455,88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4 596,32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Аргис Фармасеутикалс Инк. Ко.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3 982,10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Аргис Фармасеутикалс Инк. Ко.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3 546,70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Аргис Фармасеутикалс Инк. Ко.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2 603,46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Аргис Фармасеутикалс Инк. Ко.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Перговерис®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150/75 ХБ/МЕ, 1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 Сероно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29 098,80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34 918,56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 мг/0,625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Эдж Фарма Прайвет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2 853,79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3 852,62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 мг/1,25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Эдж Фарма Прайвет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3 946,35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5 248,64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Фармасьютикал Воркс Приват Лимитед Компани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2 998,23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Фармасьютикал Воркс Приват Лимитед Компани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3 551,47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Перметрин жақпамайы бактерицидпен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ЛМП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Пермиксон®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160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Пьер Фабр Медикамент Продакшн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6 621,36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 Фармасьютикалс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ҚР-ДЗ-5№005944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3 208,11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4 266,78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 Фармасьютикалс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ҚР-ДЗ-5№005944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Персен® ночной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 Фармасьютикалс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ҚР-ДЗ-5№005945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2 856,83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3 413,91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4 540,50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Пертуссин-К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 ЖШС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Перьета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Пертузумаб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дайындауға арналған концентрат, 420 мг/14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Рош Диагностикс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1 004 162,67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1 146 552,94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1 261 208,23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Пизина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Люпин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11 755,33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14 694,16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Пиковит®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2 793,41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Пиковит®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Пастилкалар,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Пиковит®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Пастилкалар,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3 107,35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Пикопреп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 үшін ерітінді дайындауға арналған ұнтақ, 16.1 г,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Ферринг Фармацевтикалс (Китай)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4 665,14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5 551,52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7 216,97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Пилобакт® нео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біріктірілген жиынтық,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Фармасьютикал Индастриез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ҚР-ДЗ-5№009339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5 287,70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8 150,39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Пилокарпин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Пилокарпин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10 мг/мл,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1 313,96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Пимафуцин®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Натамицин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Астеллас Фарма Юроп Б.В.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ҚР-ДЗ-5№012693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4 425,79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6 817,93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8 863,31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Пимафуцин®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Натамицин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100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Теммлер Италиа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ҚР-ДЗ-5№012695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3 848,17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5 118,07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Пимафуцин®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Натамицин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2%,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Теммлер Италиа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ҚР-ДЗ-5№012738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6 011,66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Пиносол®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тамызатын дәрі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Санека Фармасьютикалс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Пиносол®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спрей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Пиолизин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Зерумверк Бернбург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3 078,05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Пипольфен®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мг/мл,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3 152,84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Пирантел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Пирантел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250мг/5мл, 15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 Серадздегі Медана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Пирантел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Пирантел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Пирацетам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Пирацетам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Белмедпрепараты РУК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Пирацетам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Пирацетам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200мг/мл,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ҚР-ДЗ-5№013162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Пирацетам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Пирацетам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200 мг/мл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Белмедпрепараты РУК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Пирацетам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Пирацетам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Пирацетам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Пирацетам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Пирацетам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Пирацетам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Пирацетам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Пирацетам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ЖШҚ БК "UZGERMED PHARM"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 гидрохлориді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 гидрохлориді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Лубныфарм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 гидрохлориді (В6 дәрумені)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0.7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8 769,51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17 536,90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0.18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3 723,71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6 134,37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7 974,68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267 мг,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208 962,00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301 508,97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331 659,86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801 мг,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807 705,94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888 476,54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425 880,00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543 635,82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597 999,40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№252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851 760,00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1 077 476,40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1 185 224,04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ПК-Мерц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 мл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Мерц Фарма ГмбХ және Ко.КГаА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14 495,22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19 961,74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24 353,32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ПК-Мерц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Клоке Фарма-Сервис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3 747,95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4 984,78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75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 Винтроп Индустрия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5 167,25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7 970,64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10 122,71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Плантаглюцид-Здоровье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Түйіршіктер, 2 г,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Фармацевтикалық компаниясы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4 971,61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Племонем™ 1г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Плетхико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ҚР-ДЗ-5№016818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2 958,35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3 993,77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Пленмокси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мг/100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Акумс Драгс и Фармасьютикалс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8 631,81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14 368,26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17 529,28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және жергілікті қолдануға арналған ерітінді,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Медоптик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және жергілікті қолдануға арналған ерітінді,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Медоптик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және жергілікті қолдануға арналған ерітінді, 1000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Медоптик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6 035,64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7 846,34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және жергілікті қолдануға арналған ерітінді,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Медоптик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1 %,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1 %,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1 %, 1000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5 846,98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 ЖШС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 ЖШС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 ЖШС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1000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 ЖШС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5 512,44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7 166,17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және жергілікті қолдануға арналған ерітінді,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және жергілікті қолдануға арналған ерітінді,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және жергілікті қолдануға арналған ерітінді,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және сыртқа қолдануға арналған спрей,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ҚР-ДЗ-3№121741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және сыртқа қолдануға арналған спрей,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ҚР-ДЗ-3№121741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2 035,92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және сыртқа қолдануға арналған спрей,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ҚР-ДЗ-3№121741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200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ФАРМАПРИМ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3 062,11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Позинег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Ауробиндо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4 010,22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Полайви®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Полатузумаб ведотин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дайындау үшін концентрат дайындауға арналған лиофилизат, 140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БСП Фармасьютикалз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4 297 877,11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4 727 664,82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5 200 431,30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Полаксин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Полимиксин B</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500 000 ХБ,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Бхарат Сирамс Энд Ваксинс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6 680,86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10 296,73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12 870,91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Полапикс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5 722,71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7 439,52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Полапикс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17 025,04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20 770,55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Полапикс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17 025,04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20 770,55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Полапикс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5 722,71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7 439,52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Полвастерол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фармацевтикалық зауыты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1 393,95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Полвастерол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фармацевтикалық зауыты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2 037,36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Полвастерол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фармацевтикалық зауыты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1 902,58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4 004,60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Полвертик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Медана 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Полвертик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Медана 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Полвертик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24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Медана 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2 632,07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Полиглюкин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6 %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Биохимик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Полиглюкин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6 %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Биохимик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Полидекса фенилэфринмен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спрей 15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Софартекс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Полижинакс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капсулалар,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Свисс Кепс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3 975,28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6 123,91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7 961,09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Полижинакс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капсулалар,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Свисс Кепс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2 129,79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4 398,99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Полиоксидоний®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Азоксимер бромиді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және жергілікті қолданылатын ерітінді дайындауға арналған лиофилизат 3 мг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Петровакс Фарм ҒӨБ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3 769,21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7 397,32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Полиоксидоний®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Азоксимер бромиді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және жергілікті қолдану үшін ерітінді дайындауға арналған лиофилизат, 6 мг, 9 мг,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НПО Петровакс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5 688,76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11 123,61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Полиоксидоний®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Азоксимер бромиді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12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Петровакс Фарм ҒӨБ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3 763,14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7 385,39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Полиоксидоний®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Азоксимер бромиді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12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"НПО Петровакс Фарм"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5 578,16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7 251,61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Полиоксидоний®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Азоксимер бромиді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6 мг/мл, 1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"НПО Петровакс Фарм"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6 534,28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13 578,44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Поллезин®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2 615,25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3 530,58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Поллезин®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2 221,48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Поллезин®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3 649,72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4 854,13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Полприл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1 527,08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Полприл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2 653,47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Полькодерм ТЦ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аэрозоль, (23.12 мг +0.58 мг)/г, 17.3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Тархомин фармацевтикалық зауыты "Польфа" Акционерлік Қоғамы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2 338,85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3 157,45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Полькортолон®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Триамцинолон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Пабяницкий фармацевтикалық зауыты Польфа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3 184,49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Полькортолон®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Триамцинолон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Adamed Pharma S.A.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3 566,78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5 719,94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Польсуксан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Суксаметоний хлориді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мг/5мл,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1 427,50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Помалидомид-Виста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Помалидомид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 мг,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Синтон Испания, С.Л.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2 456 199,95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3 517 872,81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3 869 660,09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Помалидомид-Виста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Помалидомид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 мг,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Синтон Испания, С.Л.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1 817 587,96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2 604 657,66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2 865 123,43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Помалидомид-Виста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Помалидомид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 мг,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Синтон Испания, С.Л.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1 522 843,97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2 183 173,54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2 401 490,90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Помпезо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40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Мефар Илач Санайи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1 968,13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4 106,01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ПОМПЕЗО-ВМ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40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4 083,74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6 351,64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8 257,13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ПОМПЕЗО-ВМ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3 015,13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4 010,12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мг/мл, 500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БЕЛУПО, дәрілер және косметика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4 217,87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мг/мл, 250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БЕЛУПО, дәрілер және косметика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1 409,25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2 275,64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3 072,12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Портодуо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Дутастерид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0.5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Леон Фарма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4 428,37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9 508,95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Посдизол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Позаконазол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40 мг/мл, 105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238 087,53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264 277,16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290 704,87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Посиформин®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Биброкатол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жақпамай 2% 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Урсафарм Арцнаймиттель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Постеризан®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Ректальдік суппозиторийлер,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Каде Фармацевтикалық фабрикасы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2 332,39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3 148,72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Постеризан®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Ректальдік қолдануға арналған жақпамай,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Каде Фармацевтикалық фабрикасы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3 903,66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ПОСТИНОР®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0.75 мг,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3 029,79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4 029,62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Потант-сановель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Сановель Фармако-индустриалды сауда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2 953,56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3 987,30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 мг,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2 287,62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2 473,82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5 959,11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2 618,85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Прадакса®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 этексилаты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Берингер Ингельхайм Фарма ГмбХ және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4 135,25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5 499,88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Прадакса®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 этексилаты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110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Берингер Ингельхайм Фарма ГмбХ және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3 075,63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6 394,11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Прадакса®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 этексилаты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110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Берингер Ингельхайм Фарма ГмбХ және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25 087,32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30 104,78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Прадакса®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 этексилаты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Берингер Ингельхайм Фарма ГмбХ және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24 536,25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29 443,50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Пражестан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Леон Фарма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9 298,60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11 018,84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13 773,55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Пражестан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Леон Фарма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7 405,97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8 776,07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11 145,61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Прамиксол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 Старт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2 712,52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3 661,90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Прамиксол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 Старт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4 967,61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8 716,24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11 069,62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Превенар 13® (cіңірілген белсенділігі жойылған, конъюгацияланған полисахаридті пневмококкты сұйық вакцина)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суспензия0.5мл/доза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Пфайзер Ирландия Фармасьютикалс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ҚР-БП-5№016730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33 009,54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36 011,45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150.00 мг,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Гетц Фарма (Пвт.)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6 688,48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8 695,03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75.00 мг,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Гетц Фарма (Пвт.)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2 481,28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3 904,43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5 192,89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Прегабалин-Рихтер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 - 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11 438,88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Прегабалин-Рихтер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 - 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4 376,26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Прегабалин-Рихтер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 - 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12 149,10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15 186,38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Прегабалин-Рихтер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 - 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3 463,43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4 606,37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 Старт"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2 786,84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4 381,47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5 827,36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 Старт"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8 183,07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0,5 %, 10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30 мг/мл, 1 мл,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Аджио Фармацевтикалз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5 мг/г, 10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Аджио Фармацевтикалз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Никомед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Глобофарм Фармацойтише Продуктьонс - унд Хандельсгезелльшафт 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ҚР-ДЗ-5№003997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Предуктал® MR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Триметазидин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қабықпен қапталған таблеткалар 35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СЕРВЬЕ 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4 138,34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Предуктал® 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Триметазидин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80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ЛП-№000215-РГ-KZ</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4 959,92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6 596,69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Предуктал® 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Триметазидин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80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5 172,93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6 724,81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Прексетил ДР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үлбірлі қабықпен қапталған таблеткалар, 10 мг/10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Илко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3 797,28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6 003,54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7 804,60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Пренесса®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2 039,20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2 752,91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Пренесса®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3 179,68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4 228,97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Престанс®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Сервье (Ирландия) Индастриз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Престанс®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Сервье (Ирландия) Индастриз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4 755,48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6 324,79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Престанс®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Сервье (Ирландия) Индастриз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ҚР-ДЗ-5№015460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5 413,39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7 037,41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Престанс®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10мг/10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Сервье (Ирландия) Индастриз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ҚР-ДЗ-5№015461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5 439,84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7 071,79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Престариум® 10мг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 Лаборатуар Сервье Индастри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5 962,66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Престариум® 10мг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СЕРВЬЕ 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5 962,66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Престариум® 5мг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 Лаборатуар Сервье Индастри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3 621,06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4 816,01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Престариум® 5мг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СЕРВЬЕ 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2 787,80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3 763,53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Престилол®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 Лаборатуар Сервье Индастри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5 345,37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6 948,98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Престилол®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 Лаборатуар Сервье Индастри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5 962,66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Престилол®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 Лаборатуар Сервье Индастри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5 150,51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6 695,66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Престилол®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 Лаборатуар Сервье Индастри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4 514,43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6 004,19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Префемин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Целлер Зьоне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4 149,46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6 339,11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8 240,84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Цефпрозил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2 304,70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3 111,34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Цефпрозил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3 787,38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5 037,22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Цефпрозил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Илач Санаи ве Тиджарет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3 787,38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5 037,22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Цефпрозил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Илач Санаи ве Тиджарет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2 304,70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3 111,34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Цефпрозил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250 мг/5 мл, 60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Илач Санаи ве Тиджарет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1 842,76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3 228,94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4 294,48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Привалекс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Софаримекс – Индустрия Кимика э Фармасэутика, С. 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9 455,42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14 236,02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17 367,94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Привалекс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Софаримекс – Индустрия Кимика э Фармасэутика, С. 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13 345,16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16 681,45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Привитусс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Клоперастин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708 мг/100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Митим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4 708,60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Примафунгин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Натамицин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100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ФАРМАПРИМ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3 440,88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Примафунгин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Натамицин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100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ФАРМАПРИМ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2 734,49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4 493,32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5 976,12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Примовист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Гадоксет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0,25 ммоль/мл,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55 380,45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82 073,82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94 384,89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Прогинова®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Эстрадиол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қабықпен қапталған таблеткалар, 2 мг,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Дельфарм Лилль С.А.С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4 709,59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5 604,41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7 285,74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Прожестожель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 80г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Безен Мэньюфекчуринг Белджиум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3 237,74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5 159,55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6 707,42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Прозерин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мг/мл,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"Харьков фармацевтикалық кәсіпорны "Здоровье народу"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Прозерин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мг/мл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Новосибхимфарм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Прозерин-Дарница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0,05%,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фирма Дарница"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ҚР-ДЗ-5№015466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Проинин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50 мг/мл,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Новосибхимфарм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1 902,44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2 568,29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Проинин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50 мг/мл,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Новосибхимфарм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ПРОКИНЕКС®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Донг-А СТ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17 806,31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21 723,69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ПРОКИНЕКС®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Донг-А СТ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5 276,25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8 940,87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11 354,91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ПРОКИНЕКС®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Донг-А СТ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3 257,65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5 239,43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6 811,26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ПРОКИНЕКС®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Донг-А СТ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11 139,76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13 924,70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Проктоверин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"Рубикон"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2 615,64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4 157,17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Проктозан® Нео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Хемофарм А. 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2 161,56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2 918,11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Проктозан® Нео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20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Хемофарм А. 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2 585,81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Пролатан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0.005 %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СЕНТИСС ФАРМА Пвт.Лтд.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4 580,62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Денозумаб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60мг/мл1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Амджен Мэньюфэкчуринг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ҚР-БП-5№018769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68 303,74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101 226,14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111 348,76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Промедол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Промедол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1 мл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народу Харьков фармацевтикалық кәсіпорны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9 409,62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15 100,94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18 423,15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Промто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таблеткалар10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Гетц Фарма (Пвт)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3 618,01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Промто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таблеткалар20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Гетц Фарма (Пвт)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4 455,53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ПРОПАНОРМ®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Пропафенон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ПРО.МЕД.ЦС Прага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ҚР-ДЗ-5№000391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7 463,89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ПРОПАНОРМ®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Пропафенон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ПРО.МЕД.ЦС Прага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4 477,31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Прополис тұндырмасы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Тұндырма,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2 815,12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Прополис тұндырмасы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Тұндырма,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Прополис тұндырмасы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Тұндырма,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Пропосол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қолдануға арналған спрей,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"Алтайвитамины"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ПРОПОСОЛ-Н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қолдануға арналған спрей, 20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 Каби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эмульсия, 10.00 мг/мл, 50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Фрезениус Каби Австрия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8 251,77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12 658,18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15 822,72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 Каби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эмульсия, 10.00 мг/мл,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Фрезениус Каби Австрия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2 808,43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 Каби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эмульсия, 10.00 мг/мл, 20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Фрезениус Каби Австрия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4 057,37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 Каби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эмульсия, 20.00 мг/мл,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Фрезениус Каби Австрия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2 457,04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Пропофол-Липуро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эмульсия 10 мг/мл 20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Браун Мельзунген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3 992,64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5 310,22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Пропофол-Липуро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эмульсия10 мг/мл 50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Браун Мельзунген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22 672,73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Пропротен-100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 МЕДИКА ХОЛДИНГ ҒӨФ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Пропротен-100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 Медика Холдинг ҒӨФ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3 039,80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Про-Симбиофлор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СимбиоФарм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3 273,48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4 353,72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Проспан® жөтелге қарсы ерітінді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5 мл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Энгельхард Арцнаймиттель ГмбХ &amp;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2 712,10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Проспан® жөтелге қарсы пастилкалар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Пастилкалар,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Энгельхард Арцнаймиттель ГмбХ &amp;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2 770,60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Проспан® жөтелге қарсы шәрбат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100мл,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Энгельхард Арцнаймиттель ГмбХ &amp;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2 654,31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Проспан® тамшылар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Тамшылар,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Энгельхард Арцнаймиттель ГмбХ &amp;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Проспан®, жөтелге қарсы көпіршитін таблеткалар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Энгельхард Арцнаймиттель ГмбХ &amp;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ПРОСТАДАРТ-ТД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 ЛАБОРАТОРИЕС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9 157,70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Др.Густав Кляйн ГмбХ &amp; Ко.КГ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2 957,58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3 992,73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Др.Густав Кляйн ГмбХ &amp; Ко.КГ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5 408,80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7 031,44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Простамол® Уно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 - Хеми АГ (Менарини Групп)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3 913,08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6 047,07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7 861,19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Простамол® Уно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320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 - Хеми АГ (Менарини Групп)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6 826,86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13 154,68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Простамол® Уно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 - Хеми АГ (Менарини Групп)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3 913,08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6 047,07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7 861,19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Простамол® Уно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320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 - Хеми АГ (Менарини Групп)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6 826,86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13 154,68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Простатилен® (Prostatilenum®)</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"Цитомед" Медициналық-биологиялық ғылыми-өндірістік кешені" АҚ ("Цитомед" МБҒӨК"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10 420,89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13 026,11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Простатилен® АЦ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30 мг + 180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"Цитомед" МБҒӨК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15 967,76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19 480,67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Простатилен®(Prostatilenum®)</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50 мг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"Цитомед" Медициналық-биологиялық ғылыми-өндірістік кешені" АҚ ("Цитомед" МБҒӨК"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3 929,10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Простатосепт®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0.03 г 5 дана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Лекхим-Харьков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ҚР-ДЗ-5№009167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4 123,17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5 483,81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Простатосепт®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0.03 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Лекхим-Харьков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ҚР-ДЗ-5№009167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2 406,83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3 249,22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0.03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"БИОФАРМА" ФЗ"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3 538,82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"БИОФАРМА" ФЗ"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3 490,76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4 642,71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Просульпин®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Сульпирид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ПРО.МЕД.ЦС Прага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Просульпин®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Сульпирид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ПРО.МЕД.ЦС Прага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2 876,16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3 882,82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Протамин сульфаты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Протамин сульфаты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1000 ХБ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Индар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2 910,49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Протафан® НМ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ХБ /мл10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 Нордиск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Протафан® НМ Пенфилл®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ХБ /мл3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 Нордиск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3 995,75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5 314,34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Протектопаза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40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2 666,12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Протонекс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1 792,42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2 419,76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Профлосин®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Синтон Испания, С.Л.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3 759,58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Псило-Бальзам®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1 %, 20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2 574,05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Пулмофест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62.5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MSN Laboratories Private Limited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34 758,67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41 710,40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Пулмофест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MSN Laboratories Private Limited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68 372,64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78 628,54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Пульмикорт®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суспензия 0.25 мг/мл 2 мл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 Зенека 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ҚР-ДЗ-5№017365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14 765,34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17 906,23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Пульмикорт®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суспензия 0.5 мг/мл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 Зенека 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ҚР-ДЗ-5№017366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20 370,28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Пурегон®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бета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300 ХБ /0.36 мл0.42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Веттер Фарма-Фертигунг ГмбХ &amp; Ко.КГ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ҚР-ДЗ-5№011264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27 729,69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33 275,63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Пурегон®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бета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600 ХБ /0.72мл0.72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Веттер Фарма-Фертигунг ГмбХ &amp; Ко.КГ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53 563,48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61 598,00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Рабегард™-20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Плетхико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Рабемак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2 742,32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Рабемак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2 413,92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3 258,80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Рабемак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4 052,51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Рабемак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3 239,87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4 309,03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Рабивакс-С, антирабиялық концентрацияланған тазартылған белсенділігі жойылған вакцина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ішіне және бұлшықет ішіне енгізу үшін ерітінді дайындауға арналған лиофилизат еріткішпен жиынтықта, 2.5 ХБ,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Серум Институт оф Индия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5 859,71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Рабишилд, адамның құтырмаға қарсы моноклональді антиденелері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100 ХБ/2.5 мл,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Серум Институт оф Индия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10 948,10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13 685,12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Равел® СР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1.5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3 754,52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Равел® СР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1.5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2 925,39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РАЛЕФ 120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120.00 мг,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2 557,38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3 452,47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РАЛЕФ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2 685,25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РАЛЕФ 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90 мг,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Рамизес®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Рамизес®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2 289,57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3 090,92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Рамизес®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3 598,54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4 786,05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Вива 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ҚР-ДЗ-3№022394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Вива 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ҚР-ДЗ-3№022395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РАМИПРИЛ-САНТО®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РАМИПРИЛ-САНТО®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2 895,01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РАМИПРИЛ-САНТО®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2 331,60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РАНВЭК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Упадацитиниб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15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ЭббВи Айрлэнд НЛ Б.В.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268 534,41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298 073,20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327 880,51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Ранекса®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Ранолазин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үлбірлі қабықпен қапталған таблеткалар 500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Менарини - Фон Хейден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20 763,85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32 568,39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39 082,06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Ранекса®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Ранолазин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үлбірлі қабықпен қапталған таблеткалар 1000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Менарини - Фон Хейден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20 968,54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32 889,46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39 467,35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Ранокардум®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Ранолазин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1000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Аджио Фармацевтикалз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11 306,72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21 160,30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Ранокардум®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Ранолазин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1000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Аджио Фармацевтикалз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6 791,62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13 078,11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Ранокардум®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Ранолазин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750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Аджио Фармацевтикалз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9 936,44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12 619,28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Ранокардум®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Ранолазин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750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Аджио Фармацевтикалз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10 737,59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16 471,46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20 095,18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Ранокардум®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Ранолазин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500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Аджио Фармацевтикалз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11 091,57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17 012,73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20 755,53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Ранокардум®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Ранолазин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500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Аджио Фармацевтикалз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9 585,75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12 173,90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Ранопрост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0.4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Фармасьютикал Индастриез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2 435,19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4 316,63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5 741,12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Ранферон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Фармасьютикал Инд.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ҚР-ДЗ-5№000896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Ранферон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цитраты темірі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Эликсир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Promed Laboratories Pvt. Ltd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Рапиклав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Клавулан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875 мг/125мг,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Ипка Лабораториз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2 646,61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3 572,93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Рапилин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100 ӘБ/мл, 3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Ган&amp;Ли Фармасьютикалс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3 097,27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4 119,37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Рапитус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Леводропропизин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30 мг/5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2 580,33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Раунатин-Здоровье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Фармацевтикалық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Раунатин-Здоровье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Фармацевтикалық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Реагила®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Карипразин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6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29 644,01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38 269,82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45 923,78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Реагила®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Карипразин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26 478,35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34 487,52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41 385,02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Реагила®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Карипразин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26 115,85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33 843,22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40 611,86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Реагила®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Карипразин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25 978,00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33 624,43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40 349,32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РЕАМБЕРИН®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1,5 %, 400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ПОЛИСАН Ғылыми-технологиялық фармацевтикалық фирмасы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3 539,02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РЕАМБЕРИН®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1,5 %, 250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ПОЛИСАН Ғылыми-технологиялық фармацевтикалық фирмасы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2 984,25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Реафем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Леон Фарма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8 819,39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Реафем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200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Леон Фарма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6 529,17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10 042,60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12 553,25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Ревекард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Алтеплаза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 үшін ерітінді дайындауға арналған лиофилизацияланған ұнтақ 50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фармацевтикалық кешені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114 038,00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150 186,28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165 204,90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Ревелол XL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Ипка Лабораториз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Ревелол ХL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Ипка Лабораториз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Ревит-МБФ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Марбиофарм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Ревмоксикам®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2 624,67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Ревмоксикам®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3 875,90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4 612,32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6 134,39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Ревмоксикам®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 №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Ревмоксикам®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 1.5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ҚР-ДЗ-5№011649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2 077,74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4 374,61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Револейд™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Элтромбопаг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Зигфрид Барбера С.Л.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564 824,14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621 306,55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683 437,21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Револейд™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Элтромбопаг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Зигфрид Барбера С.Л.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364 017,28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404 059,18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444 465,10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Ревотаз®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 үшін ерітінді дайындауға арналған ұнтақ, 4.5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Алкем Лабораториз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3 833,37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5 098,38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Регид-К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18.9 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ҚР-ДЗ-3№021263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9 177,83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11 655,84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Регид-К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18.9 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ҚР-ДЗ-3№021263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3 234,42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4 301,78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Регид-К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20.5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Регид-К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27.9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Регидрон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18.9 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Рецифарм Паретс, С.Л.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4 854,07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6 455,91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Регидрон Оптим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Рецифарм Паретс, С.Л.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3 236,73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6 536,28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мл,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Хелп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6 137,68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0,03 мг/0,15 мг,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7 554,60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0,03 мг/0,15 мг,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1 879,10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3 193,72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Резелиго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босап шығуы ұзаққа созылатын имплантат, 3.60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 GmbH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35 456,46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41 129,49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47 298,92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Резонатив™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инъекцияға арналған ерітінді, 625 ХБ/мл, 1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Октафарма 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18 912,38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28 568,58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34 282,30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Резонатив™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инъекцияға арналған ерітінді, 625 ХБ/мл, 2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Октафарма 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31 302,05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46 474,80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53 446,02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15 мг/1.5 мл, 1.5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Хелп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3 288,14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4 373,22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Рековелль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дельта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12 мкг/0.36 мл, 3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Веттер Фарма Фертигунг ГмбХ және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42 694,77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48 672,04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55 972,84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Рековелль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дельта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36 мкг/1.08 мл, 3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Веттер Фарма Фертигунг ГмбХ және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128 049,23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143 415,14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157 756,65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Рековелль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дельта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72 мкг/2.16 мл, 3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Веттер Фарма Фертигунг ГмбХ және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247 833,18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275 094,83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302 604,31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Рекормон®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бета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2000 ХБ/0,3 мл, 0.3 мл,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Рош Диагностикс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33 496,75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40 196,10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Рексетин®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Пароксетин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2 616,25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Релаксил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капсулалар,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 ДӘРУМЕНДЕР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Реланиум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вена ішіне инъекцияға арналған ерітінді, 5 мг/мл,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Варшава фармацевтикалық зауыты Польфа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Релвар® Эллипта®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Вилантерол, флутиказон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ұнтақ 92 мкг/22 мкг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 Оперэйшенс Ұлыбритания Лимитед (Глаксо Вэллком Оперэйшенс)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9 298,46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11 809,04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Релвар® Эллипта®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ұнтақ, 184 мкг/22 мкг,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 Оперэйшенс Великобритания Лимитед (Глаксо Вэллком Оперэйшенс)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8 719,59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13 387,09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16 733,86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Реликва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10 мг/ 5мл, 200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Przedsiebiorstwo Produkcji Farmaceutycznej HASCO-LEK S.A.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Релиум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Тархомин фармацевтикалық зауыты "Польфа" Акционерлік Қоғамы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Релиф®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Фенилэфрин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Иституто Де Анжели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ҚР-ДЗ-5№011590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2 022,26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4 178,31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Релиф®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Фенилэфрин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жақпамай, 28.4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Фамар А.В.Е.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3 468,13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4 612,61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Релиф® Адванс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жақпамай, 28.4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Фамар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3 886,06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5 168,47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Релиф® Адванс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Иституто Де Анжели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4 714,97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Релиф® Ультра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Иституто Де Анжели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3 955,81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5 261,23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РЕМАКСОЛ®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ПОЛИСАН Ғылыми-технологиялық фармацевтикалық фирмасы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4 205,07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5 592,74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Ременс®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Гомеопатиялық тамшылар,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Рихард Биттнер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3 277,25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3 899,93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5 186,90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Ременс®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Гомеопатиялық тамшылар,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Рихард Биттнер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2 639,42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Ременс®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Гомеопатиялық тіл астына салатын таблеткалар,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Рихард Биттнер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4 376,42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5 207,94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6 770,32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Реместип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Терлипрессин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0.1 мг/мл,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Зентива 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19 282,32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22 753,14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27 303,77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Реместип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Терлипрессин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0.1 мг/мл, 10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Зентива 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58 149,64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66 290,59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76 234,18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Ремикейд®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дайындау үшін концентрат дайындауға арналған лиофилизацияланған ұнтақ, 100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Силаг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ҚР-БП-5№019692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148 860,91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216 802,03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238 482,23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Диметикон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сұйықтық, 4 %,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Ренвела®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800мг №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Джензайм Ирландия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59 927,20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68 916,28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Ренгалин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 МЕДИКА ХОЛДИНГ"ҒӨФ"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1 918,62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Ренгалин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 Медика Холдинг ҒӨФ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3 495,28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Ренни®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Ментол дәмімен шайнайтын таблеткалар,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Делфарм Гайярд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ҚР-ДЗ-5№006507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Ренни® апельсин дәмімен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Делфарм Гайярд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Ренни® қантсыз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жалбызды таблеткалар,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Делфарм Гайярд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ҚР-ДЗ-5№006508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Реополиглюкин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400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"НУР-МАЙ ФАРМАЦИЯ"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3 124,93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4 156,15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Реополиглюкин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200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"НУР-МАЙ ФАРМАЦИЯ"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3 124,93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4 156,15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Реосорбилакт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Юрия-Фарм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4 955,39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6 590,67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Реосорбилакт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Юрия-Фарм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3 128,98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6 988,22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Репаглинид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3 027,67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Репаглинид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4 056,25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2 411,97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Ресиджен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44 мкг/0,5 мл, 1 мл,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СиннаЖен Ко.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237 330,00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277 071,66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304 778,83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Респикс Спрей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 мг/0,2 мл, 13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ИТС ФАРМА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2 252,47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3 560,65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4 735,66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Респонгил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Replek Farm Ltd.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3 398,57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Респонгил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Реплек Фарм Лтд Скопье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5 296,11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Ретаболил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Нандролон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майлы ерітінді 50 мг/мл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2 299,38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3 104,17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Ретиналамин®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парабульбарлық енгізу үшін ерітінді дайындауға арналған лиофилизат, 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36 039,17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43 099,56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49 564,49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Ретинол ацетаты (А витамині) 33000 ХБ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33000 ХБ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"Минскинтеркапс" 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Ретинол ацетаты (А витамині) 33000 ХБ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33000 ХБ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"Минскинтеркапс" 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10 494,35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13 117,94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Ретинол ацетаты (А витамині) 33000 ХБ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33000 ХБ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"Минскинтеркапс" 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Ретровир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 мг/мл 200 мл №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ГлаксоСмитКляйн Инк.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8 506,64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10 803,43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Ретровир®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ГлаксоСмитКляйн Фармасьютикалз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7 628,56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9 688,27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Рефубел Адванс®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200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2 794,15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3 772,10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Риалтрис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дозаланған спрей, 25 мкг + 600 мкг/доза, 56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Гленмарк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2 645,12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4 204,02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Риалтрис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дозаланған спрей, 25 мкг + 600 мкг/доза, 120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Гленмарк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7 837,29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9 953,36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Риалтрис Моно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дозаланған спрей, 50 мкг/доза, 120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Гленмарк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4 469,33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Риалтрис Моно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дозаланған спрей, 50 мкг/доза, 60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Гленмарк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2 889,33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Рибоксин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0.2 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ҚР-ДЗ-5№000364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Рибоксин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мг/мл,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ҚР-ДЗ-5№006479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Рибоксин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Рибоксин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20 мг/мл,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Рибоксин-Дарница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фирма "Дарница"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ҚР-ДЗ-5№008519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РИВАКСА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ХЕТЕРО ЛАБС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4 604,29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7 153,42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9 299,44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РИВАКСА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ХЕТЕРО ЛАБС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4 604,29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7 153,42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9 299,44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РИВАКСА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ХЕТЕРО ЛАБС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5 085,74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6 611,46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РИВАКСА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ХЕТЕРО ЛАБС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4 199,42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6 529,72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Риваксан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АКАДЕМФАРМ Мемлекеттік кәсіпорны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29 660,40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Риваксан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АКАДЕМФАРМ Мемлекеттік кәсіпорны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25 656,30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30 787,56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Риваксан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АКАДЕМФАРМ Мемлекеттік кәсіпорны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25 656,30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30 787,56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Ривамус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Оптимус Фарма Прайвэт Лимитэд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72 235,50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67 426,88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75 702,92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Ривамус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Оптимус Фарма Прайвэт Лимитэд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67 419,80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76 858,57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88 387,36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Ривамус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Оптимус Фарма Прайвэт Лимитэд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62 604,10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71 368,67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82 073,98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 NOBEL®/Риварокс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67 426,88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75 702,92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 NOBEL®/Риварокс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23 008,23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27 609,88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 NOBEL®/Риварокс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25 656,30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30 787,56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 NOBEL®/Риварокс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21 474,35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25 769,22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Ривирин®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Рибавирин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8 849,85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11 239,31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Ривофарм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15 588,72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Ривофарм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14 094,81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17 195,66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Ривоксар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11 357,56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18 177,18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22 176,16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Ривоксар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14 605,67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23 370,79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28 044,94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Ривоксар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19 112,47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22 934,96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Ригевидон®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3 086,65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4 047,25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5 382,84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Ригевидон®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0.03 мг/0.15 мг,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Ризопрол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Глобал Напи Фармасьютикалс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3 523,76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Ризоптан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Ризатриптан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 Старт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1 827,75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2 467,47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Ризоптан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Ризатриптан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 Старт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3 088,72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4 107,99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РИКОФАСТ АНТИГРИППИН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Браун Лабораториес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РИКОФАСТ АНТИГРИППИН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Браун Лабораториес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6 344,10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10 288,34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12 860,42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РИКОФЕН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Браун Лабораториес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2 101,58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РИКОФЕН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Браун Лабораториес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РИКОФЕН АКТИВ ГЕЛЬ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1 %,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Браун Лабораториес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2 367,94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РИКОФЕН балаларға арналған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100 мг/5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Браун Лабораториес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Римекор МВ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Триметазидин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35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 СТАРТ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Римонал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Бримонидин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0.2 %,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Санайи ве Тиджарет Аноним Ширкети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2 765,88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3 733,93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Римосопт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3 678,54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4 892,46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РинГлар®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100 ӘБ/мл, 3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фармацевтикалық кешені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16 675,17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20 343,71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"Юник Фармасьютикал Лабораториз" ("Дж.Б. Кемикалс энд Фармасьютикалс Лтд." фирмасының бөлімшесі)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мұрынға тамызатын дәрі,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мұрын спрейі,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Ринозол-Форте®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тамызатын дәрі, 15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2 259,42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РИНОЗОЛ-ФОРТЕ®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спрей, 15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2 032,62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2 744,04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Риномарис® Интенсив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дозаланған спрей, 0,6 мг/мл + 0,5 мг/мл,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ЯДРАН-ГАЛЕНСКИ ЛАБОРАТОРИЙ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3 268,64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Риносол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250.00 мкг, 200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МЕДИКЭИР БАЙОСАЙНС ЛАБОРАТОРИС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8 461,70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Ринофлуимуцил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спрейі,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Замбон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2 818,25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3 804,64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Риноцил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спрей, (2,5мг/0,25мг)/1мл,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Рубикон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2 615,64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4 157,17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Риноцил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тамызатын дәрі, (2,5мг/0,25мг)/1мл, 15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Рубикон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2 853,42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3 409,84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4 535,08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Рипронат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Мельдоний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Рипронат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Мельдоний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100 мг/мл,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Мефар Илач Санайии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3 104,93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4 833,98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6 429,20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Рипронат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Мельдоний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Желатинді капсулалар, 500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3 082,43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4 804,14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6 389,50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Риспаксол®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Гриндекс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7 905,93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10 040,53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10 593,25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10 593,25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 мг/мл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15 663,54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19 109,52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Рисполепт Конста®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әсер етуі ұзаққа созылатын суспензия дайындауға арналған ұнтақ, еріткішпен жиынтықта 25 мг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Алкермес Инк.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40 669,71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46 770,17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Рисполепт Конста®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әсер етуі ұзаққа созылатын суспензия дайындауға арналған ұнтақ, еріткішпен жиынтықта 37.5 мг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Алкермес Инк.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58 921,23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67 759,41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РИТОКОМ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мг/50 мг,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ХЕТЕРО ЛАБС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20 817,45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24 148,24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28 977,89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10 мл,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фармацевтикалық кешені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191 052,13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210 157,34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фармацевтикалық кешені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339 655,00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470 635,04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517 698,54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Ровамицин®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1.5 млн. ХБ,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ҚР-ДЗ-5№012146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2 734,02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3 690,92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Ровамицин®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 млн.ХБ,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ҚР-ДЗ-5№012147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4 106,75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5 461,98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Роваста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7 193,28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9 351,27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Роваста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5 732,94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7 452,83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Роваста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3 959,35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Роватинекс®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Рова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7 671,27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9 742,51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Роватинекс®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Рова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5 632,12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Ровахол®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РОВА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6 688,89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Роджитирокс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мкг,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Акме Дженерикс ЛЛП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Роджитирокс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мкг,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Акме Дженерикс ЛЛП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Роджитирокс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мкг,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Акме Дженерикс ЛЛП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1 901,73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Роджитирокс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мкг,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Акме Дженерикс ЛЛП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1 521,39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Родинир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Цефдинир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ФармаВижн Санайи ве Тиджарет А. 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5 849,87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9 011,72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Родинир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Цефдинир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ФармаВижн Санайи ве Тиджарет А. 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2 699,94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5 591,92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Родинир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Цефдинир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250 мг/5 мл, 60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ФармаВижн Санайи ве Тиджарет А. 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3 348,58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4 453,61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Розаком®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Дорзоламид, тимолол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RAFARM S.A.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6 266,29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Розалин®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Дорзоламид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20 мг/мл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RAFARM S.A.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3 748,15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Розамет®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1 %, 25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ЯДРАН-ГАЛЕНСКИ ЛАБОРАТОРИЙ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Розеофунгин–АС®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Розеофунгин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2 %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Промышленная микробиология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5 653,97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Гетц Фарма (Пвт.)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Гетц Фарма (Пвт.)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2 618,19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Гетц Фарма (Пвт.)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1 739,21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3 695,25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Розувастатин-ЛФ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ЖШБҚ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2 302,92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3 108,94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Розувастатин-ЛФ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ЖШБҚ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2 035,44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4 216,80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Розувастатин-ЛФ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ЖШБҚ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4 541,77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6 040,55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Фарма С.Л.У.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4 305,49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5 726,30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Фарма С.Л.У.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3 481,30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Розулип®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6 241,88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Розулип®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5 706,67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7 418,67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Розулип®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1 917,88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4 216,69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Розулип® Плюс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5мг/10мг,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5 176,33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6 729,23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Розулип® Плюс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8 435,16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10 712,66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Розулип® Плюс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 мг/10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7 450,65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11 502,87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14 378,58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Роксардио®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 Фармасьютикалс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2 849,86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3 847,31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Роксардио®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 Фармасьютикалс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1 679,74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2 729,92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3 685,39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Роксардио®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 Фармасьютикалс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4 179,15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5 558,27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Роксера®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1 752,86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Роксера®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4 030,71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Роксера®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4 699,67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Роксибел®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4 338,93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Роксибел®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2 309,84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3 118,29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750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Свисс Парэнтэралс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Рокситромицин Сандоз®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Сандоз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2 309,84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3 118,29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Рокуроний Калцекс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Рокуроний бромиді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 мг/мл,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Фамар Хелф Кейр Сервисез Мадрид, С.А.У.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32 054,07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Рокурониум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Рокуроний бромиді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 мг/мл, 10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"НУР-МАЙ ФАРМАЦИЯ"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77 685,01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45 608,96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Рокурониум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Рокуроний бромиді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 мг/мл,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"НУР-МАЙ ФАРМАЦИЯ"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42 847,35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32 054,07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Ролиноз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10 мг/мл,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5 214,73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Ролиноз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2 183,44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4 589,01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Ролиноз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1 887,45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Ромеран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Рокуроний бромиді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 мг/мл,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Глэнд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17 072,59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20 828,56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Ромеран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Рокуроний бромиді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 мг/мл, 10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Глэнд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45 608,96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Ронколейкин®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және тері астына енгізуге арналған ерітінді, 0,25 мг/мл (250 000МЕ), 0,25 мг/мл (250 000МЕ), мг/мл,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 ҒӨК"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ҚР-БП-5№013360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20 923,76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25 108,51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Ронколейкин®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және тері астына енгізуге арналған ерітінді, 0,5 мг/мл (500 000 ХБ), 500 000 ХБ, 1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 ҒӨК"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ҚР-БП-5№013361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33 227,04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39 872,45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Ронколейкин®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және тері астына енгізуге арналған ерітінді, 1,0 мг/мл (1 000 000 ХБ), 1 000 000 ХБ, 1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 ҒӨК"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ҚР-БП-5№013362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57 970,00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66 085,80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75 998,67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Роноцит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100мг/мл, 30мл,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5 096,94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Роноцит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100мг/мл, 10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9 028,65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11 466,38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Роноцит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4 170,62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6 485,47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8 431,11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Роноцит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2 177,84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Роноцит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4 651,67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7 198,42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9 357,95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Роноцит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2 699,94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3 226,43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4 291,15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Роноцит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500мг/4мл, 4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Идол Илач Долум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5 667,13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7 367,26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Роноцит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1000мг/4мл, 4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Идол Илач Долум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6 367,36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9 838,26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12 494,59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Ропивакаин-Санто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10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18 829,54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Ропивакаин-Санто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7.5 мг/мл, 10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11 209,55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13 227,27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16 534,09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мг/мл, 100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"НУР-МАЙ ФАРМАЦИЯ"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112 429,16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125 920,66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138 512,73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мг/мл, 10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"НУР-МАЙ ФАРМАЦИЯ"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15 783,28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19 255,60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мг/мл, 20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"НУР-МАЙ ФАРМАЦИЯ"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16 666,38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20 332,98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мг/мл, 10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"НУР-МАЙ ФАРМАЦИЯ"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15 073,97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17 787,28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21 700,49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мг/мл, 20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"НУР-МАЙ ФАРМАЦИЯ"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30 702,95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35 615,42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42 738,51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7.5 мг/мл, 20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"НУР-МАЙ ФАРМАЦИЯ"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30 702,95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35 615,42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42 738,51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7.5 мг/мл, 10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"НУР-МАЙ ФАРМАЦИЯ"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16 503,43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10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"НУР-МАЙ ФАРМАЦИЯ"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15 066,66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17 778,66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21 689,96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20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"НУР-МАЙ ФАРМАЦИЯ"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30 702,95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35 615,42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42 738,51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Росустар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3 493,99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Росустар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3 868,48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5 966,24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7 756,11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Ротавирусты аттенуирленген тірі вакцинасы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лиофилизат, 2.5 мл/құты, 1 Доза,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Серум Институт оф Индия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300 222,45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424 458,63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466 904,49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Ротадон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1500 мг, 4 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6 444,29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8 377,58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Роталуд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2 615,64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4 157,17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Роталуд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2 249,95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2 688,69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3 629,73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Роталуд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2 177,84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Роталуд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3 973,59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5 284,87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Роталуд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4 049,91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4 819,39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6 409,79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Роталуд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2 699,94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3 226,43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4 291,15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Ротафер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100 мг/2 мл,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"ФармаВижн Санайи ве Тиджарет Аноним Ширкети"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2 634,36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5 449,24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РОТАЦЕФ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еріткішпен жиынтықта (1% лидокаин гидрохлоридінің ерітіндісі),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ЛДП - Лабораториос Торлан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2 237,85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3 021,10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Ротацеф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ерітінді дайындауға арналған ұнтақ еріткішпен жиынтықта (1% лидокаин гидрохлоридінің 3.5 мл ерітіндісі), 1г, 3.5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ФармаВижн Сан.ве Тидж.А.Ш.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1 799,96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Ротокан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Ротокан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сұйықтық,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Ротокан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сұйықтық,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Ротокан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сұйықтық,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Ротокан-DF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және жергілікті қолдануға арналған экстракт, (сұйық),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ҚР-ДЗ-0№026059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Ротокан-DF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және жергілікті қолдануға арналған экстракт, (сұйық),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ҚР-ДЗ-0№026059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Рофлоксан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4 080,56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Рофлоксан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4 034,61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6 385,58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Рофлузол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Славия Фарм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3 916,83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Роцефин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iшiне инъекцияға арналған ұнтақ еріткішпен (инъекцияға арналған 1% лидокаин ерітіндісімен) жиынтықта,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Ф.Хоффманн-Ля Рош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3 622,93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4 818,50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Рубуфин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Налбуфин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Русан Фарма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7 008,25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10 367,86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12 959,83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Рубуфин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Налбуфин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мг/мл, 1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Русан Фарма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11 361,63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14 202,03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РУЗОЛОСТИН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Нормон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2 758,45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3 296,35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4 384,14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Румалайя®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Хималайя Драг Компани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Румалайя®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Хималайя Драг Компани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2 506,58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3 383,89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Румалон®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 мл,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16 008,44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24 215,20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29 058,24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РУНАПЛАКС®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Оман Фармасьютикал Продактс Ко ЛЛС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12 933,36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19 910,71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24 291,06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РУНАПЛАКС®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Оман Фармасьютикал Продактс Ко ЛЛС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11 226,89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17 292,98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21 097,44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РУНАПЛАКС®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Оман Фармасьютикал Продактс Ко ЛЛС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17 775,17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21 685,70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Рутрам®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325 мг + 37.5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2 896,74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3 910,60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Люпин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14 452,18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17 631,66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Люпин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29 304,09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35 164,90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Рэникзон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500 дәрумені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 дәмі бар шайнайтын таблеткалар, 500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 ДӘРУМЕНДЕР ЗАУЫТЫ"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витамині қосылған Стрепсилс®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Cоруға арналған апельсинді таблеткалар,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Рекитт Бенкизер Хелскэр Интернешнл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Сайзен®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6 мг, 1.03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 Сероно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ҚР-БП-5№023854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44 611,43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51 303,15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Сайзен®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12 мг, 1.5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 Сероно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ҚР-БП-5№023855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88 330,19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101 579,71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Сайзен®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 Сероно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ҚР-БП-5№023856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97 770,00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144 602,55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159 062,81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Сайзен® 8 мг "Клик.изи"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жиынтықта еріткішпен бірге 8мг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 Сероно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36 742,06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55 765,20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64 129,98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Саксенда®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Лираглутид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 мг/мл, 3 мл,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 Нордиск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85 215,00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Салаубас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 25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Зерде-Фито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Салаубас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Зерде-Фито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Салвисар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25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Биохимик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 қышқылы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Cыртқа қолдануға арналған спиртті ерітінді, 1%, 40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 қышқылы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спиртті ерітінді 20 мг/мл,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Салмерикс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Сальметерол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ұнтақ 50 мкг/250 мкг 60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ЦЕЛОН ФАРМА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9 327,94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11 846,49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Салмерикс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Сальметерол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ұнтақ 50 мкг/500 мкг 60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ЦЕЛОН ФАРМА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16 162,67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Салофальк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үлбірлі қабықпен қапталған таблеткалар, 500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Лозан Фарма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8 033,83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12 733,32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15 916,65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Салофальк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 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Вифор АГ Цвайнидерлассунг Медихеми Эттинген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29 515,76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35 418,91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Салофальк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Вифор АГ Цвайнидерлассунг Медихеми Эттинген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17 429,01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27 763,69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33 316,42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Салтрол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25/250 мкг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Гетц Фарма (Пвт)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6 325,04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8 222,56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Салтрол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25/125 мкг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Гетц Фарма (Пвт)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2 996,69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6 722,04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100 мкг/доза, 200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 Вэллком Продакшен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ҚР-ДЗ-5№000838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100 мкг/доза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 Альдо-Юнион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 АВ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100 мкг/доза, 200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Алтайвитамины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САМИТОЛ®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Секнидазол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4 656,60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Сангера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Юрия-Фарм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3 475,52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5 446,01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7 079,81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Сангера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10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Юрия-Фарм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6 396,19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8 315,05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Сангисепт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таблеткадан қаптамалық қағаздан жасалған пішінді ұяшықсыз қаптамада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"Эйкос-Фарм"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ҚР-ДЗ-5№001294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Сангисепт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таблеткадан алюминий фольгадан жасалған пішінді ұяшықсыз қаптамада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"Эйкос-Фарм"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ҚР-ДЗ-5№001294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Сандиммун® Неорал®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Каталент Германия Эбербах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ҚР-ДЗ-5№003793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19 444,74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23 722,58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Сандиммун® Неорал®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100 мг/мл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Дельфарм Юнинг С.А.С.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65 237,57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75 023,20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Сандостатин®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инъекцияға арналған ерітінді, 0.1 мг/мл, 1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Новартис Фарма Штейн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3 376,55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5 344,07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Сандостатин® 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суспензия дайындауға арналған микросфералар еріткішімен жиынтықта, 20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Сандоз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177 997,50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199 357,20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219 292,92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Сандостатин® 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суспензия дайындауға арналған 30 мг микросфералар, еріткішімен жиынтықта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Сандоз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325 522,05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358 074,26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Сантабрим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Бримонидин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0.1%,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СЕНТИСС ФАРМА Пвт.Лтд.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1 307,82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2 317,37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3 128,45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Сантивир®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Осельтамивир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АКРИХИН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7 208,57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Санурсокол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Фармасьютикал Индастриез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3 735,14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4 967,73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Санурсокол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Фармасьютикал Индастриез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6 333,71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8 233,82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Санфлокс®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200мг/100мл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Сасықшөп тұндырмасы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Тұндырма,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Сасықшөп тұндырмасы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Тұндырма,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ҚР-ДЗ-5№009391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Сасықшөп тұндырмасы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Тұндырма,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ҚР-ДЗ-5№009391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Сасықшөп тұндырмасы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Тұндырма,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Сасықшөп-DF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Тұндырма,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ҚР-ДЗ-0№026037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Сафител-80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 Лабс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2 991,19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Свич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Алкем Лабораториз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3 094,43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4 115,59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800 мг,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Synthon Hispania S.L.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84 716,10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59 927,20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68 916,28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Севкар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Эмкьюар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10 245,38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22 049,60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Севкар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Эмкьюар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18 313,84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Сево-Анестеран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сұйықтық, 250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38 091,90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59 723,73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68 682,29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Севовор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наркозға арналған сұйықтық, 99.97-100 %, 250 мл,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Шанхай Хенгруи Фармасьютикал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229 494,90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260 475,63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286 523,19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Севотрой 250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сұйықтық 250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Тройкаа Фармасьютикалс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39 080,26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61 205,29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70 386,08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наркозға арналған ерітінді, 250 мл,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Пирамал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230 489,40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266 023,50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292 625,85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Севпрам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МЕРКЕЗ Лаборатору Фармасеутикал анд Траде Ко.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3 584,27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4 767,08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Седавит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"Киевмедпрепарат"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2 184,85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Седавит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ерітінді, 100мл,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Галичфарм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Седипрокт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Медикал Юнион Фармасьютикалс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ҚР-ДЗ-5№004197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1 521,82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Секнидокс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Секнидазол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 г,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2 135,97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4 489,58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30 мг/5 мл 150мл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1 887,50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СЕКРАЗОЛ® БАЛАЛАРҒА АРНАЛҒАН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Шәрбат15мг/5мл 100мл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Селемин 5-S Плюс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оЦука Фармасьютикал Үндістан Прайвет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ҚР-ДЗ-5№009065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3 786,36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5 035,85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Селемин 5-S Плюс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оЦука Фармасьютикал Үндістан Прайвет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2 071,63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3 498,47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4 652,96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Селемицин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және инфузияға арналған ерітінді, 500мг/2мл, 2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4 786,71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8 001,96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10 162,49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Селлсепт®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Делфарм Милано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11 569,66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15 799,80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19 275,75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Селофен®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Залеплон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Адамед 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2 758,31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3 298,27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4 386,70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Селтавир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Осельтамивир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75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3 190,87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4 243,85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Селтозидим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ЭйСиЭс ДОБФАР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33 639,90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49 852,09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57 329,90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Семиклотин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(белсендірілген)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(инъекцияға арналған су), 1.2 мг,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фармацевтикалық кешені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96 253,00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139 636,07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153 599,67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Семиклотин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(белсендірілген)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(инъекцияға арналған су), 2.4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фармацевтикалық кешені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191 544,00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265 372,46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291 909,71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СЕМЛОПИН®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Левамлодипин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2 157,22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СЕМЛОПИН®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Левамлодипин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2 526,07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3 410,19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Сенадексин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Лубныфарм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Сенадексин-Здоровье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Фармацевтикалық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Сенадексин-Здоровье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Фармацевтикалық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Жапырақтар,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Зерде-Фито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Сенна-Зерде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Фито-шай, 1.5 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Зерде-Фито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Сенурикс Дуо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үлбірлі қабықпен қапталған таблеткалар, 6 мг + 0,4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СИНТОН ИСПАНИЯ СЛ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16 462,65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Септаназал® балаларға арналған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спрейі, 0,5 мг/50 мг,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Септаназал® ересектерге арналған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спрейі, 1 мг/50 мг,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1 776,25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Септанест адреналинмен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Артикаин, эпинефрин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1:100000 1.7 мл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Септодонт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11 392,10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Септанест адреналинмен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1:200000, 1.7 мл,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СЕПТОДОНТ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11 242,31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14 052,89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Септолете® тотал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қолдануға арналған спрей,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3 239,65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Септолете® тотал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1 771,74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2 391,85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Септолете® тотал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Септолете® тотал лимон және аюбадам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Мұзкәмпиттер,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1 767,49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Септолете® тотал лимон және бал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Мұзкәмпиттер,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1 764,93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2 382,66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СЕРВОНЕКС®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4 049,38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6 628,18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8 616,63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СЕРВОНЕКС®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3 995,25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5 313,68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Серетид® Мультидиск®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50 мкг/100 мкг, 60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 Веллком Продакшн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5 426,44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8 359,43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10 616,47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Серетид® Мультидиск®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50 мкг/250 мкг, 60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 Веллком Продакшн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6 428,45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9 903,03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12 576,85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Серетид® Мультидиск®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50 мкг/500 мкг, 60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 Веллком Продакшн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11 681,61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14 602,01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Серетид® Эвохалер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25/50 мкг, 120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 Веллком Продакшн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3 864,14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5 952,71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7 738,52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Серетид® Эвохалер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25/250мкг, 120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 Веллком Продакшн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6 718,93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10 350,51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12 938,14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Серетид® Эвохалер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25/125 мкг, 120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 Веллком Продакшн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5 766,55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8 883,38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11 281,89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Сермион®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Ницерголин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қабықпен қапталған таблеткалар, 10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Пфайзер Италия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3 185,03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4 946,35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6 578,65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Сермион®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Ницерголин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Пфайзер Италия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3 937,86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6 125,76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7 963,49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Сермион®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Ницерголин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еріткішімен жиынтықта, 4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Вайет Фарма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ҚР-ДЗ-5№015116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13 942,88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17 010,31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Серофло 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25/125 мкг, 120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Ципла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2 867,07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5 462,18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Серофло 250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25/250 мкг, 120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Ципла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5 924,42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7 701,74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Серофло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25/50 мкг, 120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Ципла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5 275,44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СЕРРАТА®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 мг,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7 607,04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12 389,98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15 487,47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СЕРРАТА®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2 035,44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3 283,67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СЕРСЕНЦА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250мг/5мл,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3 766,95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6 627,47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8 615,71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Сертаконазол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300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Рубикон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Сертикан®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0.25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Новартис Фарма Штейн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41 032,91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46 777,52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53 794,15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Сертикан®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0.75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Новартис Фарма Штейн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73 230,09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83 482,30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96 004,65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Сертогамма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"Мефар Илач Санайии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2 468,23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5 231,17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Сертозин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мг/4 мл, 4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ФармаВижн Сан.ве Тидж.А.Ш.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8 283,98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Сертозин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1000мг/4мл,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ФармаВижн Сан.ве Тидж.А.Ш.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14 818,65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Сертоспан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Мефар Илач Санайии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1 844,32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Сертоспан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Мефар Илач Санайии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2 329,40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Сертофен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1.25 %, 60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1 988,48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Сертофен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1 925,33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3 388,94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4 507,29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Сертофен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ерітінді/инфузия үшін ерітінді дайындауға арналған концентрат, 50 мг/2 мл №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ФармаВижн Сан.ве Тидж.А.Ш.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4 079,16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5 425,28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Сертохол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4 185,02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6 497,41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8 446,64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Сертохол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капсулалар, 300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3 401,68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7 075,05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СИНТОН ИСПАНИЯ СЛ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5 356,75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6 963,77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Сефабел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үшін ерітінді дайындауға арналған ұнтақ еріткішпен жиынтықта (лидокаин гидрохлориді, инъекцияға арналған 1% ерітінді),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Илач Санаи ве Тиджарет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Сефабел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үшін ерітінді дайындауға арналған ұнтақ еріткішпен жиынтықта (лидокаин гидрохлориді, инъекцияға арналған 1% ерітінді), 0.5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Илач Санаи ве Тиджарет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СЕФПОТЕК®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Илач Санаи ве Тиджарет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3 534,32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СЕФПОТЕК®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Илач Санаи ве Тиджарет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1 925,21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3 002,76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3 993,68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Сефпотек®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3 002,76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3 993,68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Сефпотек®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3 534,32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СЕФПОТЕК®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100 мг/5мл, 40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Илач Санаи ве Тиджарет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12 582,15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Сефсидал-сановель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еріткішімен (тазартылған су) 50 мг/5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Сановель фармако-индустриалды сауда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6 397,71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Сефсидал-сановель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еріткішімен (тазартылған су) 100 мг/5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Сановель фармако-индустриалды сауда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6 386,79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8 302,83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Сәлбен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Фито-шай, 1 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Зерде-Фито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ҚР-ДЗ-3№019177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Сәлбен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Жапырақтар,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Зерде-Фито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Сәлбен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Жапырақтар,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Зерде-Фито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Сәлбен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12.5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"Рубикон"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1 824,71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Сәлбен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12.5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"Рубикон"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Сиалис®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Лилли дель Карибе Инк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7 298,60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9 455,22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12 008,13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Сиалис®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Лилли дель Карибе Инк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24 387,45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30 866,88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37 040,26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Сиалис®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Лилли дель Карибе Инк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18 969,48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Сиалис®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Лилли дель Карибе Инк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25 639,57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32 463,03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38 955,64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Сиалис®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Лилли дель Карибе Инк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39 080,37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48 620,09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55 913,10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Сиатаф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Ауробиндо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37 660,24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45 192,28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Сиатаф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Ауробиндо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15 003,92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26 019,81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31 223,77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Сиатаф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Ауробиндо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8 686,48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15 323,76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18 694,99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СИБРАВА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Инклизиран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284 мг/1.5 мл, 1.5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Корден Фарма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659 370,78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725 307,86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797 838,64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Сибри® Бризхалер®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Гликопирроний бромиді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Капсулалардағы ингаляцияға арналған ұнтақ, 50 мкг,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Новартис Фарма Штейн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12 307,72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15 384,65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Сигницеф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СЕНТИСС ФАРМА Пвт.Лтд.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2 211,28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Сикора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3 424,10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5 419,32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Сикора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100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5 706,84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6 762,61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8 791,39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Силабене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АКАДЕМФАРМ Мемлекеттік кәсіпорны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14 770,96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22 673,16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27 207,79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Силабене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АКАДЕМФАРМ Мемлекеттік кәсіпорны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28 825,95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34 591,14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Силгра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Эдж Фарма Прайвет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3 417,55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4 066,88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5 408,96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Силгра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Эдж Фарма Прайвет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4 108,92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4 889,61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6 503,19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СИЛДЕМАКС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РЕПЛЕК ФАРМ Лтд. Скопье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4 924,70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7 936,64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10 079,54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СИЛДЕМАКС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РЕПЛЕК ФАРМ Лтд. Скопье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6 349,31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8 254,11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7 098,48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9 228,02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 - 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Актавис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4 416,60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8 164,53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 - 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Актавис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 - 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Актавис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14 233,69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17 365,10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 - 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Актавис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2 669,26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4 602,63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Силкер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Сульфадиазин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Оксфорд Лабораториз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Силмелт®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ұнтақталынатын таблеткалар 50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МСН Лабораториез Прайвэт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4 358,47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5 796,77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Силмелт®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ұнтақталынатын таблеткалар 100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МСН Лабораториез Прайвэт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3 107,45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6 795,39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Силодозин NOBEL®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Силодозин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5 834,82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7 585,27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Силодозин NOBEL®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Силодозин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8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6 866,72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8 926,74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Силует®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 мг/0,03 мг,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10 505,44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Силует®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 мг/0,03 мг,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3 623,57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4 819,35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Силфект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6 737,19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Симавакс - EGF®, адам өсуінің рекомбинантты эпидермальді факторының вакцинасы, еріткішпен жиынтықта (Монтанид ISA51VG)</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эмульсия 0.8 мг/доза 0.8 мл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 иммунология орталығы (CIM)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ҚР-БП-5№023568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551 826,32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750 492,95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825 542,25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Сималгель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300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Е.И.П.И.Ко.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4 205,10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Турбухалер™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будесонид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ұнтақ 320/9 мкг/доза 60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 Зенека 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26 806,58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32 167,90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Турбухалер®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ұнтақ 80/4.5 мкг/доза 60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 Зенека 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12 453,26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15 566,57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Турбухалер®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ұнтақ 160/4.5 мкг/доза 60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 Зенека 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12 860,61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16 075,77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Турбухалер®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ұнтақ 80/4.5 мкг/доза 120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 Зенека 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26 331,40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Турбухалер®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ұнтақ 160/4.5 мкг/доза 120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 Зенека 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30 919,41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37 103,29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Рапихалер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80/4,5 мкг/доза, 80/4,5 мкг/доза,,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АстраЗенека Дюнкерк Продакшн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19 166,74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23 383,42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Рапихалер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160/4,5 мкг/доза, 160/4,5 мкг/доза,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АстраЗенека Дюнкерк Продакшн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21 867,52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Симбринза*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суспензия,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 Алкон-Куврер н.в.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5 045,14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7 772,04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Симвастерол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ҚР-ДЗ-5№004723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2 343,41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Симдакс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Левосимендан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2.5 мг/мл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Орион Корпорейшн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185 164,60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221 951,32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244 146,45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Симекар®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2 581,33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Симекар®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2 726,95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3 681,39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Симекар®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3 665,76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4 875,46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Симеспасмил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2 135,97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3 445,85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Симидона уно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Целлер Зьоне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4 008,40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5 331,17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Симидона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13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Целлер Зьоне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4 149,46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6 348,35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8 252,86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Синагис®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Паливизумаб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Берингер Ингельхайм Фарма ГмбХ және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334 822,67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368 304,94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Синарта®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ерiтiндi (диэтаноламин) еріткішпен жиынтықта, 200 мг/мл,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5 524,15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8 509,95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10 807,64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Синарта®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1.5 г/3.95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5 205,82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6 767,57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Синарта®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1.5 г/3.95 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5 326,38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8 225,89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10 446,88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Синафлан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Флуоцинолон ацетониді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0,025 % 10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ҚР-ДЗ-5№005127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Синафлан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Флуоцинолон ацетониді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0,025 %,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ҚР-ДЗ-5№005127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Синафлан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Флуоцинолон ацетониді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0,25 мг/г,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ҚР-ДЗ-5№011679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10 мг/мл,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58 995,00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14 831,68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18 094,65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11 784,83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14 731,03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20 Cardio</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67 305,60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77 401,44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20 Cardio</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14 956,50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20 Cardio</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98 496,00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113 270,40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20 Cardio</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41 843,52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13 094,25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4 076,35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5 421,54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11 640,79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12 734,97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15 918,72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3 477,20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LONG</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мг/30 мг №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30 687,80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36 825,36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LONG</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мг/30 мг №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14 764,75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LONG</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мг/30 мг №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3 332,26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4 431,90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ODT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 25 мг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13 094,25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ODT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 25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4 076,35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5 421,54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ODT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 50 мг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12 734,97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15 918,72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ODT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 50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11 640,79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ODT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 50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3 477,20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ODT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 100 мг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14 831,68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18 094,65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ODT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 100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11 784,83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14 731,03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ODT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 100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Синнал-ф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альфа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900 ХБ/1.5 мл, 1.5 мл,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СиннаЖен Ко.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737 313,12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811 044,43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892 148,88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Синнал-ф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альфа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450 ХБ/0.75 мл, 0.75 мл,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СиннаЖен Ко.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420 097,84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466 308,60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512 939,46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СинноВекс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ерітінді дайындауға арналған лиофилизат, еріткішпен және енгізуге арналған жинақпен жиынтықта, 30 мкг (6 млн ХБ), 30 мкг (6 млн ХБ),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СиннаЖен Ко.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242 776,99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298 163,83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327 980,21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Синномер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толтырылған шприцтерде тері астына енгізуге арналған ерітінді, 40 мг/мл, 1 мл,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СиннаЖен Ко.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140 119,63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165 472,66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182 019,93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СинноПар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Терипаратид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 ішіндегі тері астына енгізуге арналған ерітінді, 250 мкг/мл, 2.4 мл,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СиннаЖен Ко.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865 860,80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952 446,88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1 047 691,57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СинноРА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мг/0.8 мл,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СиннаЖен Ко.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119 234,59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133 542,74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146 897,01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СИНОД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Цилнидипин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1 918,04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СИНОД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Цилнидипин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Синокорт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дозаланған спрей, 0,05 %, 14.4мл,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Амман Фармасьютикалс Индастриас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3 602,92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4 791,88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Синтомицин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Линимент 10% 25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Нижфарм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Синтомицин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Линимент, 10%, 25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Алтайвитамины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Синупрет®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Бионорика СЕ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Синупрет®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Бионорика СЕ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Синупрет®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шәрбат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Бионорика СЕ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3 991,46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Синупрет®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Бионорика СЕ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3 136,56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4 171,63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Синупрет® экстракт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Бионорика СЕ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5 157,49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Синуфорте® интраназальді спрей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Интраназальді енгізу үшін ерітінді дайындауға арналған 0,05 г лиофилизат еріткішімен (инъекцияға арналған су) жиынтықта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 Реиг Джофре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14 709,69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17 945,82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Сиофор® 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 - Хеми АГ (Менарини Групп)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ҚР-ДЗ-5№006274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2 837,43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Сиофор® 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 - Хеми АГ (Менарини Групп)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1 724,56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Сиофор® 850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850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 - Хеми АГ (Менарини Групп)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2 093,23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2 825,87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Сирамза®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Рамуцирумаб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10 мл-ден шыныдан жасалған құтыда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Элай Лилли энд Компани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268 457,60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295 303,36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от кашля –Тева Фито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Чех Кәсіпорындары с.р.о.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2 129,49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ОТ КАШЛЯ-ТЕВА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200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ҚР-ДЗ-5№011263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2 197,68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3 411,47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4 537,26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ОТ КАШЛЯ-ТЕВА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Қантсыз шәрбат, 9 %, 175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3 095,06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4 116,43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Сиспрес®/Сиспрес® 250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Сиспрес®/Сиспрес® 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2 028,55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Сиспрес®/Сиспрес® 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Сиспрес®/Сиспрес® 750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ҚР-ДЗ-3№019666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1 862,77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2 514,73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СИТАГЛИН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Ситаглиптин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7 429,95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9 658,94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СИТАГЛИН МЕТ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850 мг,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ҚР-ДЗ-0№026005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16 828,92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СИТАГЛИН МЕТ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1000 мг,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ҚР-ДЗ-0№026006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15 328,20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18 700,40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Ситаглисан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Ситаглиптин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4 838,74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7 453,48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9 689,53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Ситаглисан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Ситаглиптин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3 871,06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5 962,78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7 751,61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Ситаглисан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Ситаглиптин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3 532,26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5 463,81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7 102,96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СИТАПРИЛ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Ситаглиптин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190 228,00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213 055,36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234 360,90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СИТАПРИЛ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Ситаглиптин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142 671,00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159 791,52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175 770,67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СИТАПРИЛ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Ситаглиптин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166 449,50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186 423,44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205 065,78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СИТАПРИЛ М 50/1000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мг/1000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22 446,90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26 936,28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СИТАПРИЛ М 50/500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мг/500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22 446,90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26 936,28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Ситком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Панацея Биотек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3 116,61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5 144,43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6 687,76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Ситком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Панацея Биотек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3 116,61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5 348,41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6 952,93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Сифлокс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 Илач Санаи ве Тиджарет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Скандонест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Мепивакаин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мг/мл, 1.8 мл,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Септодонт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11 242,31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14 052,89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Скин-кап®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Пиритион цинк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100мл,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Chemigroup France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5 318,56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8 110,69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Скинорен®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Азелаин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20%,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ЛЕО Фарма Мануфэкчуринг Итали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6 248,42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8 122,95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Скинорен®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Азелаин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15 %,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ЛЕО Фарма Мануфэкчуринг Итали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2 532,65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5 229,37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Скинорен®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Азелаин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15 %,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ЛЕО Фарма Мануфэкчуринг Итали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6 261,54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Скипидар жақпамайы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20%, 25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Слезол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2 211,66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Слидерон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Балканфарма-Разград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Слидерон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Балканфарма-Разград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3 467,04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5 363,51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6 972,56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мен инфузия үшін ерітінді дайындауға арналған лиофилизат, 40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Напрод Лайф Сайенсиз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3 416,27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Смектика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Мед-интерпласт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Смектит Э</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қабылданатын суспензия дайындауға арналған ұнтақ, 3000 мг, 3.76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2 484,42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3 353,96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СМОФлипид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20% 100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Фрезениус Каби Австрия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78 530,67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90 310,27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Соледум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жұмсақ капсулалар, 200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Клостерфрау Берлин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3 115,59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 Старт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3 685,67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5 833,31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 Старт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6 125,34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9 655,87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12 262,95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Солигет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Солифенацин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Гетц Фарма (Пвт)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2 822,05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Солигет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Солифенацин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Гетц Фарма (Пвт)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2 412,82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4 163,32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5 537,21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Солидагорен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Др.Густав Кляйн ГмбХ &amp; Ко.КГ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Солидагорен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Др.Густав Кляйн ГмбХ &amp; Ко.КГ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3 786,98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5 036,69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Соликва® СолоСтар®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100 ӘБ/мл + 33 мкг/мл, 3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Санофи-Авентис Дойчланд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42 924,64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49 363,34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Соликва® СолоСтар®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100 ӘБ/мл + 50 мкг/мл, 3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Санофи-Авентис Дойчланд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52 852,20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60 780,03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Соликем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Солифенацин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Алкем Лабораториз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3 766,51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4 482,15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5 961,26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Соликем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Солифенацин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Алкем Лабораториз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4 708,14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5 602,69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7 283,49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Солифенацин Ксантис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Солифенацин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Санека Фармасьютикалс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2 325,83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3 549,10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4 720,31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Солифенацин Ксантис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Солифенацин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Санека Фармасьютикалс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3 659,63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5 557,04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7 224,15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Солковагин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қолдануға арналған ерітінді, 0,5 мл,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Легаси Фармасьютикалс Швейцария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6 556,39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10 643,96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13 304,95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Солкосерил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20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Легаси Фармасьютикалс Швейцария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2 717,13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3 668,13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Солпадеин Актив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таблеткалар,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GlaxoSmithKline Dungarvan Ltd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Солфин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Солифенацин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2 451,83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3 807,41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5 063,85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Солфин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Солифенацин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3 684,13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4 899,89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Солфран®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Сомаверт®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Пегвисомант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еріткішімен жиынтықта,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Пфайзер Мануфактуринг Бельгия Н.В.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819 788,28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901 767,11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991 943,82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Сомаверт®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Пегвисомант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еріткішімен жиынтықта, 15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Пфайзер Мануфактуринг Бельгия Н.В.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1 200 227,39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1 320 250,13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1 452 275,14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Сомаверт®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Пегвисомант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еріткішімен жиынтықта,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Пфайзер Мануфактуринг Бельгия Н.В.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1 440 559,60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1 584 615,56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1 743 077,12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Сомазина®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100 мг/мл,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Феррер Интернасиональ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ҚР-ДЗ-5№003759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7 146,66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9 290,66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Сомазина®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вена ішіне енгізуге арналған ерітінді 500 мг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Феррер Интернасиональ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5 129,69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Сомазина®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вена ішіне енгізуге арналған ерітінді, 1000 мг, 4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Феррер Интернасиональ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4 786,71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7 387,31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9 603,51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Соматулин® Аутожель®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Босатылуы ұзартылған инъекцияға арналған 60 мг ерітінді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ИПСЕН Фарма Биотек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ҚР-ДЗ-5№000349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575 478,06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633 025,86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Соматулин® Аутожель®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Босатылуы ұзартылған инъекцияға арналған 120 мг ерітінді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ИПСЕН Фарма Биотек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ҚР-ДЗ-5№000351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907 285,23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998 013,75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Зопиклон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7.5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Гриндекс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2 978,27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4 573,49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6 082,74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Зопиклон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7.5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Гриндекс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1 842,99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2 859,62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Зопиклон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7.5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Гриндекс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3 276,58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4 357,85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Сомпраз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(0.9 % натрий хлориді ерітіндісімен) жиынтықта 40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Фармасьютикал Индастриес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2 313,72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Сомпраз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Фармасьютикал Индастриес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3 828,68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Сонапакс® 10 мг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Тиоридазин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Jelfa фармзауыты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ҚР-ДЗ-5№005288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2 795,76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Сонапакс® 25 мг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Тиоридазин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Jelfa фармзауыты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ҚР-ДЗ-5№005287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3 351,98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4 458,13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Зопиклон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7.5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Рубикон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3 698,19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4 918,59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Сонлайф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Зопиклон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Синтон Испания, С.Л.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Соннат®-КМП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Зопиклон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"Киевмедпрепарат"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Сорбилакт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Юрия-Фарм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5 389,03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7 005,74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Сорбилакт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Юрия-Фарм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4 299,77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7 289,96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9 476,94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5 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Медикал Юнион Фармасьютикалс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Сорбифер Дурулес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ҚР-ДЗ-5№005192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2 334,74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3 151,90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Софген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Хетеро Лабс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30 127,22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36 152,66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Глобал Напи Фармасьютикалз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35 857,98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43 029,57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Софрадекс®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Көзге/құлаққа тамызатын дәрі,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 Индия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Софтдропс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4 149,94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Спаверин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Мебеверин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200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 ШЖБҚ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Спазмекс®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Троспий хлориді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 Пфлегер, Химиялық фабрикасы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4 870,54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СПАЗМОВАКС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Флороглюцинол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40 мг/4 мл, 4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ДОППЕЛЬ ФАРМАЦЕУТИЦИ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2 563,82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3 461,16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СПАЗМОВАКС ОРО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 + 80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ДОППЕЛЬ ФАРМАЦЕУТИЦИ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3 564,77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4 242,08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5 641,96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СПАЗМОЛИЗИН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40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ФАРМАПРИМ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СПАЗМОСТОП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мг/мл,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ВЕТПРОМ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СПАЗМОСТОП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мг/мл,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ВЕТПРОМ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1 879,23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3 944,74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Спайрекс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 млн ХБ,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Медикал Юнион Фармасьютикалс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ҚР-ДЗ-5№000590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2 539,54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3 034,75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4 036,22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Мебеверин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200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Канонфарма продакшн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2 193,62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5 028,85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Спаскупрель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1.1 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Биологише Хайльмиттель Хеель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3 432,45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Спеда (адамға арналған антирабиялық вакцина)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ерітінді дайындауға арналған лиофилизацияланған ұнтақ еріткішпен жиынтықта, 2.5 ХБ, 0.5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Лиаонинг Ченг Да Биотехнолоджи Кo.,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ҚР-БП-5№020477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22 078,35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33 316,39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39 979,67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Спектрила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Аспарагиназа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 үшін концентрат дайындауға арналған лиофилизацияланған ұнтақ, 10000 ХБ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Рентшлер Биофарма СЕ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256 037,60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308 758,95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339 634,85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Спиолто® Респимат®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ерiтiндi Респимат® ингаляторымен жиынтықта, 2,5 мкг+2,5 мкг/1 ингаляция, 4мл,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Берингер Ингельхайм Фарма ГмбХ және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15 626,79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23 427,36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28 112,83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Тиотропий бромиді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ұнтағы бар капсулалар ХандиХалер® ингаляторымен жиынтықта, 18 мкг,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Берингер Ингельхайм Фарма ГмбХ және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12 911,56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16 139,45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Спирива® Респимат®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Тиотропий бромиді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ерiтiндi Респимат® ингаляторымен жиынтықта, 2,5 мкг/ингаляция, 4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Берингер Ингельхайм Фарма ГмбХ және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22 523,98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Спиронолактон-ЛФ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1 928,34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2 603,25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Спиронолактон-ЛФ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2 119,67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Спиронолактон-ЛФ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Спрамакс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 ХБ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МЕРКЕЗ Лаборатору Фармасеутикал анд Траде Ко.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4 855,08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Сривассо®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Тиотропий бромиді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ұнтағы бар капсулалар ХандиХалер® ингаляторымен жиынтықта, 18 мкг,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Берингер Ингельхайм Фарма ГмбХ және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10 261,74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15 024,94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18 330,43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СР-Индамед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1.5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Эдж Фарма Прайвет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2 329,10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3 144,29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СР-Кларен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500 мг,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Эдж Фарма Прайвет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3 431,69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4 564,15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Фарбил Вальтроп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4 746,60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5 648,45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7 342,99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Сталево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200мг/50мг/200мг,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Орион Корпорейшн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16 251,51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23 432,76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28 119,31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Сталево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200мг/50мг/200мг,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Орион Корпорейшн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8 125,76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12 207,03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15 258,79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Стамик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Меркез Лаборатору Фармасеутикалс анд Траде Ко.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Стамло®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Стамло®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Стартум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(лидокаин гидрохлоридінің 0.5 % ерітіндісі),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Мефар Илач Санайи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2 847,96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5 937,66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Стелара®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130 мг 26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Силаг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ҚР-БП-5№023287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1 271 458,70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1 398 604,56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Стелара®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45 мг, 0.5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Силаг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ҚР-БП-5№023288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1 099 363,72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1 611 018,39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1 772 120,23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Стелара®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90 мг 1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Силаг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ҚР-БП-5№023289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1 251 523,00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1 376 675,30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Стелара®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45 мг/0.5 мл, 0.5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Силаг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1 099 363,72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1 611 018,39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1 772 120,23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Стерикорт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100 мг№1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Карнатака Антибиотикс &amp; Фармасьютикалс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Стерофундин ISO</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Браун Мельзунген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9 687,40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Стерофундин ISO</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1000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Браун Мельзунген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6 389,88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12 175,88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15 219,85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Стерофундин ISO</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250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4 178,26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Стерофундин ISO</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4 383,67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10 547,25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Стерофундин ISO</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6 165,02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12 079,48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Стиварга®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Регорафениб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1 183 616,32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1 692 571,34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1 861 828,48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Стопангин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шырышты қабығына арналған спрей,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Чех Кәсіпорындары с.р.о.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СТОПАНГИН ПЛЮС - 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Балканфарма-Разград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Стопгрипан-Лимон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21.5 г препарат пакеттерде, 10 пакеттен картон қорапшада,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Русан Фарма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2 745,88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Стопдиар®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Нифуроксазид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 Польша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Стопдиар®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Нифуроксазид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220 мг/5 мл, 90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 Румыния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2 234,71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3 016,86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Стопдиар®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Нифуроксазид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капсулалар, 200 мг,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 Польша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Стопресс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Стопресс Инда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мг+0.625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ҚР-ДЗ-0№025791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2 697,71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3 641,91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Стопресс Инда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мг+1.25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ҚР-ДЗ-0№025792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4 672,69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Стопресс®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1 948,95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Стопресс®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2 364,32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3 684,88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Страйк от боли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мг/65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Санека Фармасьютикалс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Страйк от боли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мг/65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Санека Фармасьютикалс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Стрепсилс®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Рекитт Бенкизер Хелскэр Интернешнл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Стрепсилс®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құлпынай таблеткалар,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Рекитт Бенкизер Хелскэр Интернешнл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Стрепсилс® балмен және лимонмен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бал-лимонды таблеткалар,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Рекитт Бенкизер Хелскэр Интернешнл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Стрепсилс® ментол және эвкалиптпен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ментолды-эвкалиптті таблеткалар,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Рекитт Бенкизер Хелскэр Интернешнл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Стрепсилс® Экспресс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Рекитт Бенкизер Хелскэр Интернешнл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2 443,44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ерітінді дайындауға арналған 1 г ұнтақ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Стрептоцид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Сульфаниламид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ҚР-ДЗ-5№003366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Стрептоцид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Сульфаниламид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Лубныфарм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Стрептоцид жақпамайы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Сульфаниламид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10%, 25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ҚР-ДЗ-5№013076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Стрептоцид жақпамайы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Сульфаниламид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10%, 40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Стрептоцид жақпамайы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Сульфаниламид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10%, 25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Стрептоцид жақпамайы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Сульфаниламид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25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Стрептоцид жақпамайы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Сульфаниламид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5%, 40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Строцит 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Фармасьютикал Индастриес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3 976,22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6 561,63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8 530,12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Пьер Фабр Медикамент Продакшн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13 468,14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16 835,18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Стугерон®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Циннаризин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ҚР-ДЗ-5№002047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1 582,03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Сулипон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Тиокт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600 мг/50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Мефар Илач Санайии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1 844,96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3 903,90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Сультофай®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ӘБ/мл + 3,6 мг/мл, 3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 Нордиск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116 595,84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128 255,43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Сульфаргин®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Сульфадиазин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10 мг/г,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Гриндекс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ҚР-ДЗ-5№011543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2 017,51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3 494,79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4 648,07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ҚР-ДЗ-5№003393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3 462,62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4 605,28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500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ҚР-ДЗ-5№003273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4 052,81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5 390,23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Сульфацил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Сульфацетамид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200 мг/мл,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Сульфацил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Сульфацетамид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300 мг/мл,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ҚР-ДЗ-5№013901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Сульцеф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 1г/1г, 2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3 072,62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4 086,58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СУМАБАКТ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 ЛАБОРАТОРИЕС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2 444,96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3 827,42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5 090,47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СУМАБАКТ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200мг/5мл, 15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 ЛАБОРАТОРИЕС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4 021,72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СУМАБАКТ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200мг/5мл,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 ЛАБОРАТОРИЕС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2 629,90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4 174,15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5 551,62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 үшін ерітінді дайындауға арналған лиофилизацияланған 500 мг ұнтақ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Плива Хрватска д.о.о.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ҚР-ДЗ-5№001369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8 315,65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10 560,88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Плива Хрватска д.о.о.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2 171,95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3 379,82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4 495,16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100 мг/5 мл,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Плива Хрватска д.о.о.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2 406,53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ПЛИВА ХРВАТСКА д.о.о.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ҚР-ДЗ-5№013197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6 205,32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ПЛИВА ХРВАТСКА д.о.о.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ҚР-ДЗ-5№013198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3 044,73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5 146,07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6 689,89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250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ПЛИВА Хрватска д.о.о.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7 655,19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9 722,10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500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ПЛИВА Хрватска д.о.о.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4 154,86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7 130,75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9 269,97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Сумамед®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200 мг/5 мл,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Плива Хрватска д.о.о.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3 359,15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5 197,79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6 757,13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Сумамед®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200 мг/5 мл, 16.7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Плива Хрватска д.о.о.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5 386,78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Сумамед®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200 мг/5 мл, 37.5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Плива Хрватска д.о.о.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3 869,41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7 750,67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Сумамигрен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Суматриптан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 мг,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фармацевтикалық зауыты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2 428,51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3 278,48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Сумамигрен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Суматриптан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фармацевтикалық зауыты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6 507,75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Сумамигрен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Суматриптан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фармацевтикалық зауыты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5 549,38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8 586,47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10 904,81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Сумамигрен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Суматриптан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фармацевтикалық зауыты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2 429,61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3 779,57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5 026,83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Оксфорд Лабораториз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4 353,14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100 мг/5мл, 8г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Оксфорд Лабораториз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1 952,04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200мг/5мл 13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Оксфорд Лабораториз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2 701,51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Сумафикс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Суматриптан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Ауробиндо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25 618,46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30 742,15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Сумафикс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Суматриптан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Ауробиндо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17 373,44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21 195,59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Супероцеф - Элеас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2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Элеас ӨФК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Джазира Фармасьютикал Индастриз, по лицензии Астеллас Фарма Инк., Япония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4 773,40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Супракс® Солютаб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400 мг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Менарини Мэнюфекчеринг Лоджистикс энд Сервисиз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Супрастин®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мг/мл, 1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2 966,49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Супрастин®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2 642,10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СУПРАФЕН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Атабай Илач Фабрикасы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Пфайзер Италия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824 500,00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906 950,00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997 645,00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Пфайзер Италия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495 194,70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549 666,12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604 632,73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Сүйелшөп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Зерде-Фито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ҚР-ДЗ-3№020759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ИНТЕСТИ БАКТЕРИОФАГЫ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сұйықтық, 20 мл,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ҚР-БП-5№015615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5 694,44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11 145,27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пио бактериооофагы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жергілікті және сыртқа қолдануға арналған сұйықтық, 20 мл,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ҚР-БП-5№015616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5 694,44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8 777,01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11 146,80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стафилококктық бактериофаг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жергілікті және сыртқа қолдануға арналған стерильді ерітінді, 20 мл,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ҚР-БП-5№018949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5 694,44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8 779,07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11 149,42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Сэйдекс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Цзянсу Хенгруи Медицин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24 500,70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30 234,85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36 281,83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Сэйфол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және инфузияға арналған эмульсия, 10 мг/мл, 20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Новел Фармасьютикал Лабораториес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5 152,39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10 538,47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4 793,51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9 601,96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көз жасы II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с.а.Алкон-Куврер н.в.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ҚР-ДЗ-5№008410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Таваник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Санофи-Авентис Дойчланд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ҚР-ДЗ-5№009968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14 414,76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Таваник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 Винтроп Индустрия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5 038,41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6 549,94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Тавегил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Клемастин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Фамар Италия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Тавин 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Эмкьюр Фармасьютикалс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8 453,26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10 735,64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Вилдаглиптин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35 157,60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42 821,96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49 245,25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Вилдаглиптин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10 937,92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13 552,09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16 533,55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Вилдаглиптин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5 468,96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4 354,34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5 791,27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ТАГЛИН® MET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мг/1000 мг,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ҚР-ДЗ-0№025942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11 956,11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14 945,14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ТАГЛИН® MET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850 мг,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ҚР-ДЗ-0№025943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11 802,71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14 753,39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Тагриссо™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Осимертиниб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АстраЗенека 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2 483 881,20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3 448 039,32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3 792 843,25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Тагриссо™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Осимертиниб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АстраЗенека 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3 289 616,36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3 618 578,00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 600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еріткішпен - инъекцияға арналған сумен жиынтықта, 600 мг, 4мл,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Биомедика Фоскама Груп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23 778,23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36 192,00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18 714,80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9 782,18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27 144,00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32 572,80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16 843,32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ТАДАМЕД-20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Протек Биофарма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5 695,92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8 773,65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11 142,53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ТАДАМЕД-20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Протек Биофарма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2 367,44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3 196,04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ТАДАМЕД-20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Протек Биофарма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3 016,22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4 673,39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6 215,61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Тадес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Нормон,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2 976,75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Тадес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Ішілетін ерітінді, 0.50 мг/мл, 120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Нормон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3 426,74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Тадрета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НОРМОН,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3 281,69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4 364,64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Тадрета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НОРМОН,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3 635,75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4 835,55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Тазепам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Оксазепам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Тархомин фармацевтикалық зауыты "Польфа" Акционерлік Қоғамы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ҚР-ДЗ-5№011288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Alkem Laboratories Ltd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ҚР-ДЗ-5№005431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2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Alkem Laboratories Ltd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5 505,13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7 156,67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Тайверб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Лапатиниб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Сандоз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758 810,47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834 691,52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918 160,67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Тайген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Тигециклин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Гланд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121 302,50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177 156,39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194 872,03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ТАЙГЕРОН®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 мг/100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 ХЕЛТКЕР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3 266,35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4 344,25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ТАЙГЕРОН®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750 мг,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3 565,31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ТАЙГЕРОН®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Тайлол®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120мг/5мл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Тайлол® 6 Плюс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250 мг/5 мл 100 мл №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ТАЙЛОЛ® ХОТ 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4 г,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Илач Санаи ве Тиджарет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3 155,08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ТАЙЛОЛФЕН ХОТ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20 г,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Илач Санаи ве Тиджарет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2 218,67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2 995,21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ТАЙЛОЛФЕН ХОТ КИДС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10 г,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Илач Санаи ве Тиджарет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ТАЙЛОЛФЕН ХОТ КИДС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10 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Илач Санаи ве Тиджарет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Тайсабри®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Натализумаб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300 мг/15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Биоген Айдек (Дания) Мануфактуринг АпС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704 746,19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775 220,81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Такзайро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Ланаделумаб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алдын ала толтырылған шприцте, 300 мг/2 мл (150 мг/мл), 2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Веттер Фарма-Фертигунг ГмбХ және Ко.КГ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2 538 120,00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2 791 932,00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3 071 125,20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ТАКРОПИК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0,1,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"АКРИХИН" химия-фармацевтикалық комбинат" акционерлік қоғамы ("АКРИХИН"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2 536,42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3 923,25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5 217,92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ТАКРОПИК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0,03%,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"АКРИХИН" химия-фармацевтикалық комбинат" акционерлік қоғамы ("АКРИХИН"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2 165,60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3 363,66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4 473,67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Таксим-О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Алкем Лабораториз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2 667,26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5 653,04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ТАЛИМУС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0.10 %, 10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5 659,28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7 357,07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Таллитон®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6,25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3 791,45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Таллитон®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12,5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4 313,92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4 313,92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Таллитон®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ТАМАДЕНА MR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модифицикацияланған капсулалар 0.4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Илач Санаи ве Тиджарет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2 035,57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3 643,47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4 845,82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Тамекраз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жақпамай, 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Балканфарма-Разград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2 154,79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2 908,96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Тамизет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0.4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Гетц Фарма (Пвт.)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2 956,81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3 991,70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Тамифлю®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Осельтамивир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Делфарм Милано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9 099,76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11 556,69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Тамсапрост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0.40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2 527,37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3 411,94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Тамсапрост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0.4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2 947,43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6 101,37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Тамсапрост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0.40 мг,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9 404,79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13 930,85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өзгертілген капсулалар, 0.4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 Румыния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3 223,56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4 287,34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Тамсукем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капсулалар, 0.40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Алкем Лабораториз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Тамсукем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капсулалар, 0.40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Алкем Лабораториз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2 639,78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4 195,53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 Канон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0.40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"Канонфарма продакшн"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4 288,03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5 102,76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6 633,58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Танакан® ЕGb 761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40 мг/мл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Бофур Ипсен Индастри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ҚР-ДЗ-5№003277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Танакан® ЕGb 761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Бофур Ипсен Индастри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ҚР-ДЗ-5№003278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4 033,13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Танакан® ЕGb 761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 мг,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Бофур Ипсен Индастри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ҚР-ДЗ-5№003278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6 695,25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8 703,83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ТАНАФИЛ-10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Оксфорд Лабораториз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4 058,34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4 829,42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6 423,13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ТАНАФИЛ-20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Оксфорд Лабораториз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5 767,12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6 834,04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8 884,25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Танелеб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СПЕЦИФАР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2 143,70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3 465,27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4 608,81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ТАНСИФА®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 10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Илач Санаи ве Тиджарет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3 523,16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4 685,80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ТАНСИФА®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 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Илач Санаи ве Тиджарет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2 493,16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Тантум Верде®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қолдануға арналған ерітінді, 0,15 %, 120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Азиенде Кимике Риуните Анжелини Франческо А.К.Р.А.Ф.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2 192,88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3 408,08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4 532,75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Тантум Верде®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3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Диш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ҚР-ДЗ-5№009252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1 861,46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2 894,21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3 907,18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Тантум Верде®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қолдануға арналған дозаланған спрей, 0,255 мг/доза,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Азиенде Кимике Риуните Анжелини Франческо А.К.Р.А.Ф.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ҚР-ДЗ-5№009253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4 482,87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Танфлекс Плюс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қолдануға арналған спрей,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1 808,45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2 941,54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Танфлекс С ыстық сусын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5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2 411,61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3 255,67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Таңқурай дәмі бар Инсти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түйіршіктері, 5.6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Таңқурай дәмі бар Инсти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түйіршіктері, 5.6 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Таңқурай дәмі бар Линкас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Жөтелге қарсы шәрбат, 90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Таптиком®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Лаборатуар Юнитер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6 047,97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9 316,90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11 832,46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Тардиферон®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ретард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Пьер Фабр Медикамент Продакшн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3 107,22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Тардиферон®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20мг/1мл, 90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Пьер Фабр Медикамент Продакшн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3 186,32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5 042,99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Тардокс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капсулалар 100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Тархомин фармацевтикалық зауыты "Польфа" Акционерлік Қоғамы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ҚР-ДЗ-5№005136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Тармицин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200 мг,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Тархомин фармацевтикалық зауыты Польфа Акционерлік қоғамы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2 192,29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Тасигна®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Новартис Фарма Штейн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294 507,55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326 903,38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359 593,72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Тасигна®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Новартис Фарма Штейн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253 492,17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281 376,31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309 513,94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Таурин-DF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4 %,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ҚР-ДЗ-5№015917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Таурин-Фармак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40 мг/мл,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Тауфон®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4 %, 15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Таушымылдық тұндырмасы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Тұндырма,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ҚР-ДЗ-0№025941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Таушымылдық тұндырмасы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Тұндырма,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ҚР-ДЗ-0№025941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Таушымылдық тұндырмасы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Тұндырма,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3 416,69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Тафинлар®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Дабрафениб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Зигфрид Барбера С.Л.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2 394 185,06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2 633 603,57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2 896 963,92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Тафлотан®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Тафлупрост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15 мкг/мл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Сантен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5 506,56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Тафлотан®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Тафлупрост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15 мкг/мл 0.3 мл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Сантен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6 567,33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9 478,02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12 037,09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Тафлотан® БК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Тафлупрост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15 мкг/мл, 3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Тубилюкс Фарма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11 684,72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ТАФНЕКСТ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 алафенамид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ХЕТЕРО ЛАБС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6 278,25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14 414,47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Тафтеноф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 алафенамид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Лаурус Лабс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16 868,89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20 580,05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Твардокс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ЛАБОРАТОРИЗ ЛИКОНСА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3 836,34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6 182,64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8 037,44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Твардокс 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80/12.5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ЛИКОНСА,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4 220,47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8 842,21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Твардокс 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40/12.5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ЛИКОНСА,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4 245,55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5 646,58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Твинста®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Ципла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5 671,89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7 373,45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Твинста®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мг/10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Ципла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5 465,43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7 105,06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Тебантин®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Габапентин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ҚР-ДЗ-5№003993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4 495,15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5 863,27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7 622,25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ТеваГрастим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және вена ішіне енгізуге арналған ерітінді 30 млн.ХБ /0.5мл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Фармацевтикалық Кәсіпорындары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5 630,70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7 319,91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Теветен®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Эпросартан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600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Майлан Лабораториз САС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ҚР-ДЗ-5№003276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5 755,90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7 222,36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9 389,07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Текавир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Энтекавир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ХЕТЕРО ЛАБС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7 864,37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12 063,93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15 079,91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Текавир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Энтекавир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Хетеро Лабс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18 397,73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Теклонин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Тейкопланин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лиофилизат, еріткішпен жиынтықта (инъекцияға арналған су), 400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Мефар Илач Санайии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10 938,11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12 906,97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16 133,71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Теклонин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Тейкопланин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лиофилизат, еріткішпен жиынтықта (инъекцияға арналған су), 200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Мефар Илач Санайии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10 143,91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12 679,89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3 984,73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7 293,81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9 481,96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Тексикам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(инъекцияға арналған су), 20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АНФАРМ ЭЛЛАС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Телзап Плюс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мг/12.5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 Илач Санайи ве Тиджарет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3 878,56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Телзап Плюс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мг/12.5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 Илач Санайи ве Тиджарет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3 539,62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Телзап Плюс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 Илач Санайи ве Тиджарет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3 255,84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4 330,26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Телзап®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 Илач Санайи ве Тиджарет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2 342,63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3 162,55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Телзап®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 Илач Санайи ве Тиджарет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2 568,95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3 468,08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Телзап-Амло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Зентива 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3 134,75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4 169,21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Телзап-Амло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Зентива 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3 345,26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5 176,30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6 729,19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ТЕЛМИКЛАР АМ 40/10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2 377,85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2 841,53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3 836,07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ТЕЛМИКЛАР АМ 40/5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2 557,38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3 452,47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ТЕЛМИКЛАР АМ 80/10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4 541,69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5 404,61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7 025,99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ТЕЛМИКЛАР АМ 80/5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4 541,69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5 404,61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7 025,99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 Н-Тева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Тевафарм Индия Приват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3 466,81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4 610,86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 Н-Тева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мг/12,5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Тевафарм Индия Приват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4 416,15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Тевафарм Индия Приват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2 409,95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Тевафарм Индия Приват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3 415,07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4 542,04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2 976,74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3 832,99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5 097,88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Телмиста® 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мг/12,5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4 492,61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5 975,17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ТЕЛМИТЕК®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3 549,15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ТЕЛМИТЕК®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4 291,25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Телсартан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Телсартан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Телсартан®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2 577,81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Телсартан®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1 889,73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4 021,01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Телсартан®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 /5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3 251,88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Телсартан® 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мг/12,5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2 846,02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3 842,13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Темобел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"Белмедпрепараты" РУК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84 777,66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116 704,00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128 374,40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Темобел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"Белмедпрепараты" РУК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199 849,22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288 370,47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317 207,52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ТемоЭл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Элеас ӨФК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153 719,40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172 195,63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189 415,20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ТемоЭл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180 мг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Элеас ӨФК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111 019,40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124 356,67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136 792,34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ТемоЭл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140 мг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Элеас ӨФК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99 429,40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113 364,72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124 701,20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ТемоЭл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Элеас ӨФК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105 700,15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118 399,11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130 239,02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Темпалгин®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метамизолы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Темпалгин®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метамизолы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ТемпоФЕН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100 мг/5 мл, 100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Фармтехнология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ТемпоФЕН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200 мг/5 мл, 100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Фармтехнология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4 005,99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ТЕНМИФА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600/200/300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ХЕТЕРО ЛАБС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2 895,94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5 975,97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ҚР-ДЗ-5№003279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1 419,62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3 245,89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Теноксикам-Сэлтфар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лиофилизат еріткішімен жиынтықта, 20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Дева Холдинг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Тенолиоф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еріткішімен (инъекцияға арналған су) жиынтықта, 20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Тенолиоф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еріткішімен (инъекцияға арналған су) жиынтықта, 20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Тенорик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50/12.5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Ипка Лабораториз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Тенорик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100/25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Ипка Лабораториз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1 341,81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Тенотен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 Медика Холдинг ҒӨФ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Тенотен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 МЕДИКА ХОЛДИНГ"ҒӨФ"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2 667,56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3 601,21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Хетеро Лабс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11 539,73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Теотард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өзгертілген капсулалар, 200 мг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Теотард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өзгертілген капсулалар, 350 мг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1 821,92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2 459,59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 СР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100 мг№30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ҚР-ДЗ-5№005568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 СР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200 мг№30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ҚР-ДЗ-5№009963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2 055,28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 СР 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300 мг№30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ҚР-ДЗ-5№009964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Тералиджен® Валента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Алимемазин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Валента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9 337,80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11 065,29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13 831,62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Тералиджен® ретард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Алимемазин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Валента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17 852,93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21 780,57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Терафлекс®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 Фармакал Корпорейшн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10 554,97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Терафлекс®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 Фармакал Корпорейшн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8 778,68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13 466,49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16 833,11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Терафлекс®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 Фармакал Корпорейшн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3 585,74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5 547,14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7 211,28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Терафлекс® Адванс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 Фармакал Корпорейшн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10 721,88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13 402,35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Терафлекс® Хондрокрем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2 595,78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3 504,30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Терафлекс® Хондрокрем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2 017,95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ТераФлю 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қолдануға арналған спрей, 30мл,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Doppel Farmaceutici S.R.L.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ТераФлю МАКСтаб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ГлаксоСмитКляйн Дангарван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Терафлю суық тиюден және тұмаудан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үшiн ерiтiндi дайындауға арналған дозаланған ұнтақ,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Delpharm Orleans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2 463,33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3 325,49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Тербизил®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9 167,61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16 963,58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Тербизил®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3 019,27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4 248,37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5 650,33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Тербизил®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2 523,48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Тербитал®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10 мг/г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Гриндекс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2 527,09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3 411,57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Тержинан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Софартекс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4 922,34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Тержинан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Софартекс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2 336,48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3 154,24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 Раиф Илач Санаи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2 240,08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ТЕРНАВИР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 дизопроксилі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245.00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Атабай Илач Фабрикасы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38 045,60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44 132,90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50 752,83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Терфалин®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ҚР-ДЗ-5№011618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2 229,27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3 009,52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ТЕРФАЛИН®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қолдануға арналған спрей, 1%,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Илач Санаи ве Тиджарет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ҚР-ДЗ-5№012729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3 134,39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4 168,74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Терфалин®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жақпамай, 1 %, 3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Татхимфармпрепараты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жақпамай, 1 %, 10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Татхимфармпрепараты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3 %,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ҚР-ДЗ-5№012671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ТЕТРАЦИКЛИН-АКОС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3 %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Тетурам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Дисульфирам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Борщагов ХФЗ ҒӨО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ҚР-ДЗ-5№012716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Тетурам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Дисульфирам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Борщагов ХФЗ ҒӨО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ҚР-ДЗ-5№012716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2 895,74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Тецентрик®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Атезолизумаб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1200 мг/20 мл,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Рош Диагностикс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1 480 216,49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1 737 180,78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1 910 898,85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Тецентрик®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Атезолизумаб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1200 мг/20 мл,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Хоффманн-Ля Рош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1 480 216,49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1 737 181,46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1 910 899,60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Тецентрик®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Атезолизумаб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840 мг/14 мл, 14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Хоффманн-Ля Рош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1 046 525,83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1 228 202,13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1 351 022,34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50 мг/мл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Новосибхимфарм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5 722,39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 гидрохлориді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 хлориді - Дарница (В1 Витамині - Дарница)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1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фирма Дарница"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ҚР-ДЗ-5№008761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 хлориді-Дарница (В1 витамині - Дарница)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1 мл №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фирма "Дарница""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ҚР-ДЗ-5№008761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 Pharmaceutical Medicare Limited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Тибан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Тенелиглиптин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2 377,85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2 841,53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3 836,07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Тибулан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3 243,83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4 314,29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Тивикай®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 Оперэйшенс Ұлыбритания Лимитед (Глаксо Вэллком Оперэйшенс)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51 826,00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76 806,13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88 327,05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Тивортин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Аргинин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4,2 %,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Юрия-Фарм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3 417,55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5 853,97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7 610,16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Тивортин Аспартат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200 мг/мл,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Юрия-Фарм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7 828,63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13 611,79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16 606,39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Симпекс Фарма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ҚР-ДЗ-5№003961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Симпекс Фарма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ҚР-ДЗ-5№003962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2 557,56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3 452,71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Симпекс Фарма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ҚР-ДЗ-5№003962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2 435,56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Тизерцин®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Левомепромазин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2 035,05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Тизерцин®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Левомепромазин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мг/ 1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2 881,38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Люпин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3 147,07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4 185,61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ТИЗОПТАН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3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СЕНТИСС ФАРМА Пвт.Лтд.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4 778,87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ТикоВак (вакцина против клещевого вирусного энцефалита культуральная инактивированная очищенная сорбированная)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суспензия, Бір доза (0.5 мл) препараттан бір реттік алдын ала толтырылған шыны шприцте. 1 шприцтен және 1 инеден пішінді ұяшықты қаптамада. 1 пішінді ұяшықты қаптамадан картон қорапшада., 0,5 мл/доза,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Бакстер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ҚР-БП-5№024995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11 348,13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16 738,49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ТикоВак Джуниор (белсенділігі жойылған тазартылған сіңірілген өсірінді вирустық кене энцефалитіне қарсы вакцина)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суспензия, 0,25 мл/доза, 0.25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Бакстер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ҚР-БП-5№024994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10 678,13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Тилаксин®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Тилорон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125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3 761,10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Тилаксин®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Тилорон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125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2 977,38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6 125,98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Тилаксин®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Тилорон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125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2 128,23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Тималин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"БИОФАРМА" ФЗ"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3 351,43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ТИММАЛ®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0,25%,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ТИММАЛ®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Тиммалол-оптик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Медоптик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Тиммалол-оптик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0,25 %,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Медоптик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Тимоген®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дозаланған спрей, 25 мкг/доза,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МБҒӨК "Цитомед"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4 387,29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5 835,10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Тимоглобулин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25 мг10 мл№1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Джензайм Поликлоналс С.А.С.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ҚР-БП-5№018130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63 425,65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72 939,50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 Pharmaceutical Medicare Limited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 0.5 мл,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ҚР-ДЗ-0№026042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2 419,88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 0.5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ҚР-ДЗ-0№026042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 0.5 мл,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ҚР-ДЗ-0№026042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2 742,53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ҚР-ДЗ-0№026042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0.25 %, 0.5 мл,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ҚР-ДЗ-0№026044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0.25 %, 0.5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ҚР-ДЗ-0№026044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0.25 %, 0.5 мл,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ҚР-ДЗ-0№026044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2 581,20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0.25 %,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ҚР-ДЗ-0№026044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Тингрекс®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Гриндекс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6 181,48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9 522,57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12 093,66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Тингрекс®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Гриндекс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3 168,47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6 610,34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Тингрекс®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Гриндекс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13 769,69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16 799,02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Тиогамма®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Драгенофарм Апотекер Пюшль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21 499,46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25 799,35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Тиогамма®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Драгенофарм Апотекер Пюшль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8 813,62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10 936,33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13 670,41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Тиогамма® Турбо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12 мг/мл, 50мл,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Солюфарм Фармацайтише Эрцойгниссе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18 336,39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27 197,99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Тиогамма® Турбо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12 мг/мл,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Солюфарм Фармацайтише Эрцойгниссе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2 318,30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3 129,71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ТИОЗИД®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Тиоколхикозид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инъекцияға арналған ерітінді, 4 мг/2мл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Идол Илач Долум Санаи ве Тиджарет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Тиозид®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Тиоколхикозид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ҚР-ДЗ-3№021511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Тиоктацид 600 БВ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 Мануфакчуринг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18 288,40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29 063,92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34 876,70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Тиоктацид 600 БВ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 Мануфакчуринг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8 065,18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13 038,17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16 297,71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Тиоктацид 600 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25 мг/мл, 24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Зигфрид Гамельн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19 017,70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23 201,59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Тиоктон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Тиокт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600 мг/24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3 932,01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5 895,65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7 664,35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Тиопентал- КМП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тиопенталы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1 г№40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"Киевмедпрепарат"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ҚР-ДЗ-5№000327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38 090,24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45 708,28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Тиотриазолин®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Тиазот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50 мг/мл, 4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Галичфарм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5 966,87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7 070,74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9 191,96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Тиофлекс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Тиоколхикозид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4 мг/2 мл, 2 мл,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Мефар Илач Санайии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2 834,88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4 383,82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Тиоцетам®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бұлшықет ішіне енгізу үшін инъекцияға арналған ерітінді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Галичфарм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2 663,44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3 595,64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Тиоцетам®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бұлшықет ішіне енгізу үшін инъекцияға арналған ерітінді 10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Галичфарм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4 632,06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Тиоцетам®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100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"Киевмедпрепарат"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2 439,89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3 956,51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5 262,16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Тирозол®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 Хелскеа КГаА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2 193,66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2 961,44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Тирозол®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 Хелскеа КГаА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5 244,12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Тиромак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мкг,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Тиромак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мкг,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Тиромак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50.00 мкг,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Тиромак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125 мкг,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1 409,37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Тиромак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75.00 мкг,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Тиромак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мкг,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ТИРОФАН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Тирофибан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12,5 мг/50 мл,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 Илач Санайи ве Тикарет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41 766,38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62 735,32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72 145,61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Тисинон®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Нитизинон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477 300,00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525 030,00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Тисинон®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Нитизинон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943 800,00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АКУМС ДРАГС И ФАРМАСЬЮТИКАЛС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4 459,49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Тоби® Подхалер®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Капсулалардағы ингаляцияға арналған ұнтақ, 28 мг, №224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Новартис Фармасьютикалс Корпорэйшн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1 284 886,01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1 989 785,38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2 188 763,92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ТОБРАДЕКС*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суспензия,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с.а.Алкон-Куврер н.в.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2 436,22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ТОБРАДЕКС*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жақпамай, 3.5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Алкон-Куврер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1 755,23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Тобраменс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жақпамай, 3 мг/г, 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Балканфарма-Разград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2 239,69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0.3 %,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с.а.Алкон-Куврер н.в.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2 212,17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жақпамай, 0,3%, 3.5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Алкон Куси,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ҚР-ДЗ-5№013919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1 988,33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Тобрекс* 2х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0,3%,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Алкон Куси,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2 325,45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Тобримед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мл, 0,3%,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1 214,38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2 652,42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0.3 %,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1 847,59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Токката®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3 271,92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3 893,58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5 178,47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Токсивенол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300 мг/3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2 101,63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4 709,70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Токсивенол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3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Мефар Илач Санайии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6 614,85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10 223,24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12 779,05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Токсивенол-Рота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300мг/3мг,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4 489,96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Толкимадо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Ромфарм Илач Сан. ве Тидж. Лтд. Шти.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2 652,12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3 580,37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Толкимадо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3 197,86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Толкимадо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Толперизон-ЛФ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ЖШБҚ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2 295,75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Толперизон-ЛФ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ЖШБҚ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Толпирекс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Эдж Фарма Прайвет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3 055,46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Толпирекс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Эдж Фарма Прайвет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2 585,82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3 490,86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Томиклар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РЕПЛЕК ФАРМ Лтд. Скопье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5 833,67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7 583,77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Томогексол®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300 мг йод/мл,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3 397,43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5 228,06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6 796,48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Томогексол®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йод/мл,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2 287,63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3 526,49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4 690,24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Томогексол®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йод/мл,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14 476,18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17 660,94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Томогексол®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9 184,93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23 481,90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28 178,28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Тонзилгон® 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Бионорика СЕ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3 548,52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4 719,53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Тонзилгон® 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Бионорика СЕ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2 855,42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3 854,81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Тонзилотрен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Дойче Хомеопати-Унион ДХУ-Арцнаймиттель ГмбХ &amp; Ко.КГ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Тонзипрет®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Бионорика СЕ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Топамакс®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Янссен-Орто ЛЛС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ҚР-ДЗ-5№003911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7 224,61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Топамакс®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Янссен-Орто ЛЛС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9 787,63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15 018,69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18 322,80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Топивитэ</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Фарматен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8 668,58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12 161,76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15 202,21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Топивитэ</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Фарматен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7 335,62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9 536,31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ТОРИДИУМ®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2 443,94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3 942,69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ТОРИДИУМ®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2 415,02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5 043,62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ТОРИДИУМ®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2 276,22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3 072,90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Торсид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Торсид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3 501,16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Тотема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 мл,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Иннотера Шузи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ҚР-ДЗ-5№012646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3 014,18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4 008,87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Билим Илач Сан. ве Тик. А. 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5 405,79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Травапресс Ромфарм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Травопрост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0,04 мг/мл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2 686,64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5 568,90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Траватан®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Травопрост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40 мкг/мл,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с.а.Алкон-Куврер н.в.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ҚР-ДЗ-5№000268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4 079,14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4 854,18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6 456,05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Трависил™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Жөтелге қарсы шәрбат,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Плетхико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2 243,53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Трависил™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Жөтелге қарсы қантсыз шәрбат,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Плетхико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2 349,51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Трависил™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жалбыз дәмімен,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Плетхико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4 830,97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7 474,14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9 716,38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Трависил™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жалбыз дәмімен,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Плетхико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1 952,58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Трависил™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лимон дәмімен,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Плетхико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4 830,97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7 474,14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9 716,38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Трависил™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лимон дәмімен,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Плетхико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1 952,58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Трависил™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апельсин дәмімен,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Плетхико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4 830,97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7 474,14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9 716,38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Трависил™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апельсин дәмімен,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Плетхико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1 952,58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Трависил™ қантсыз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Жалбыз дәмі бар пастилкалар,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Плетхико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ҚР-ДЗ-5№005621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Трависил™ қантсыз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қарақат дәмі бар пастилкалар,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Плетхико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ҚР-ДЗ-5№005622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Трависил™ қантсыз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дәмі бар пастилкалар,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Плетхико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ҚР-ДЗ-5№005623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Трависил™ қантсыз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 дәмі бар пастилкалар,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Плетхико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ҚР-ДЗ-5№005624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Травоген®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20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ЛЕО Фарма Мануфэкчуринг Итали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2 937,87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4 565,64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6 072,30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Травокорт®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ЛЕО Фарма Мануфэкчуринг Итали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ҚР-ДЗ-5№016078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2 937,87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4 544,88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6 044,70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Траволайф плющ</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ВЕТПРОМ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2 302,53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5 041,26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ТРАЖЕНТА®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Линаглиптин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Вест-Вард Колумбус Инк.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9 608,19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18 030,99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Трайкор®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Фенофибрат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145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Фурнье Лаборатории Ирланд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9 974,60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Тракриум®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Атракурий безилаты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енгізуге арналған ерітінді, 25 мг/2,5 мл, 2.5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ГлаксоСмитКляйн Мэньюфэкчуринг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ҚР-ДЗ-5№012157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2 349,44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2 824,96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3 813,69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Трактоцил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7.5 мг/мл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Ферринг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55 739,65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64 100,60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Трактоцил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7.5 мг/мл 0.9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Ферринг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20 045,81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24 054,97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ҚР-ДЗ-3№019591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 1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1 887,93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2 910,34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3 928,96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Протек Биофарма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 Ланнахер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100 мг ретард таблеткалар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G.​L.​Pharma GmbH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ҚР-ДЗ-5№013921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 Ланнахер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 мл,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 Фарма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ҚР-ДЗ-5№013923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1 877,82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 Ланнахер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 Фарма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ҚР-ДЗ-5№013925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 Ланнахер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ретард таблеткалар, 150.00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G.​L.​Pharma GmbH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2 529,58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мг/5 мл 5 мл №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Хилтон Фарма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ҚР-ДЗ-5№013143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8 271,36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12 769,77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15 962,21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 №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Хилтон Фарма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3 128,51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4 160,92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50 мг/мл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эндокриндік зауыты ФМУК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2 936,77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6 170,81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Обнинск химиялық-фармацевтикалық компаниясы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1 968,63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4 136,79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Обнинск химиялық-фармацевтикалық компаниясы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2 543,88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3 434,24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50 мг/мл,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5 282,74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8 710,63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50 мг/мл,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8 120,60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8 406,39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500 мг/5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Стериль-Джин Лайф Сайенсиз (Р)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5 804,08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7 545,31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 үшін концентрат дайындауға арналған лиофилизат, еріткішпен – инъекцияға арналған бактериостатикалық сумен жиынтықта 440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фармацевтикалық кешені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ҚР-БП-5№023665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374 652,00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435 416,04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478 957,64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Траумель 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Биологише Хайльмиттель Хеель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1 734,86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2 705,67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3 652,66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Траумель 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2.2 мл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Биологише Хайльмиттель Хеель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40 452,23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46 520,06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Траумель 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Биологише Хайльмиттель Хеель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2 114,09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2 854,02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Траумель® 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Биологише Хайльмиттель Хеель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2 580,66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5 334,85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ТРАФИЛ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ХЕТЕРО ЛАБС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1 968,13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3 127,57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4 159,66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ТРАФИЛ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ХЕТЕРО ЛАБС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5 916,36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7 691,27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ТРАФИЛ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ХЕТЕРО ЛАБС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2 927,51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3 952,14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ТРАФИЛ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ХЕТЕРО ЛАБС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4 080,43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Трахисан®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Энгельхард Арцнаймиттель ГмбХ &amp;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Тревикта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инъекцияға арналған суспензия 525 мг 2.62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Янссен Фармацевтика НВ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588 959,13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647 855,04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Тренакса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100 мг/мл,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Immacule Lifesciences Private Limited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8 112,32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10 302,65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Тренакса 250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250 мг,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2 296,63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Тренакса 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2 321,83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3 595,99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4 782,67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Трентал®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Пентоксифиллин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мг/мл,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 Индия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2 944,42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Трентал® 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Пентоксифиллин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400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 Индия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2 451,38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3 309,36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Треосульфан медак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Треосульфан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Бакстер Онколоджи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59 414,06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68 326,17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Тресиба® ФлексТач®</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деглудек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ӘБ/мл 3мл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 Нордиск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35 280,00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Бұлшықетішілік ерітінді дайындауға арналған ұнтақ еріткішімен жиынтықта (лидокаин гидрохлориді, инъекцияға арналған 1 % ерітінді),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Дева Холдинг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2 182,48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2 946,34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Триакутан®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"Киевмедпрепарат"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Триампур композитум - 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25/12,5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Плива Хрватска д.о.о.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2 631,45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6 105,76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12 286,37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Тривентин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Тикагрелор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90 мг,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28 222,88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33 044,69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39 653,63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Тривентин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Тикагрелор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22 203,44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31 424,40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37 709,28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Тригрим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1 516,60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2 047,41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Тригрим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2 628,10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3 547,94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Тригрим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3 863,73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Тридат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Тримебутин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Санта Фарма Илач Сан.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4 165,17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5 539,67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Тридерм®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Шеринг-Плау Лабо Н.В.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ҚР-ДЗ-5№003781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4 233,93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5 631,13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Тридерм®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Шеринг-Плау Лабо Н.В.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ҚР-ДЗ-5№004943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2 542,11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3 663,31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4 872,20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Тридокс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Оксфорд Лабораториз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2 749,38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3 711,66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Три-зидин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Триметазидин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үлбірлі қабықпен қапталған таблеткалар, 35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3 951,16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5 255,04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Триквилар®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Веймар ГмбХ және Ко.КГ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3 996,66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ТРИКОРТИН®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12мг+1мг/2мл,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Фидиа фармацеутиси Эс.Пи.Эй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5 971,99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9 185,52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11 665,60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Тримедат®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Тримебутин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№30 10 таблеткадан тесігі бар пішінді ұяшықты қаптамада 3 пішінді қаптамадан картон қорапшада.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Валента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6 303,97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9 711,27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Тримедат®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Тримебутин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№30 10 таблеткадан пішінді ұяшықты қаптамада. 3 пішінді қаптамадан картон қорапшада.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Валента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9 711,31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Тримедат®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Тримебутин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№10 10 таблеткадан тесігі бар пішінді ұяшықты қаптамада Картон қорапшада 1 пішінді ұяшықты қаптамада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Валента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3 617,12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5 724,82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Тримедат®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Тримебутин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№10 10 таблеткадан пішінді ұяшықты қаптамада. 1 пішінді қаптамадан картон қорапшада.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Валента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3 616,92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5 724,50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Тримедат®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Тримебутин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300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Валента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21 610,41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Тримедат®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Тримебутин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300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Валента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6 593,08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Триметабол®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ерітіндімен жиынтықта., 150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Х.Уриач және Компанья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ҚР-ДЗ-5№003754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2 789,63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Триметазид®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Триметазидин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"Адамед Фарма"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1 764,43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3 131,11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Триметазидин-Тева 20 мг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Триметазидин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Триметазидин-Тева 20 мг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Триметазидин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5 582,25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мг/80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Атабай Илач Фабрикасы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Тримокс Форт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800 мг/160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Атабай Илач Фабрикасы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25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2 291,75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ТРИМОЛ ЭКСТРА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500/65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3 461,71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4 604,08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Тримспа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Тримебутин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3 803,24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5 058,31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Триномия®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мг/20 мг/2,5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Феррер Интернасиональ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ЛП-№000006-РГ-KZ</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5 413,51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7 037,57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Триномия®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мг/20 мг/5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Феррер Интернасиональ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ЛП-№000006-РГ-KZ</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5 473,57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7 115,64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Триномия®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мг/20 мг/10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Феррер Интернасиональ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ЛП-№000006-РГ-KZ</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5 558,62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7 226,21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Триовит®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1 861,16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Трипликсам®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10мг/2,5мг/10мг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Сервье (Ирландия) Индастриз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7 383,39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9 598,41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Трипликсам®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мг/2.5 мг/5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Сервье (Ирландия) Индастриз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7 039,98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9 151,97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Трипликсам®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мг/1,25 мг/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Сервье (Ирландия) Индастриз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6 291,63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8 179,12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Трипликсам®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мг/1,25 мг/5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Сервье (Ирландия) Индастриз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5 862,65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7 621,45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Три-Регол®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ҚР-ДЗ-5№002049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5 031,17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Три-Регол®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ҚР-ДЗ-5№002049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1 908,18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Биохимик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ҚР-ДЗ-5№013399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Триттико®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Тразодон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150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Азиенде Кимике Риуните Анжелини Франческо А.К.Р.А.Ф.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7 212,86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9 376,72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Трифтазин-Здоровье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Трифлуоперазин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Фармацевтикалық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Трихопол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2 092,77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Трихопол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0,5%,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Трихопол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ТРОБАКС-DF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0,3 %,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ҚР-ДЗ-0№026036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Тровит-В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"Купер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5 891,62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7 659,10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 АСС®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үлбірлі қабықпен қапталған таблеткалар, 75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G.​L.​Pharma GmbH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2 705,48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3 652,40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 АСС®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үлбірлі қабықпен қапталған таблеткалар, 75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G.​L.​Pharma GmbH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 АСС®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Iшекте еритін үлбірлі қабықпен қапталған таблеткалар, 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 Фарма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 АСС®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Iшекте еритін үлбірлі қабықпен қапталған таблеткалар, 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 Фарма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Тромбопол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Тромбопол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ҚР-ДЗ-0№025367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Тромбопол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75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Тромбопол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75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Тромбопол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Тромбопол Neo</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75 мг,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фармацевтикалық зауыты АҚ Нова Дембадағы өндірістік бөлім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3 592,42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Тромбопол Neo</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75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фармацевтикалық зауыты АҚ Нова Дембадағы өндірістік бөлім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Тромборель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Эдж Фарма Прайвет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2 148,36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Тромбоштад®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(300 ХБ +2,5 мг +2,5 мг), 40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Хемофарм А. 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Тромбоштад®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(500 ХБ +2,5 мг +2,5 мг), 40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Хемофарм А. 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Тромбоштад®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(300 ХБ + 4 мг +3 мг), 40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Хемофарм А. 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Тромбоштад®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(500 ХБ + 4 мг +3 мг), 40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Хемофарм А. 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ҚР-ДЗ-0№026060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ҚР-ДЗ-0№026060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5мг/мл, 5 мл,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Варшава фармацевтикалық зауыты Польфа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ҚР-ДЗ-5№006153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10мг/мл, 5 мл,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Варшава фармацевтикалық зауыты Польфа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Трописетрон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Трописетрон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0,1 %,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"Белмедпрепараты" РУК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4 704,49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7 246,86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9 420,91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Трулисити®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Дулаглутид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0.75 мг/0.5 мл, 0.5 мл,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Элай Лилли энд Компани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64 512,02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87 692,39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100 846,25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Трулисити®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Дулаглутид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1.5 мг/0.5 мл 0.5 мл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Элай Лилли энд Компани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59 504,44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80 752,86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92 865,79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Труменба® (менингококк инфекциялары профилактикасына арналған В тобы менингококк вакцинасы (рекомбинантты, адсорбцияланған))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суспензия, 0,5 мл/доза, 0.5мл,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Пфайзер Ирландия Фармасьютикалс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37 616,48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45 139,78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ішіне енгізуге арналған ерітінді, 2 ТБ,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ЛЕККО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ҚР-БП-5№023853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23 880,67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37 120,56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44 544,67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Тулип Лаб Приват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3 593,73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Тулип Лаб Приват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6 746,42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8 770,34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Туджео СолоСтар®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300 ХБ/мл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Санофи-Авентис Дойчланд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36 154,91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43 385,90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Тутукон Нео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250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Мигуэль И Гаррига А.О.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5 146,56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8 111,81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Түймедақ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Зерде-Фито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Түймедақ - Зерде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Фито-шай 1,5 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Зерде-Фито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ҚР-ДЗ-3№021198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Түймедақ гүлдері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Зерде-Фито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ҚР-ДЗ-3№021568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Түймедақ гүлдері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Зерде-Фито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ҚР-ДЗ-3№021568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Түймедақ-Зерде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Фито-шай, 1 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Зерде-Фито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ҚР-ДЗ-3№021198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Тұмауға қарсы ыдыратылған белсенділігі жойылған вакцина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0.5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Синовак Биотек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Убистезин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1.7 мл,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 Дойчланд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16 702,44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20 376,98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Убистезин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Стоматологияда шырышты қабық астына инъекция жасауға арналған ерітінді 4% 1.7 мл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 Deutschland GmbH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10 299,32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12 874,15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Убихинон Композитум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Биологише Хайльмиттель Хеель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2 705,61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4 219,01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5 611,29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Увиромед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4 642,17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7 559,42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Укрлив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4 199,37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5 585,17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Укрлив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8 063,61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16 663,23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5%, 10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5% 2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5%, 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УЛКАРИЛ®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2 019,55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2 726,39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УЛКАРИЛ® 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6 806,80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УЛКАРИЛ® 800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800 мг,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ҚР-ДЗ-5№009927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8 411,13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Улсепан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2 852,57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Улсепан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4 049,91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4 819,39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6 409,79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Улсепан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40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"Мефар Илач Сан.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2 872,47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Улькавис®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120 мг,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5 817,83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7 563,17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Ультибро™ Бризхалер®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Капсулалардағы ингаляцияға арналған ұнтақ, 110/50мкг,№30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Siegfried Barbera S.L.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18 731,35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22 102,99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26 523,59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370 мг йод/мл, 500 мл,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586 229,75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644 852,73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709 338,00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 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300 мг йод/мл, 50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Фарма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57 990,48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85 941,89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98 833,18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 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100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Фарма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110 298,48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160 594,59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176 654,05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 370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50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Фарма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58 666,67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86 944,00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99 985,61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 370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100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Фарма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118 297,30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172 240,87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189 464,96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 370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200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Фарма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234 666,67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338 624,00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372 486,41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Ультрапрокт®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Хелскэр Мануфэкчуринг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2 675,44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3 611,84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Ультрапрокт®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жақпамай,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ЛЕО Фарма Мануфэкчуринг Итали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1 801,98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3 779,15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Ультрикс Квадри төрт валентті белсенділігі жойылған ыдыратылған тұмау вакцинасы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суспензия, 0.5 мл/доза, 0.5мл,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ҚР-БП-5№024889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4 966,41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6 605,32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УЛЬТРОКС®/Ультрокс®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3 167,95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4 213,37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УЛЬТРОКС®/Ультрокс®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4 485,11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5 965,20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Умкалор®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Ішілетін ерітінді,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ИЗО-Арцнаймиттель ГмбХ &amp;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2 596,78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5 643,20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Умкалор®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Ішілетін ерітінді,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ИЗО-Арцнаймиттель ГмбХ &amp;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2 898,66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Умкалор®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Вильмар Швабе ГмбХ &amp;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2 036,64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2 749,46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Ундевит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Марбиофарм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Унибром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0,09%,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2 848,66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4 411,63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5 867,46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Упсарин УПСА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500 мг,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УПСА САС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2 597,16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Упсарин УПСА С витамині қосылған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УПСА САС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Урапидил Калцекс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Урапидил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 мг/мл,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ХБМ Фарма с.р.о.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8 879,23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13 250,49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16 563,11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Урапидил Калцекс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Урапидил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 мг/мл, 10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ХБМ Фарма с.р.о.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20 442,97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24 531,56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Уримак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0.40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3 247,85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4 319,65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Уро-БЦЖ медак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ішіне енгізу үшін суспензия дайындауға арналған ұнтақ және еріткіш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Билтховен Биологикалс Б.В.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ҚР-БП-5№015766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28 896,25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33 900,84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40 681,01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Уро-Ваксом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6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ҚР-ДЗ-5№016073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8 822,31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16 519,97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УРОГРАМ ПЛЮС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түйіршіктер, 3 г, 8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"Киевмедпрепарат"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3 169,83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4 215,88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Уролесан®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"Киевмедпрепарат"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3 107,59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4 133,09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Уролесан®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180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Галичфарм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2 497,72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3 371,93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Уролесан®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Галичфарм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3 020,15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Уромитексан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400 мг/4 мл, 4 мл,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Бакстер Онкология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10 483,29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19 522,31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Урорек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Силодозин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капсулалар, 4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Рекордати Индустрия Химика және Фармацевтика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5 834,82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7 585,27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Урорек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Силодозин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капсулалар, 8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Рекордати Индустрия Химика және Фармацевтика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5 794,70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6 866,72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8 926,74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Уросептик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түйіршіктер, 3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Арафарма Груп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3 802,44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5 057,25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Урофурагин®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Adamed Pharma S.A.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1 521,82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2 457,50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Урофурагин® MAX</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Фуразидин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Adamed Pharma S.A.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3 477,56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4 625,15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Урохолум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ЕКК Фармацевтикалық фабрика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2 955,44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3 989,84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Урохолум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40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ЕКК Фармацевтикалық фабрика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2 063,14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3 377,61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4 492,22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Урсодекс ®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ҚР-ДЗ-0№025578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12 324,79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Урсодекс ®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ҚР-ДЗ-0№025578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17 275,20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4 234,03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8 478,51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10 656,66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18 341,54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Урсозим®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4 388,40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4 199,37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5 585,17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Урсозим®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12 199,20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18 646,86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22 749,16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Урсозим®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9 907,07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12 581,98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Урсолизин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 Фармасьютичи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15 805,95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22 754,25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Урсолизин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 Фармасьютичи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6 825,01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ПРО.МЕД.ЦС Прага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ҚР-ДЗ-5№003942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5 209,38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8 026,49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10 193,64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ПРО.МЕД.ЦС Прага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ҚР-ДЗ-5№003942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9 798,82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18 341,54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ПРО.МЕД.ЦС Прага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ҚР-ДЗ-5№003942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2 251,06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УРСОСАН®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ПРО.МЕД.ЦС Прага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6 905,79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10 735,19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13 418,98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Урсофальк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Лозан Фарма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12 053,76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Урсофальк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Лозан Фарма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9 856,26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12 517,45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Урсофлор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 капсулалар, 300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 өнімнің арнайы желісі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4 194,07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9 178,41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Урсоцид®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ҚР-ДЗ-3№021557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4 199,37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5 585,17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Урсоцид®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ҚР-ДЗ-3№021557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10 937,55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13 671,94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Урсоцид®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ҚР-ДЗ-3№021557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7 856,55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9 977,82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Урфоцин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түйіршіктер, 3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Дрогсан Илачлары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4 487,76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5 968,73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Успокой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Гомеопатиялық таблеткалар,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 МЕДИКА ХОЛДИНГ ҒӨФ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Утрожестан®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ОЛИК (Таиланд)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6 366,65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8 276,64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Утрожестан®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ОЛИК (Таиланд)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6 366,65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8 276,64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Утрожестан®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Синдеа Фарма СЛ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7 790,89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Утрожестан®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Синдеа Фарма СЛ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5 983,44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7 778,48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жолжелкен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Жапырақтар, 30г,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Зерде-Фито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ФабиФлю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Фавипиравир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Гленмарк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4 098,07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6 282,56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8 167,33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Фавипиравир NOBEL®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Фавипиравир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14 002,47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17 083,01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Фавипиравир NOBEL®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Фавипиравир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77 805,00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89 475,75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Фазенра®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Бенрализумаб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30 мг, 1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Catalent Indiana LLC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ҚР-БП-5№024939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934 604,32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1 337 545,18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1 471 299,69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Фазлодекс™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Фульвестрант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инъекцияға арналған ерітінді шприцте 250 мг/5 мл 5 мл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Веттер Фарма-Фертигун ГмбХ &amp;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483 509,27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531 860,20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Файберлекс апельсин дәмі бар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5.3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Файберлекс жеміс дәмі бар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5.3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Файберлекс табиғи дәмі бар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5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Фамотидин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Фамотидин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Фамотидин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ПРО.МЕД.ЦС Прага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ҚР-ДЗ-5№005534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Фамотидин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ПРО.МЕД.ЦС Прага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Фамотидин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еріткішпен жиынтықта (0.9 % натрий хлоридінің ерітіндісі), 20 мг,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Браун Лабораториес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3 251,42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3 869,19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5 146,02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Фамцикловир Вива 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Фамцикловир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250 мг,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ҚР-ДЗ-3№022357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9 121,94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11 584,86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Фангифлю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Эдж Фарма Прайвет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ФАНИГАН® GR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ФАНИГАН® ДЭЙ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50 мг/г,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ФАНИГАН® ДЭЙ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50 мг/г, 100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3 635,73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ФАНИГАН® ФАСТ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100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3 485,73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ФАНИГАН® ФАСТ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Фарестон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Торемифен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Орион Корпорейшн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5 465,46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8 238,51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10 462,91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Фарестон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Торемифен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Орион Корпорейшн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10 723,24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15 884,91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19 379,59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Фарингомед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 Медика Холдинг ҒӨФ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ҚР-ДЗ-5№021810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Фарингосепт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Жалбыз дәмі бар соруға арналған таблеткалар, 10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C.К. Терапия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Фарингосепт жеміс дәмі бар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10 мг №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Терапия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Фарингосепт®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дәмі бар соруға арналған таблеткалар 10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Терапия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Фарингосепт®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10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C.К. Терапия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1 657,39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Фармадипин®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2 %,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Фармадипин®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2 %,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2 216,07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Фарматекс®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Миристалконий хлориді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20 мг,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Иннотера Шузи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3 556,57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Фарматекс®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Бензалконий хлориді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18.9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Юнитер Ликвид Мануфэкчуринг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2 593,66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4 012,39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5 336,48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Фарматекс®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Бензалконий хлориді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крем, 1,2%, 72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Лаборатории Шемино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2 563,73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3 966,09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5 274,90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ФАСТЕНАЛ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80 мг, 2 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СПЕШЛ ПРОДАКТС ЛАЙН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Фасторик™ Формуланың 4 әсері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Плетхико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Фасторик™ Формуланың 4 әсері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Плетхико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Фастум® гель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100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Менарини Мэнюфекчеринг Лоджистикс энд Сервисиз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4 785,09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Фастум® гель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Менарини Мэнюфекчеринг Лоджистикс энд Сервисиз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3 082,34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Феблорика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Фебуксостат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Mankind Pharma Limited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4 527,43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6 021,48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Феблорика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Фебуксостат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Mankind Pharma Limited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5 706,84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6 762,61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8 791,39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ФЕБРОФИД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ҚР-ДЗ-0№025727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Феброфид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2,5%,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 Серадздегі Медана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Феброфид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2,5%,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 Серадздегі Медана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2 377,70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Феброфид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ФЕБРОФИД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100 мг/2 мл,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4 498,20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5 982,61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ФЕБРОФИД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100 мг/2 мл,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ФЕБРОФИД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ҚР-ДЗ-0№025728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2 234,67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Фебурик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Фебуксостат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2 615,64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4 157,17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Фебурик 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Фебуксостат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3 566,78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4 244,47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5 645,14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Феварин®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Флувоксамин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Майлан Лабораториз САС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ҚР-ДЗ-5№015905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4 662,23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5 874,73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7 637,15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Февертекс-ТК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4.95 г,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2 532,80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Фезам®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Балканфарма-Дупница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3 024,66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4 022,80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Фексет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Фексофенадин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180 мг №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Гетц Фарма (Пвт)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2 706,69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6 211,63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Фексет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Фексофенадин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Гетц Фарма (Пвт)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4 880,57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Фексет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Фексофенадин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Гетц Фарма (Пвт)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ФЕКСОФЕН-сановель 120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Фексофенадин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120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Сановель Фармако-индустриалды сауда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2 047,93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2 764,71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ФЕКСОФЕН-сановель 180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Фексофенадин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180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Сановель Фармако-индустриалды сауда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2 270,41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Фемара®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Новартис Фарма Штейн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ҚР-ДЗ-5№003795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27 577,75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31 990,19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38 388,23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Фемилекс®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100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Нижфарм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ФЕММЕЦИН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Солифенацин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Биофарма Илач Сан. ве Тидж. A.Ш.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4 746,60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5 648,45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7 342,99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Феморикс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Терифлуномид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14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Обнинск химиялық-фармацевтикалық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169 996,97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209 440,09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230 384,10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Фемостон® 0.5/2.5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Эбботт Байолоджикалз Б.В.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5 249,45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6 824,28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Фемостон® 1/10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Эбботт Байолоджикалз Б.В.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5 416,74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8 673,63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Фемостон®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Эбботт Байолоджикалз Б.В.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5 432,44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6 669,13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8 669,87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Фемостон® 2/10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Эбботт Байолоджикалз Б.В.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6 663,62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8 662,71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Фенадол®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Этофенамат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40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2 729,88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Феназепам®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Валента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3 243,91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Феназепам®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Валента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3 875,91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Феназепам®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№50 25 таблеткадан поливинилхлоридті үлбірден және баспалы лакталған алюминий фольгадан жасалған перфорацияланған пішінді ұяшықты қаптамада. 2 пішінді ұяшықты қаптамадан картон қорапшада.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Валента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4 115,58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4 897,54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6 513,73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Феназепам®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№50 25 таблеткадан пішінді ұяшықты қаптамада. 2 пішінді ұяшықты қаптамадан картон қорапшада.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Валента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4 115,57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8 219,83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Феназепам®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ұнтақталатын таблеткалар, 0.5 мг, №50 10 таблеткадан поливинилхлоридті/поливинилиденхлоридті үлбірден және баспалы лакталған алюминий фольгадан жасалған перфорацияланған пішінді ұяшықты қаптамада. 5 пішінді қаптамадан картон қорапшада.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Валента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3 884,82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4 622,94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6 148,50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Феназепам®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ұнтақталатын таблеткалар, 0.5 мг, №50 10 таблеткадан пішінді ұяшықты қаптамада. 5 пішінді қаптамадан картон қорапшада.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Валента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3 884,84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4 622,96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6 148,54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Феназепам®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ұнтақталатын таблеткалар, 0.25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Валента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Феназепам®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ұнтақталатын таблеткалар, 1 мг, №50 10 таблеткадан поливинилхлоридті/поливинилиденхлоридті үлбірден және баспалы лакталған алюминий фольгадан жасалған перфорацияланған пішінді ұяшықты қаптамада. 5 пішінді қаптамадан картон қорапшада.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Валента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5 429,42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7 058,25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Феназепам®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ұнтақталатын таблеткалар, 1 мг, №50 10 таблеткадан пішінді ұяшықты қаптамада. 5 пішінді қаптамадан картон қорапшада.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Валента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4 562,52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5 429,40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7 058,22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Фенибут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Белмедпрепараты РУК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Фенкарол®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Хифенадин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Олайнфарм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2 689,43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3 630,73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Фенкарол®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Хифенадин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Олайнфарм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2 551,94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Фенкарол®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Хифенадин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Олайнфарм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2 869,13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4 598,45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6 115,93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Фенотерикс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Фенотерол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100 мкг/доза,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5 581,69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Фентавера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Трансдермальді емдік жүйе, 75 мкг/ч,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Луйе Фарма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15 483,51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23 377,86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28 053,44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Фентавера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Трансдермальді емдік жүйе, 50 мкг/ч,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Луйе Фарма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20 163,69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24 196,42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Фентавера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Трансдермальді емдік жүйе, 25 мкг/ч,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Луйе Фарма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16 811,74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0,05 мг/мл, 2 мл,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"Харьков Фармацевтикалық кәсіпорыны "Здоровье народу" Жауапкершілігі шектеулі қоғамы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8 165,63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12 509,69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0,005%,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1 657,57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2 237,72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Фервекс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лимон дәмі бар, қант қосылған ұнтақ, 13,1 г,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УПСА САС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ҚР-ДЗ-5№005559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2 882,12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3 890,87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Фервекс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лимон дәмі бар ұнтақ,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УПСА САС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ҚР-ДЗ-5№009973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2 665,29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3 598,14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Фервекс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таңқурай дәмі бар, қант қосылған ұнтақ, 12.75 г,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УПСА САС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3 888,64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Ферзапин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Реплек Фарм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13 522,73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22 131,52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26 557,83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Ферзапин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Реплек Фарм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15 984,06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25 716,27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30 859,52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Феринжект®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карбоксимальтозасы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50мг/мл,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ИДТ Биологика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31 512,65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46 651,44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53 649,16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Феркайл®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 СТЕРОП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ҚР-ДЗ-5№007850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3 101,92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4 387,43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5 835,29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Ферлатум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800 мг/15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Италфармако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3 574,71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4 754,37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Ферлатум Фол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Италфармако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2 807,26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5 858,03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Ферретаб комп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 Эль Фарма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4 036,11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 Витале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20 мг/мл,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Глэнд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24 448,39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29 338,07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Ферровит®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Ферровит® - 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Ферровит-С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тамшылар,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Феррум Лек®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50 мг/5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Генвеон Илак Санаи ве Тикарет Аноним Сиркети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ҚР-ДЗ-5№012688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3 066,32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4 078,21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Феррум Лек®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полиизомальтозаты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 Фармасьютикалс д.д.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3 815,54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5 074,67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Ферсинол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 мл,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Идол Илач Долум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2 895,43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5 997,77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Ферсинол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50 мг/мл,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5 215,11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Фестал® 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және қантты қабықпен қапталған таблеткалар,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 Индия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Физиомакс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оЦука Фармасьютикал Үндістан Прайвет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3 603,39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Физиомакс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оЦука Фармасьютикал Үндістан Прайвет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Физионекст®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таблеткалар0.2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Салютас Фарма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Физионекст®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таблеткалар0.4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Салютас Фарма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3 358,01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Физионил 40 глюкозамен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Перитонеальді диализге арналған ерітінді, 2.27%, 2000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Бакстер Хелскеа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27 919,27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39 991,64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47 989,97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Физионил 40 глюкозамен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Перитонеальді диализге арналған ерітінді, 1.36%, 2000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Бакстер Хелскеа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30 152,81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40 184,23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46 211,87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Физиотенз®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0.4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5 463,65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Физиотенз®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0.2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3 589,77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Физиотенз®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0.2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Майлан Лабораториз САС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4 449,43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5 403,94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7 025,13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Физиотенз®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0.2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Майлан Лабораториз САС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2 854,16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3 853,12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Физиотенз®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0.4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Майлан Лабораториз САС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2 704,36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5 463,65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Физиотенз®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0.4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Майлан Лабораториз САС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7 064,12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8 536,95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10 841,93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Фиксдуал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мг/10 мг №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Филармекс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Балканфарма-Разград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2 314,61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3 667,73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4 878,09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Фильтрум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"АВВА РУС"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1 827,39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Финаген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Финастерид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Ауробиндо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4 606,25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8 269,48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10 502,23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Финалгон®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20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Глобофарм фармацевтикалық өндірістік және коммерциялық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1 995,55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Финлепсин ретард - 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таблеткалар, 400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Оператион Поланд Ср.з.о.о.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4 373,48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5 816,72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Финлепсин ретард - 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таблеткалар, 200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Оператион Поланд Ср.з.о.о.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4 403,82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Финлепсин-Тева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Teva Operations Poland Sр.z.о.о.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1 799,91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4 134,49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Финотерб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крем1%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Ликонса,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1 886,98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2 547,42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 крем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40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2 438,06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Фитолизин® COMPLEX</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паста, 100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Гербаполь Варшава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1 816,68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3 807,50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Фитонефрин®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 100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2 734,38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ФИТОХОЛ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"Киевмедпрепарат"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2 143,48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2 893,70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Флавамед® балаларға арналған жөтелге қарсы ерітінді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15 мг/5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 - Хеми АГ (Менарини Групп)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ҚР-ДЗ-5№005753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Флавамед®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60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Берлин-Хеми АГ (Менарини Груп)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1 407,29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Фламадекс®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25 мг/мл,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"ФармФирма "Сотекс"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Фламакс®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50 мг/мл, 2мл,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ФармФирма Сотекс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2 274,32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3 527,66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4 691,79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Фламакс®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50 мг/мл,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"ФармФирма "Сотекс"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2 017,77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Фламиар спаг. Пека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35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ПЕКАНА Натурхейльмиттель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3 352,70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ФЛАМИДЕЗ ГЕЛЬ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40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Encube Ethicals Private Limited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2 583,68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ФЛАМИДЕЗ ГЕЛЬ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100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Encube Ethicals Private Limited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2 215,64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3 465,99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4 609,77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Фламин-Здоровье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Фармацевтикалық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Фламмэгис®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енгізілетін ерітінді дайындау үшін концентрат дайындауға арналған лиофилизациялан-ған ұнтақ 100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СЕЛЛТРИОН, Инк.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418 528,35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460 381,19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Флапрокс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Флебодиа 600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Диосмин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Иннотера Шузи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11 636,54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21 777,55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Флебодиа 600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Диосмин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Иннотера Шузи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12 678,12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Флебодиа 600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Диосмин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Иннотера Шузи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3 995,23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8 001,05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Флемоклав Солютаб®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Клавулан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500 мг+125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Астеллас Фарма Юроп Б.В.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3 399,96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Флемоклав Солютаб®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Клавулан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250мг+62.5мг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Астеллас Фарма Юроп Б.В.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3 769,47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Флемоклав Солютаб®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Клавулан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125мг+31.25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Астеллас Фарма Юроп Б.В.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Флемоксин Солютаб®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1000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Астеллас Фарма Юроп Б.В.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7 027,62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Флемоксин Солютаб®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500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Астеллас Фарма Юроп Б.В.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3 977,41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5 289,95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Флемоксин Солютаб®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125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Астеллас Фарма Юроп Б.В.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Флемоксин Солютаб®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250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Астеллас Фарма Юроп Б.В.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2 039,35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3 143,76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4 181,20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Фликсотид® 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125 мкг/доза, 60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 Вэллком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3 082,72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4 768,96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6 342,72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Фликсотид® 250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250 мкг/доза, 120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 Вэллком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10 837,31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13 546,64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Фликсотид®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50мкг/доза, 120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 Вэллком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4 136,44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Флоксал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0,3 %,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Герхард Манн Химиялық-фармацевтикалық ГмбХ кәсіпорны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ҚР-ДЗ-5№004828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2 682,78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3 621,75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Флоксал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жақпамай, 0,3 %, 3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Герхард Манн Химиялық-фармацевтикалық ГмбХ кәсіпорны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ҚР-ДЗ-5№004829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2 839,32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3 833,08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ФЛОКСЕЛАН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(Фар Ист)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5 422,59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8 636,55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10 968,42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Флоксимед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0,3%,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ҚР-ДЗ-5№003704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2 314,97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Флоксимед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жақпамай, 0,3%, 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Е.И.П.И.Ко.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ҚР-ДЗ-5№012686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2 218,11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2 994,45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Флорокс-Л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ВМЖ Фармасьютикал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2 078,67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2 806,20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Флувир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Осельтамивир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ХЕТЕРО ЛАБС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3 053,25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4 060,82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Флувир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Осельтамивир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ХЕТЕРО ЛАБС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1 896,35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4 671,63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Флударабин-Келун-Казфарм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Флударабин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 2 мл 2мл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18 393,67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22 440,28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Флузамед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 мг/мл,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Мефар Илач Санайии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4 083,74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6 351,64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8 257,13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Флузамед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Е.И.П.И.Ко.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4 217,39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Биофарма Илач Сан.ве.Тидж.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3 951,04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Флуимуцил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ингаляцияға арналған ерітінді, 100 мг/мл, 3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Замбон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3 431,24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Флуимуцил-антибиотик 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ингаляция үшін ерітінді дайындауға арналған лиофилизат еріткішпен жиынтықта, 500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Замбон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4 916,23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7 578,63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9 624,86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Флуитарг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Клоперастин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3.54 мг/мл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Замбон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2 122,87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Осельтамивир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қабылданатын суспензия дайындауға арналған ұнтақ, 6 мг/мл, 13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HETERO LABS LIMITED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3 890,77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 мг/мл,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150 мг,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150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ҚР-ДЗ-5№000621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ҚР-ДЗ-5№000622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Валента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ҚР-ДЗ-5№003980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Валента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 Santo</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 Нова Дембадағы өндірістік бөлім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Флуконазол-Здоровье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Фармацевтикалық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Флуконазол-Здоровье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Фармацевтикалық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2 257,96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3 048,25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Флуконазол-Здоровье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Фармацевтикалық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Флуконазол-Здоровье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Фармацевтикалық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ҚР-ДЗ-3№020817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1 341,37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25 мг/5 мл 70мл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ҚР-ДЗ-3№121707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3 984,73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Флунол®/Флунол®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23 391,70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Флунол®/Флунол® 150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3 596,47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Флунол®/Флунол® 150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4 968,95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Флунол®/Флунол®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4 021,89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5 349,11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Флуоксетин Ланнахер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Флуоксетин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 Фарма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2 852,47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Флуомизин®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Деквалиний хлориді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10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Роттендорф Фарма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1 779,95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Флупамид СР-сановель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босап шығуы ұзартылған таблеткалар, 1.5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Сановель Фармако-индустриалды сауда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ҚР-ДЗ-5№004858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Флутел-Ф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 фуроаты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дозаланған спрей, 27.5 мкг/доза, 120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5 225,60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Флутинап 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спрей, 100 доз., 10мл,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Сава Медика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2 983,71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4 028,01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Флутинекс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спрейі, 50 мкг/доза, 14.5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Дрогсан Илачлары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3 174,33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4 146,08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5 514,29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ФЛУТИСАЛ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Флуоксетин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1 821,43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3 014,22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4 008,91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ФЛУТИЭЙР-S 250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Капсулалардағы ингаляцияға арналған ұнтақ, ингалятормен жиынтықта,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Сава Медика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11 256,02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Флуцинар®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Флуоцинолон ацетониді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0.025 %,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Jelfa фармзауыты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Флуцинар®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Флуоцинолон ацетониді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0,025%,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Jelfa фармзауыты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ҚР-ДЗ-5№016096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Флуцинар® 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Jelfa фармзауыты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Флюдитек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Карбоцистеин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5%, 125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Юнитер Ликвид Мануфэкчуринг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1 975,88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2 667,44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Флюкол-С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Наброс Фарма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12 663,25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23 773,90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Флюкол-С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Наброс Фарма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3 074,15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4 088,63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Флюкол-С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Наброс Фарма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ФЛЮТ® Адванс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Бензокаин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2 302,42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3 108,26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ФЛЮТ® Прокто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Фенилэфрин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5 мг,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2 122,27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2 865,07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Фобос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Реплек Фарм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3 279,53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4 361,78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Фобос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Реплек Фарм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2 418,87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Фобос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200мг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Реплек Фарм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4 307,96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5 729,59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Фозикард Н - 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мг/12,5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Балканфарма-Дупница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ҚР-ДЗ-5№013910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2 957,45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3 992,55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Таблеткалар10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Канонфарма продакшн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2 710,96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Таблеткалар20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Канонфарма продакшн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1 577,86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3 687,05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 – 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Здравле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 – 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Здравле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3 038,11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 Вива 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2 710,96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 Вива 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2 207,03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3 038,11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Фокусин®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0.4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Зентива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2 615,87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3 531,43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Фолацин®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ЯДРАН-ГАЛЕНСКИ ЛАБОРАТОРИЙ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2 124,62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ФОЛИГРАФ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альфа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еріткішпен жиынтықта (инъекцияға арналған су), 150 ХБ, 0.5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БХАРАТ СЕРУМС ЭНД ВАКЦИНС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18 870,62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23 022,16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ФОЛИГРАФ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альфа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еріткішпен жиынтықта (инъекцияға арналған су), 75 ХБ,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БХАРАТ СЕРУМС ЭНД ВАКЦИНС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12 992,84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16 241,05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Марбиофарм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2 124,62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Фолиспей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Реплек Фарм Лтд Скопье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2 435,42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3 287,82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Форкал®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Кальцитриол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4 397,68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Форлакс®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Бофур Ипсен Индастри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ҚР-ДЗ-5№005963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2 603,80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Формидрон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сұйықтық,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Формидрон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сұйықтық, 90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Формидрон-DF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ҚР-ДЗ-0№026038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Формидрон-DF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ҚР-ДЗ-0№026039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320 мкг/9 мкг, 120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Фармстандарт-Лексредства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18 746,62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28 165,89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33 799,07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320 мкг/9 мкг, 60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Фармстандарт-Лексредства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9 585,55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14 649,44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17 872,32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320 мкг/9 мкг, 30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Фармстандарт-Лексредства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9 584,24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160 мкг/4.5 мкг, 60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Фармстандарт-Лексредства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4 662,84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7 157,21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9 304,37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160 мкг/4.5 мкг, 120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Фармстандарт-Лексредства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8 923,34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13 640,55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16 641,47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160 мкг/4.5 мкг, 30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Фармстандарт-Лексредства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2 387,89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3 686,16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4 902,59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80 мкг/4.5 мкг, 60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Фармстандарт-Лексредства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3 821,74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7 662,46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80 мкг/4.5 мкг, 120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Фармстандарт-Лексредства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7 643,47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11 732,42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14 665,53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80 мкг/4.5 мкг, 30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Фармстандарт-Лексредства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2 963,44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ФОРСАНЕК®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8 060,99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ФОРСАНЕК®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120 мг,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ФОРСАНЕК®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90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6 166,29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8 016,18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ФОРСАНЕК®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90 мг,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1 859,25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3 088,29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4 107,42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ФОРСАНЕК®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4 938,61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6 568,35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ФОРСАНЕК®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2 629,21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Форсига™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Дапаглифлозин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АстраЗенека Фармасьютикалс ЛП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19 388,58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23 654,07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Форстео®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Терипаратид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250 мкг/мл2.4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Лилли Франс С.А.С.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125 208,60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167 025,15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183 727,67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Форт-гель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2,5 %, 50г,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Тернофарм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ФортеДетрим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2000 ХБ,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Медана Фарма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1 995,51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ФортеДетрим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2000 ХБ,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Медана Фарма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5 198,55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6 758,12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ФортеДетрим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2000 ХБ,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Медана Фарма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4 886,49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ФортеДетрим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4000 ХБ,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Медана Фарма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3 733,22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7 503,79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ФортеДетрим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4000 ХБ,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Медана Фарма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2 872,44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5 906,67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ФортеДетрим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4000 ХБ,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 Серадзедегі Медана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3 382,37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ФортеДетрим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10000 ХБ,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Медана Фарма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5 602,21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10 954,77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ФортеДетрим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10000 ХБ,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 Серадзедегі Медана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3 049,08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4 716,33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6 272,71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Фортека®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Пролголимаб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"БИОКАД"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1 019 579,71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1 121 537,68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1 233 691,45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ерітінді дайындауға арналған лиофилизат, 100 ӘБ,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Huons BioPharma Co., Ltd.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33 047,12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39 656,55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Фортранс®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Бофур Ипсен Индастри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ҚР-ДЗ-5№005236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5 445,75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7 079,48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Форцип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Реплек Фарм Лтд Скопье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3 617,79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Форцип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және құлаққа тамызатын дәрі, 3 мг/мл,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Балканфарма-Разград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100 мкг/6 мкг/доза, 120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Кьези Фармацеутици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17 397,35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21 224,77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Фосфалюгель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Гель16 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Фарматис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ҚР-ДЗ-5№005808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2 808,62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Фосфалюгель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Гель16 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Фарматис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ҚР-ДЗ-5№005808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Фосфоглив®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жиынтықта, 2.5 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Фармстандарт-УфаВИТА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10 278,61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15 706,74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19 162,23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Фосфоглив®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"Фармстандарт-Лексредства" ашық акционерлік қоғамы ("Фармстандарт-Лексредства"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3 733,42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5 753,39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7 479,40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Фосфоглив® УРСО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35 мг + 250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Фармстандарт-Лексредства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5 497,14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6 514,11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8 468,34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Фосфоглив®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Фармстандарт-Лексредства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6 812,74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10 454,66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13 068,33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түйіршіктелген ұнтақ, 3 г, 8 г,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3 203,96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4 959,93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6 596,71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Фосфонциале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Канонфарма продакшн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3 806,89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5 063,16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түйіршіктер, 3 г, 8,0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2 532,65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4 167,03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5 542,16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Сантен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2 709,02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Фотил®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Сантен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2 791,68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Белмедпрепараты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47 557,00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71 280,76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81 972,87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Фраксипарин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надропарині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3800 ХБ анти-Ха/0.4мл, 0.4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Аспен Нотр Дам де Бондевиль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18 564,70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26 293,99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Фраксипарин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надропарині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2850ХБ анти-Ха/0,3 мл, 0.3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Аспен Нотр Дам де Бондевиль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16 133,49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19 042,84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23 232,26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Фраксипарин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надропарині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5700ХБ анти-Ха/0,6мл, 0.6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Аспен Нотр Дам де Бондевиль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29 442,01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35 330,41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Фраксипарин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надропарині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7600ХБ анти-Ха/0,8мл, 0.8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Аспен Нотр Дам де Бондевиль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32 376,36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37 591,10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45 109,32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Френаг Гель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Нимесулид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1 %,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МЕРКЕЗ Лаборатору Фармасеутикал анд Траде Ко.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Фривэй Комби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ерітінді,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2 249,36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3 483,44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4 632,97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Фромилид®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6 555,95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Фромилид® уно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үлбірлі қабықпен қапталған таблеткалар, 500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5 548,97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7 213,66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Фталазол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Фталилсульфатиазол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Ирбит химия-фармацевтикалық зауыты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ФТОРАФУР®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Тегафур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Гриндекс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40 551,58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59 908,80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68 895,12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Фторокорт®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Триамцинолон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0,1 %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ҚР-ДЗ-5№002043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1 897,05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Фулведжект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жасауға арналған шприцтегі ерітінді, 250 мг / 5 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85 983,47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128 255,44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141 080,99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Фунгосепт®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Аморолфин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Тырнаққа арналған лак, 50 мг/мл,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4 488,97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5 970,32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Фунгостатин®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 үшін суспензия дайындауға арналған түйіршіктер, 100 000 ӘБ/мл 7.5 г/50 мл, 7.5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2 019,55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2 726,39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Фурагин®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ОЛАЙНФАРМ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Фуразек Юниор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15мг/мл, 63.04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 Новаковский Гжегож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3 145,74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Фурамаг®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Олайнфарм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ҚР-ДЗ-5№007457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2 807,08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5 878,88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Фурамаг® (Furamagum®)</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Олайнфарм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3 619,70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Фурасол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және жергілікті қолдану үшін ерітінді дайындауға арналған ұнтақ, 100 мг, 1 г,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Олайнфарм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3 439,44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4 574,45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Фурасол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және сыртқа қолдану үшін ерітінді дайындауға арналған ұнтақ, 100 мг, 1 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Олайнфарм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1 578,62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2 131,14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ҚР-ДЗ-5№011635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Футарон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Фузид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 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2 479,03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ФУЦИС®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1 578,92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3 642,45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ФУЦИС®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2 146,72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4 712,18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ФУЦИС®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1 768,09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ФУЦИС®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2 869,82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4 721,67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6 279,82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ФУЦИС®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5 мг/г,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3 431,51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ФУЦИС®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 мг/мл,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 ХЕЛТКЕР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3 626,07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ФУЦИС® ДТ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50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1 988,54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3 282,53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4 365,77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Хабифак спаг. Пека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ПЕКАНА Натурхейльмиттель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3 502,09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4 657,78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Хаврикс® 720 балаларға арналған, А гепатитіне қарсы белсенділігі жойылған вакцина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1 доза/0,5 мл 0.5 мл №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ГлаксоСмитКляйн Байлогикалс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ҚР-БП-5№005902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3 796,34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5 049,13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Хайкал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глубионаты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Медикал Юнион Фармасьютикалс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2 577,84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Халиксол®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ҚР-ДЗ-5№011783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Халиксол®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3 мг/мл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Харвони™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90 мг/400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Патеон Инк.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2 537 978,41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2 791 776,25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Хартил®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2 275,52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4 697,36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Хартил®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ҚР-ДЗ-5№015174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1 995,34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3 234,41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4 301,77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Хартил®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ҚР-ДЗ-5№015174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Хартил® Амло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 мг/5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3 187,47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4 239,34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Хартил® Амло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4 248,24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6 491,71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8 439,23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Хартил®-Д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мг/25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6 062,15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Хекокур спаг. Пека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ПЕКАНА Натурхейльмиттель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3 502,09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4 657,78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ХЕПЕЛЬ 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Биологише Хайльмиттель Хеель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2 225,06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Хепилор®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қуысына арналған спрей,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1 887,94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Хепилор®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қуысына арналған спрей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Хиконцил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Хиконцил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Хиконцил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250 мг/5 мл, 11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Хиконцил Комби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875 мг/125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3 451,43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4 590,41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Хиконцил Комби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мг/125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2 814,27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Хилак®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Тамшылар,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3 489,59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Хилак®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Тамшылар,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7 829,27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Хилак®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1,1 мл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Хилак®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1,1 мл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Хилак®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2.2 мл,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2 147,39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2 898,98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Хилак®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2.2 мл,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3 024,66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4 022,80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Хилора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0.15 %,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3 304,39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4 394,84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Химплазия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Хималайя Велнесс Компани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3 538,60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ХИПОТЕЛ®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2 831,19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ХИПОТЕЛ®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Хиримоз™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 мг/0.4 мл, 0.4 мл,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Сандоз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175 347,00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253 078,08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278 385,89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Хиримоз™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40 мг/0.8 мл, 0.8 мл,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Сандоз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211 387,27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305 093,79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335 603,17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Хитразол®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Ішілетін ерітінді 10 мг/мл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24 624,24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 биглюконат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0,05 %,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 биглюконаты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0,05 %,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 биглюконаты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0,05 %,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 биглюконаты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0,05%,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 биглюконаты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0.05%,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 биглюконаты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0.05%,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Мicrohim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 биглюконаты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0.05 %,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ХЛОРГЕКСИДИН-ЭФФЕКТ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16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Лекхим-Харьков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3 285,04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 -ТК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 -ТК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1 967,66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Хлорофиллипт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ерітіндісі 10 мг/мл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Галичфарм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ҚР-ДЗ-5№012717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Хлорофиллипт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ерітіндісі 10 мг/мл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фармацевтикалық компаниясы"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Хлорпротиксен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Хлорпротиксен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Зентива 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ҚР-ДЗ-5№004892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Хлосоль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Биохимик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ҚР-ДЗ-5№013397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Холензим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Белмедпрепараты РУП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Холисал®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гель, 10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Jelfa фармзауыты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Холосас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300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Алтайвитамины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2 677,65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Холосас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140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"Алтайвитамины"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Холудексан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6 193,86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8 052,02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Холудексан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250 мг/5 мл, 250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4 083,74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6 377,37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8 290,59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Холудексан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250 мг/5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4 083,74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8 282,48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Хондрогард®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100 мг/мл,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ФармФирма Сотекс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3 932,01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6 279,90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8 163,87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Хондрогард®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100 мг/мл,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ФармФирма Сотекс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6 134,85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7 269,80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9 450,74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Хондроитин-АКОС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Хондроитин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3 072,42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4 086,31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Хондроксид®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5 %,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3 373,87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4 487,24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Хондроксид®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Хондроитин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5%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Нижфарм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ҚР-ДЗ-5№013153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3 812,43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5 070,53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Хондроксид®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Хондроитин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Таблеткалар250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3 999,51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8 140,42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Хондрофлекс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"Минскинтеркапс" 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2 414,79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Хондрофлекс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50мг/г, 5%,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Тернофарм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Хорапур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Хориондық гонадотропин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5000 ХБ,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Ферринг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29 893,36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34 676,30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41 611,56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Хориондық гонадотропин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Хориондық гонадотропин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ерітінді дайындауға арналған лиофилизат, еріткішпен жиынтықта (натрий хлориді, инъекцияға арналған дәрілік түрлерді дайындауға арналған еріткіш, 9 мг/мл), 500 ХБ,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эндокринді зауыты" ФМУК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4 549,79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7 008,96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9 111,64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Хориондық гонадотропин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Хориондық гонадотропин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ерітінді дайындауға арналған лиофилизат, еріткішпен жиынтықта (натрий хлориді, инъекцияға арналған дәрілік түрлерді дайындауға арналған еріткіш, 9 мг/мл), 1000 ХБ,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эндокринді зауыты" ФМУК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8 473,37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12 998,14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16 247,67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Хофитол®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Лаборатории Майоли Спиндлер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2 670,60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4 146,39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5 514,70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Хофитол®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Лаборатории Галеник Вернен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3 573,65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6 221,39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8 087,80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Хофитол®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Лаборатории Галеник Вернен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3 244,31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4 314,93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Хумалог®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Лизпро инсулині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ХБ/мл, 3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Элай Лилли Италия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18 019,44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21 983,71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Хумалог® Микс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Лизпро инсулині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ХБ/мл, 3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Элай Лилли Италия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13 188,59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22 216,71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Хуматроп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және инъекцияға арналған еріткіш 6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Лилли Франс С.А.С.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37 942,00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49 751,88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57 214,66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Хумира®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мг/0.8 мл0.8 мл№2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Веттер Фарма-Фертигун ГмбХ и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ҚР-БП-5№020286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512 483,38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563 731,72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Хумира®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40 мг/ 0.4 мл0.4 мл№2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Веттер Фарма Фертигунг ГмбХ и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ҚР-БП-5№023227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429 270,58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472 197,63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Ішілетін ерітінді 1 мг/1 мл№1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Replek Farm Ltd.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Реплек Фарм Лтд Скопье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1 723,65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2 627,39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3 546,97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Цевикап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100 мг/мл,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Медана 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Цевикап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100 мг/мл,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Медана 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Целестодерм-В®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0,1 %,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Шеринг-Плау Лабо Н.В.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ҚР-ДЗ-5№003779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1 859,16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2 689,78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3 631,20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Целкокс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Целекоксиб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Гетц Фарма (Пвт.)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4 428,74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5 890,22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Целкокс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Целекоксиб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Гетц Фарма (Пвт.)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3 685,97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Биологише Хайльмиттель Хеель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2 713,49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Биологише Хайльмиттель Хеель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3 734,03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7 538,01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Биологише Хайльмиттель Хеель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2 494,16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2 980,52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4 023,70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Цераксон®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және бұлшықет ішіне енгізуге арналған ерітінді, 500 мг/4 мл, 4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Феррер Интернасьональ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4 983,27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6 627,75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Цераксон®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 г/100 мл,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Феррер Интернасьональ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7 296,77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Цераксон®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және бұлшықет ішіне енгізуге арналған ерітінді, 1000 мг/4 мл, 4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Феррер Интернасьональ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13 025,57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16 281,96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Цераксон®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және бұлшықет ішіне енгізуге арналған ерітінді, 1000 мг/4 мл, 4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Феррер Интернасьональ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9 699,33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Цераксон®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10г/100мл, 10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Феррер Интернасьональ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11 846,59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14 808,23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Цераксон®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Феррер Интернасьональ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13 938,15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Церварикс®, құрамында AS04 адъюванты бар, Адам Папилломасының 16 және 18 түрдегі вирусына қарсы рекомбинантты вакцина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0,5 мл/доза, 0.5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ГлаксоСмитКляйн Байолоджикалз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ҚР-БП-5№010155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36 734,88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44 081,86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ЦЕРВИКОН-ДИМ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Дииндолилметан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100 мг,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"Альтфарм"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11 872,92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14 841,16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Церебролизин®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 Фарма Йена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7 781,63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9 882,68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Церебролизин®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 Фарма Йена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6 684,09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8 225,39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10 446,25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Церебролизин®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 Фарма Йена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9 681,88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11 785,81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14 732,26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Цереглиа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 альфосцераты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400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 ДӘРУМЕНДЕР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5 734,61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9 049,56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11 492,94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Церезим™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Имиглюцераза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400 ӘБ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Джензайм Корпорейшн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515 845,03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567 429,54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Церетон®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 альфосцераты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және бұлшықет ішіне енгізуге арналған ерітінді, 250 мг/мл, 4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ФармФирма "Сотекс"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4 206,33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6 654,24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8 650,51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ЦЕРЕТОН®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 альфосцераты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250 мг/мл, 4 мл,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ФармФирма Сотекс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3 828,34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4 555,72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6 059,11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Церетон®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 альфосцераты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ЖШҚ "Артлайф"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3 291,91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5 267,71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6 848,02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Церетон®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 альфосцераты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ЖШҚ "Артлайф"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8 058,77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10 234,64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Церетон®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 альфосцераты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400 мг,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ЖШҚ "Артлайф"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10 890,55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12 850,85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16 063,56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ЦЕРРЕПАРИН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Цилостазол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Нормон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4 807,54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6 394,03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Церукал®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Плива Хрватска д.о.о.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Церукал®-Тева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мг/2мл,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3 244,65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Церулин®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Церумед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мг/2 мл,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2 671,38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6 003,69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Люпин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3 271,32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Люпин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3 147,07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4 185,61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10 мг/мл,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Фармтехнология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3 621,94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4 817,18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фармацевтикалық компаниясы "МЕДСЕРВИС ПЛЮС"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2 240,08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 Вива 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 Вива 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Цетло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Эвертоген Лайф Сайенсес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Цетримак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2 992,14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Цетрин®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3 092,26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5 383,99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6 999,18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Цетротид®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Цетрореликс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0.25 мг, 1 мл,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Бакстер Онкология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ҚР-ДЗ-5№001959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101 658,96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114 133,34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125 546,68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Цетротид®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Цетрореликс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0.25 мг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Пьер Фабр Медикамент Продакшн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96 466,50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113 677,15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125 044,87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 III®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2 409,55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 III®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500 мг№1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 III® + Лидо Экстра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үшін ерітінді дайындауға арналған 1.0 г ұнтақ еріткішімен (лидокаин гидрохлориді, 1% инъекцияға арналған ерітінді және көлемі 5 мл 1 шприц)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1 723,28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2 782,86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 III®+ Лидо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үшін ерітінді дайындауға арналған ұнтақ еріткішімен (лидокаин гидрохлориді, инъекцияға арналған 1% ерітінді) жиынтықта,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 IV®</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2 742,23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3 702,01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Цефавора®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Тамшылар,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Цефак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ҚР-ДЗ-5№016823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3 547,75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5 573,22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7 245,19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 натрий тұзы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 натрий тұзы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500 мг№1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ЦЕФАЗОЛИН-АКОС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6 537,54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ЦЕФАЗОЛИН-АКОС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Цефаксон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Концепт Фармасьютикалс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3 228,98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еріткішімен жиынтықта (лидокаин гидрохлориді, инъекцияға арналған 1% ерітіндісі), 0.5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ФармаВижн Санайи ве Тиджарет А. 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еріткішімен жиынтықта (лидокаин гидрохлориді, инъекцияға арналған 1% ерітіндісі),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ФармаВижн Санайи ве Тиджарет А. 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2 372,82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3 203,30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еріткішімен жиынтықта (1 % лидокаин гидрохлориді ерітіндісі),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Е.И.П.И.Ко.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2 381,77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3 215,38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еріткішімен жиынтықта (1 % лидокаин гидрохлориді ерітіндісі), 0.5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Е.И.П.И.Ко.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2 153,33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Цефанорм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Цефак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3 652,38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5 677,73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7 381,05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Цефекон® 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Цефекон® 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250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Белмедпрепараты РУК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Белмедпрепараты РУК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40 003,11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58 881,00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67 713,15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4 237,11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7 153,27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 - Элеас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Элеас ӨФК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2 114,16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2 542,36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3 432,19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ЦЕФЕПИМ-АВИМЕД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КАДИЛА ФАРМАСЬЮТИКАЛС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3 460,13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3 229,99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4 295,89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5 844,75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"Купер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3 215,55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5 318,81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6 914,46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Цефобоцид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Цефоперазон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Борщагов ХФЗ ҒӨО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Цефотаксим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Цефотаксим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1000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Цефотаксим натрия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Цефотаксим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ҚР-ДЗ-3№021402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"ФармаВижн Сан. ве Тидж. А. 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7 730,83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11 634,51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"ФармаВижн Сан. ве Тидж. А. 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5 269,20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6 849,96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"ФармаВижн Сан. ве Тидж. А. 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7 217,84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8 553,14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10 862,49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"ФармаВижн Сан. ве Тидж. А. 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2 879,94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4 479,28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5 957,44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500 мг№1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3 047,25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4 052,84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2000 мг№1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2 815,84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3 801,38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 - Элеас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Элеас ӨФК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 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 (С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84 875,40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96 757,96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111 271,65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 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 (С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8 487,54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10 057,73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12 572,17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ерітінді дайындауға арналған ұнтақ еріткішпен жиынтықта (лидокаин гидрохлориді 1% ерітіндісі),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 (С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1 972,17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2 662,43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 Сандоз®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500 мг№1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Сандоз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 Сандоз®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2000 мг№1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Сандоз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4 003,14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5 324,18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 Сандоз®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Сандоз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2 882,14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ЦЕФТРИАКСОН-АКОС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6 760,43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8 788,55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Цефтриаксон-БХФЗ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Борщагов ХФЗ ҒӨО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Цефтриаксон-Виста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АЦС ДОБФАР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9 259,87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14 795,37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18 050,35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еріткішімен жиынтықта (инъекцияға арналған су),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Плетхико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1 757,59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Плетхико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23 065,15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43 464,81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750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1500 мг№1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750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Цефяпс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Нектар ЛайфСайнсис Лимитед - Юнит VI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3 194,93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Цефяпс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Нектар ЛайфСайнсис Лимитед - Юнит VI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3 496,54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5 309,23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Цефяпс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750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ЭйСиЭс ДОБФАР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13 609,74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16 603,89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Цианокобаламин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Цианокобаламин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мкг/мл,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ҚР-ДЗ-5№015491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Цианокобаламин (Витамин В12)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Цианокобаламин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0,05 %,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Цианокобаламин (Витамин В12)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Цианокобаламин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0,02%,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Циклогест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Пессарийлер, 400.00 мг,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Accord-UK Limited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15 729,58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19 190,08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Циклогест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Пессарийлер, 200 мг,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Accord-UK Limited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9 562,63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14 164,65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Циклодинон®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Бионорика СЕ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2 490,47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3 956,24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Циклодол Гриндекс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Тригексифенидил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Гриндекс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Циклопентолат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СЕНТИСС ФАРМА Пвт.Лтд.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2 837,42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3 830,52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Циклоплегиседол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Циклопентолат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ерітінді, 1.0 %,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 Эдол - Продутос Фармасьютикос,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1 924,81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2 993,32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Циклосерин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Циклосерин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16 722,42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20 401,35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ЦИКЛОФЕРОН®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"ПОЛИСАН" "Ғылыми-технологиялық фармацевтикалық фирмасы"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ҚР-ДЗ-5№011209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2 215,14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2 990,43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ЦИКЛОФЕРОН®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150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"ПОЛИСАН" "Ғылыми-технологиялық фармацевтикалық фирмасы"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ҚР-ДЗ-5№011209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3 822,11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5 083,41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ЦИКЛОФЕРОН®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125 мг/мл,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"ПОЛИСАН" "Ғылыми-технологиялық фармацевтикалық фирмасы"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ҚР-ДЗ-5№012626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5 985,42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Циклофосфамид-Келун-Казфарм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200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Цилапенем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0,25г/0,25г,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Белмедпрепараты РУК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Цилапенем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0,5г/0,5г,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Белмедпрепараты РУК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2 091,99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3 249,67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4 322,06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Цинарикс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Монтавит Гес.м.б.Х.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2 478,06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Цинарикс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Монтавит Гес.м.б.Х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Цинепар актив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20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Марион Биотек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Цинепар актив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Марион Биотек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1 602,47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Цинепар Экстра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Марион Биотек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4 843,52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Цинесет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Цинакальцет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83 332,93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95 832,87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Цинесет®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Цинакальцет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90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149 500,00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200 928,00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221 020,80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Цинесет®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Цинакальцет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170 016,00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Циннабсин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Дойче Хомеопати-Унион ДХУ-Арцнаймиттель ГмбХ &amp; Ко.КГ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2 921,34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Циннаризин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Циннаризин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Циннаризин Софарма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Циннаризин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СОФАРМА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Цинрайз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500 ХБ,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Бакстер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494 794,00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572 425,11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629 667,62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Ципоксил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Циклопирокс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Тырнаққа арналған дәрілік лак, 80 мг/г, 3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Лабораториоз СЕРРА ПАМИЕЗ,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7 403,02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8 772,58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11 141,17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Ципралекс®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Лундбек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12 081,53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14 256,21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17 392,57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Ципровид-DF®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және құлаққа тамызатын дәрі, 5мл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1 656,27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0,2%,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оЦука Фармасьютикал Үндістан Прайвет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ҚР-ДЗ-5№001822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Ципролет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 мг/100 мл, 100мл,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Ципролет®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3 мг/мл,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Ципролет®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Ципролет®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Құлаққа тамызатын дәрі 3 мг/мл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СЕНТИСС ФАРМА Пвт.Лтд.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2 141,22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дәрі0.3%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СЕНТИСС ФАРМА Пвт.Лтд.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Ципронатин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Атабай Илач Фабрикасы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Ципронатин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Атабай Илач Фабрикасы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0,2 %,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0,3%, 10мл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2 141,22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0,3%, 5мл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Фармасьютикал Воркс Приват Лимитед Компани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Фармасьютикал Воркс Приват Лимитед Компани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Цирелакс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Циклопентолат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Ромфарм Компани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3 227,24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 Сандоз®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мг/100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ФАРЕВА Унтерах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4 661,53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9 421,39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 Сандоз®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25 мг/50 мл,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Фарева Унтерах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4 661,53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9 421,39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Цисплатин-Келун Казфарм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3 257,99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4 333,12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Цисплатин-Келун Казфарм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мг/20 мл №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1 897,73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Хималайя Велнесс Компани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4 188,69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5 570,96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Хималайя Велнесс Компани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2 608,63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3 521,64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Цитеал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250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Пьер Фабр Медикамент Продакшн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ҚР-ДЗ-5№008767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2 699,46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3 644,27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 тамыр және бұлшықет ішіне енгізуге арналған ерітінді, 500 мг/4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ЖШБҚ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2 908,92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3 501,16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4 656,54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 тамыр және бұлшықет ішіне енгізуге арналған ерітінді, 500 мг/4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ЖШБҚ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6 447,75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8 382,08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 тамыр және бұлшықет ішіне енгізуге арналған ерітінді, 1000 мг/4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ЖШБҚ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5 210,95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6 199,77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8 059,70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 тамыр және бұлшықет ішіне енгізуге арналған ерітінді, 1000 мг/4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ЖШБҚ "Лекфарм"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11 159,58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13 949,48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ЦИТИКОЛИН-САНТО®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1000мг/4мл, 4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ҚР-ДЗ-3№121884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7 634,74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11 760,72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14 700,90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ЦИТИКОЛИН-САНТО®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1000мг/4мл, 4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ҚР-ДЗ-3№121884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6 496,23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8 445,10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ЦИТИКОЛИН-САНТО®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500мг/4мл, 4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ҚР-ДЗ-3№121885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3 668,44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4 814,32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6 403,05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ЦИТИКОЛИН-САНТО®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10г/100мл,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7 296,77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100 мг/мл,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6 084,98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7 910,47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100 мг/мл,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6 798,55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8 838,11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250 мг/мл, 4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Стериль-Джин Лайф Сайенсиз (Р)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5 043,78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6 556,91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Цитовир®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20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Цитомед Медициналық-биологиялық ғылыми-өндірістік кешені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Цитовир®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Цитомед Медициналық-биологиялық ғылыми-өндірістік кешені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5 835,81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7 586,55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Цитовир®-3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"Цитомед"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2 937,12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3 965,11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Цитопросан®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50 мг/мл,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2 076,93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3 228,18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4 293,49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Цитопросан®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50 мг/мл,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3 299,87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4 388,83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Цитофлавин®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"ПОЛИСАН" "Ғылыми-технологиялық фармацевтикалық фирмасы"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15 757,79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19 224,50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ЦИТОФЛАВИН®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ПОЛИСАН Ғылыми-технологиялық фармацевтикалық фирмасы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6 114,78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7 949,21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Цитрамон 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Ирбит ХФЗ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Цитрамон 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Ирбитский ХФЗ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Цитрамон 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екі жағы полимермен жабылған қаптамалық қағаздан жасалған пішінді ұяшықсыз қаптамада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Эйкос-Фарм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Цитрамон 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Лубныфарм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Цитрамон 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Лубныфарм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Цитрамон-Боримед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Цитрамон-Боримед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дәмі бар ішке қабылдау үшін ерітінді дайындауға арналған ұнтақ, 22.13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2 257,06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3 776,14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5 022,27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Цитарабин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1000 мг/10мл,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 Илач Санайи ве Тикарет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6 044,49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10 452,69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13 065,86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200мг/100мл,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Фармасьютикал Индастриес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2 878,02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Фармасьютикал Индастриез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Цифран 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үлбірлі қабықпен қапталған таблеткалар, 1000 мг,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Фармасьютикал Индастриес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Чампикс®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Варениклин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0,5 мг + 1,0 мг,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Р-Фарм Германия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9 101,06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11 558,35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Чампикс®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Варениклин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Р-Фарм Германия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13 620,74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16 617,30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Шайқурай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Зерде-Фито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Шайқурай - Зерде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Фито-шай, 1.5 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Зерде-Фито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 дәмі бар қантсыз Линкас жөтелге қарсы өсімдік пастилкалары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Пастилкалар,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3 640,86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4 842,35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 дәмі бар қантсыз Линкас жөтелге қарсы өсімдік пастилкалары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Пастилкалар,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 дәмі бар Линкас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Жөтелге қарсы шәрбат, 90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Шүйгіншөп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Тамырсабақтары тамырлармен,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Зерде-Фито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ҚР-ДЗ-3№019316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Шүйгіншөп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Тамырсабақтары тамырлармен, 50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Зерде-Фито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ҚР-ДЗ-3№019316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Шүйгіншөп сығындысы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БиоСинтез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Шүйгіншөп тұндырмасы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Тұндырма,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ҚР-ДЗ-5№001888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Шүйгіншөп тұндырмасы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Тұндырма,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ҚР-ДЗ-5№009393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Шүйгіншөп тұндырмасы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Тұндырма,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Шаншаров-Фарм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ҚР-ДЗ-5№009393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Шүйгіншөп тұндырмасы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Тұндырма,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Шүйгіншөп экстрактісі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Шүкір май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Полифитті май,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ФитОлеум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ҚР-ДЗ-3№121888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Шүкір май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Полифитті май,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ФитОлеум ЖШС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ҚР-ДЗ-3№121888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тәрізді дене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Белмедпрепараты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Шырғанақ Қызылмай ® қосылған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Суппозиторийлер,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ФитОлеум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ҚР-ДЗ-3№021578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Шырғанақ майы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0.5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ҚР-ДЗ-5№005762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Шырғанақ майы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ФАРМАПРИМ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Шырғанақ майы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жергілікті және сыртқа қолдануға арналған май,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"Алтайвитамины"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2 977,88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Шырғанақ майы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жергілікті және сыртқа қолдануға арналған май,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"Алтайвитамины"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3 131,51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4 956,24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Эбрантил®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Урапидил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 мг/мл,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Такеда Австрия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2 157,37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4 596,50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Эбрантил®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Урапидил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 мг/мл, 10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Такеда Австрия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4 199,61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6 676,70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8 679,72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Эверолимус-Виста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Синтон Чили Лтда.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669 382,31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736 320,54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809 952,60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Эверолимус-Виста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Синтон Чили Лтда.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510 464,21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561 510,63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617 661,69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Эверолимус-Виста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Синтон Чили Лтда.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433 413,01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481 088,44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529 197,29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ҚР-ДЗ-5№002462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1 928,72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2 603,77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Эвкалипт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 Продукт Европа Б.В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ҚР-ДЗ-5№017414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Эвкалипт тұндырмасы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Тұндырма,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Эврисди®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Рисдиплам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0.75 мг/мл, 2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Хоффманн-Ля Рош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3 561 287,22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4 122 188,77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4 534 407,65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Эгилок®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1 381,67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Эгилок®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ҚР-ДЗ-5№012141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2 313,74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Эгилок®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ҚР-ДЗ-5№012142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2 457,75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3 317,96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Эгилок®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"ЭГИС Фармацевтикалық зауыты"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ҚР-ДЗ-5№012142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2 896,18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3 909,84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Эдарби®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Азилсартан медоксомил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Такеда Айлэнд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3 578,07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5 575,39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Эдарби®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Азилсартан медоксомил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Такеда Айлэнд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5 441,74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8 565,55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10 878,25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Эдарби® Кло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40мг/12,5мг,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Такеда Айлэнд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6 934,61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10 753,70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13 442,12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Эдарби® Кло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40мг/25мг,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Такеда Айлэнд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7 006,84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10 929,78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13 662,22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Эдлис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Эдж Фарма Прайвет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3 645,39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5 769,56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Эдолкето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ерітінді, 0,5 %,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 Эдол - Продутос Фармасьютикос,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3 146,49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4 184,84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Эзиклен®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концентрат, 176 мл,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Бофур Ипсен Индастри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5 471,62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7 113,11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Эзиум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40 мг, 1.6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АРОМ ИЛАЧ САН. ЛТД.СТИ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Эзолект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лиофилизацияланған ұнтақ, 40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Софаримекс – Индустрия Кимика э Фармасэутика, С. 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4 965,39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6 603,97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Эзолес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40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Стериль-Джин Лайф Сайенсис (Р)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 IV</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лиофилизацияланған ұнтақ еріткішімен жиынтықта 40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Гетц Фарма (Пвт)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4 003,19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5 324,24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 - ГЕН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40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фабрика Ген Илач ве Саглык Урунлери Санаи ве Тиджарет АШ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Балканфарма-Дупница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5 179,24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6 733,01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Балканфарма-Дупница 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2 514,82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5 746,39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Эйлеа®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Афлиберцепт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мг/мл, 0.278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261 430,00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377 243,49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414 967,84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Эйрбуфо™ Форспиро®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 үшін дозаланған ұнтақ, 160мкг/4.5мкг/доза, 5.6 мг, 60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Аэрофарм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8 188,11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12 599,85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15 749,81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Эйртек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25/250 мкг, 120 доз,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Гленмарк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4 328,36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5 263,74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6 842,86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Эйртек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Салметерол, флютиказон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25/125 мкг, 120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Гленмарк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5 633,43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Эйртек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25/50 мкг, 120 Доза,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Гленмарк Фармасьютикалз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3 812,09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5 070,08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Эквамер®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мг/5мг/10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6 093,40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Эквамер®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мг/5 мг/20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5 938,10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7 719,53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Эквамер®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 мг/10 мг/10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5 390,70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7 007,91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Эквамер®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 мг/10 мг/20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8 719,23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Экватор®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Экватор®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4 008,64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Экватор®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20мг/10мг,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5 139,96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Экватор®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3 247,68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4 319,41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Эквираб (жылқы қанынан алынған антирабиялық сарысу)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1000 ХБ/5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Бхарат Серумс и Вакцинес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ҚР-БП-5№016464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4 543,08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6 042,29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Экзифин®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 10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Экзифин®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6 473,89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8 416,06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ЭКЗОРОЛФИНЛАК®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Аморолфин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Тырнаққа арналған дәрілік лак, 5%,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6 210,87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12 220,22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Экокс-400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Macleods Pharmaceuticals Limited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ҚР-ДЗ-5№005611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Экорал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Чех Кәсіпорындары с.р.о.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1 808,38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Экорал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Чех Кәсіпорындары с.р.о.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4 006,01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Экорал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Чех Кәсіпорындары с.р.о.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7 712,91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Экофомурал® AVVA</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түйіршіктер, 3 г, 8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"АВВА РУС"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3 423,30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Экофурил®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Нифуроксазид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АВВА РУС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Экофуцин ® AVVA</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Натамицин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100 мг,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"АВВА РУС"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4 816,33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Экофуцин ® AVVA</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Натамицин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100 мг,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"АВВА РУС"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1 578,79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1 886,65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Эксагин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MERKEZ Laboratory Pharmaceutical and Trade Co.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2 308,60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3 955,77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5 261,18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Эксвалсартан-бене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мг/10мг,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АКАДЕМФАРМ Мемлекеттік кәсіпорны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10 338,94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16 230,77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19 801,54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Эксиджад®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250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Новартис Фарма Штейн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124 636,22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139 592,57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153 551,82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Эксиджад®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500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Новартис Фарма Штейн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150 248,88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168 278,75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185 106,62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ЭКСИСТЕН-сановель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15 мг/1.5мл, 1.5 мл,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Сановель Фармако-индустриалды сауда компаниясы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ҚР-ДЗ-5№017369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3 372,53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4 485,46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Экстранил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Перитонеальді диализге арналған ерітінді, 7.5%, 2000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Бакстер Хелскеа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42 550,20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48 507,23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55 783,31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ЭКСТРАСОРБ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Авексима Сибирь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Эксфорж®</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мг/80 мг,№28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Новартис Фарма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7 842,38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9 293,22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11 802,39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Эксфорж®</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мг/160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Новартис Фарма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8 054,13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9 544,14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12 121,06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Эксфорж®</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мг/160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Новартис Фарма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6 094,23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Эксхол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Канонфарма продакшн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7 839,44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13 399,10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16 748,88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Эксхол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Канонфарма продакшн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4 205,33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7 218,17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9 383,62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Эксхол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Канонфарма продакшн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Элафра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Хаупт Фарма Мюнстер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11 462,98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17 715,06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21 612,37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Элевит® Пронаталь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Роттендорф Фарма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15 165,23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18 501,58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Элевит® Пронаталь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Драгенофарм Апотекер Пюшль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5 657,61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7 354,89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Элениум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Хлордиазепоксид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Тархомин фармацевтикалық зауыты "Польфа" Акционерлік Қоғамы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Элеутерококк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сұйық экстракт,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Лубныфарм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Элеутерококк-ТК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сұйық экстракт,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Элеутерококк-ТК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сұйық экстракт,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Фарм Ақтөбе"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Элигард®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Лейпрорелин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еріткішпен жиынтықта 22.5 мг№1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Толмар Инк.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136 184,83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149 803,31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Элигард®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Лейпрорелин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еріткішпен жиынтықта 45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Толмар Инк.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172 808,59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190 089,45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Элидел®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Пимекролимус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 Меньюфекчеринг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5 760,85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11 877,61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0.1%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Жамжум Фармасьютикалс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9 627,89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0,1 %,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Жамжум Фармасьютикалс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4 159,04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Элика-М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Жамжум Фармасьютикалс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5 261,64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6 840,14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Эликасал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Жамжум Фармасьютикалс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2 885,75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5 899,40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7 669,21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Эликвис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Бристол-Майерс Скуибб Мануфактуринг Кампани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28 692,60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Эликвис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Апиксабан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Бристол-Майерс Скуибб Мануфактуринг Кампани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28 692,60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Элимаб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Экулизумаб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фармацевтикалық кешені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1 709 055,00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2 434 638,80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2 678 102,68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Элицея®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Эсцитолапрам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2 699,10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3 643,79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Элицея®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Эсцитолапрам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3 519,44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Элкоцин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Ребамипид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"Киевмедпрепарат"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2 474,94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2 957,55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3 992,70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Элоком®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0.1 %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Шеринг-Плау Лабо Н.В.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ҚР-ДЗ-5№005739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3 504,84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4 661,44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Элоком®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0.1 % 15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Шеринг-Плау Лабо Н.В.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3 393,23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4 512,99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Элонва®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Корифоллитропин альфа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мкг/0.5 мл 0.5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Веттер Фарма-Фертигунг ГмбХ &amp; Ко.КГ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174 801,94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192 282,13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Элонва®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Корифоллитропин альфа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150 мкг/0.5 мл 0.5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Веттер Фарма-Фертигунг ГмбХ &amp; Ко.КГ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174 801,94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192 282,13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Элопрам®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2 159,95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3 484,54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Элопрам®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2 474,94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2 957,55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3 992,70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Элфунат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50 мг/мл,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Мефар Илач Санайии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5 087,13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6 613,27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Элфунат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50 мг/мл, 2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Мефар Илач Санайии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5 806,37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7 548,28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Элькар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Ішілетін ерітінді, 300 мг/мл, 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ПИК-ФАРМА ЛЕК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2 539,24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5 205,88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Элькар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Ішілетін ерітінді, 300 мг/мл,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ПИК-ФАРМА ЛЕК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7 718,62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9 802,64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Элькар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Ішілетін ерітінді, 300 мг/мл,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ПИК-ФАРМА ЛЕК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6 513,54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Эманера®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2 955,35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3 989,73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Эманера®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40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4 058,21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5 397,42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Эменд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Апрепитант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80 мг,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Алкермес Фарма Ирландия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14 169,63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21 406,01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25 687,22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Эменд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Апрепитант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125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Алкермес Фарма Ирландия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7 581,99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11 186,14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13 982,67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Эмерон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Нимесулид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РЕПЛЕК ФАРМ Лтд. Скопье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3 106,41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Эмерон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Нимесулид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100.00 мг, 2 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ФАЙН ФУДС &amp; ФАРМАЦЕУТИКАЛС Н.Т.М.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3 781,67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5 985,25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ЭМИГИЛ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Браун Лабораториес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5 885,29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9 173,95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11 650,92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ЭМИГИЛ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Браун Лабораториес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ЭМИГИЛ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200 мг/5 мл,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Браун Лабораториес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2 295,28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Эмкон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Рената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2 036,55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2 749,35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Эмоклот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еріткішпен (инъекцияға арналған сумен) жиынтықта500 ХБ10 мл№1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Кедрион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ҚР-БП-5№122040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5 344,79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6 948,22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ЭМОКСИ-ОПТИК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Эмоксипин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1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Белмедпрепараты РУК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Эмоксипин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Белмедпрепараты РУК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Эмопрокс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2 893,32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Эмтритен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мг/300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HETERO LABS LIMITED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3 302,71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 және тенофовир дизопроксил фумараты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мг/300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Лаурус Лабс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32 924,76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39 509,71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Эмтрицитабин/Тенофовир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мг/300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Стридес Шасун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14 024,37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17 109,73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ҚР-ДЗ-5№003412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 NOBEL®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3 405,75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4 529,65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 NOBEL®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1.25 мг/мл№5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2 217,77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3 578,03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2 132,41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Энап®-Н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мг/25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Энап®-НЛ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мг/12,5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1 879,11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Энбрел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50 мг1 мл№4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Пфайзер Ирландия Фармасьютикалс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309 634,00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309 634,00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Энбрел Лио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еріткішімен жиынтықта (инъекцияға арналған су), 25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Пфайзер Мануфактуринг Бельгия Н.В.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152 540,75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170 845,64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187 930,20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Энбрел Май Клик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алдын-ала толтырылған шприц-қаламдарда, 50 мг, 1 мл,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Пфайзер Мануфактуринг Бельгия Н.В.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305 081,49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338 640,45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372 504,50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Энгистол®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Биологише Хайльмиттель Хеель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2 612,69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200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Бакстер Онкология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2 448,16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500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Бакстер Онкология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3 066,83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5 937,23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10мг/20мг,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Феррер Интернасьональ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6 038,40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ЭНЕРИОН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Сульбутиамин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 Лаборатуар Сервье Индастри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3 463,11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4 605,94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Энзистал 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Торрент Фармасьютикалс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Энплейт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Ромиплостим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ұнтақ, 250 мкг,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Патеон Италия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224 342,79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323 701,76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356 071,94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Энспринг®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Сатрализумаб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120 мг/мл, 1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Чугай Фарма Мануфактуринг Ко.,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4 676 295,98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5 755 825,48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6 331 408,03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Энтекавир Вива 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Энтекавир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0.5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49 514,75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12 063,93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15 079,91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Энтерожермина®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2 миллиард/5 мл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2 043,29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4 278,84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Энтерожермина®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2 905,24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3 922,07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Энтерожермина®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4 миллиард/5мл,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4 513,91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6 003,50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Энтерожермина® Форте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4 миллиард/5мл,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Опелла Хелскеа Италия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2 418,88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3 265,49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Энтеросгель®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паста, 22.5 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ТНК СИЛМА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4 048,20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5 384,11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Энтеросгель®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паста, 225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ТНК СИЛМА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3 687,84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7 502,36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Энтерофурил®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Нифуроксазид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Босналек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1 612,13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Энтерофурил®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Нифуроксазид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200 мг/5 мл, 90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Босналек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2 935,08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Энтивио®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Ведолизумаб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концентратты дайындауға арналған ұнтақ, 300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Хоспира, Инк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711 480,00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782 628,00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Энтивио®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Ведолизумаб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160 мг/мл, 0.68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Веттер Фарма-Фертигунг ГмбХ и Ко.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201 096,00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221 205,60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Энтобан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90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1 779,43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Энтобан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Хербион Пәкістан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Энфин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Налбуфин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мг/мл, 1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Стериль-Джин Лайф Сайенсиз (Р)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3 465,94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Энфин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Налбуфин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Стериль-Джин Лайф Сайенсиз (Р)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2 542,11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4 349,14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5 784,36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Энфлувир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Осельтамивир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капсулалар, 75.00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Атабай Илач Фабрикасы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5 659,28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7 357,07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Энфлувир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Осельтамивир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12.00 мг/мл, 125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Атабай Илач Фабрикасы 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5 659,28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7 357,07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Энцифер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2 г/5 мл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Эмкьюр Фармасьютикалс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5 501,59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9 148,28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11 618,31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Эпамор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Апоморфин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50 мг/5 мл,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 Илач ве Саглык Урунлери Санаи ве Тиджарет АШ АҚ өндірістік бөлімше-фабрикасы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17 590,73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20 757,06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24 908,47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Эпамор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Апоморфин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 мг/2 мл,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 Илач ве Саглык Урунлери Санаи ве Тиджарет АШ АҚ өндірістік бөлімше-фабрикасы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5 088,45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6 029,81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7 838,76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Эперон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6 319,61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8 215,49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Эперон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27 356,71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43 976,08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50 572,49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Эперон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7 229,46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11 132,44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13 915,54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Эпивир®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ГлаксоСмитКляйн Фармасьютикалз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8 601,38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7 998,57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10 158,19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5 341,49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23 427,00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15 398,66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18 786,36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Эпирубицин-Келун-Казфарм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концентрат10 мг/5 мл№1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4 108,28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5 464,02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Эпирубицин-Келун-Казфарм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концентрат50 мг/25 мл№1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12 375,06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15 468,83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Фармасьютикал Воркс Приват Лимитед Компани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6 762,81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13 132,48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Эплеренон-Тева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Фармасьютикал Воркс Приват Лимитед Компани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5 318,13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8 186,13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10 396,39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Эпнон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МСН Лабораториез Прайвэт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3 869,90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6 085,27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7 910,85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Эпнон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МСН Лабораториез Прайвэт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2 708,93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4 258,25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5 663,47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2000 ХБ/0,6 мл, 0.6 мл,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ROVI Contract Manufacturing, S.L., Мадрид, Келісім-шарт бойынша STADA Arzneimittel AG, Германия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27 054,34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33 713,60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40 456,32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4000 ХБ/0,4 мл, 0.4 мл,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Rovi Pharma Industrial Services, S.A., Мадрид, Келісім-шарт бойынша STADA Arzneimittel AG, Германия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48 467,16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55 737,23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6000 ХБ/0,6 мл, 0.6 мл,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Rovi Pharma Industrial Services, S.A., Мадрид, Келісім-шарт бойынша STADA Arzneimittel AG, Германия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64 047,08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73 013,67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83 965,72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40000 ХБ/1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ROVI Contract Manufacturing, S.L., Мадрид, Келісім-шарт бойынша STADA Arzneimittel AG, Германия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76 509,86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92 528,09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106 407,30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Эпрекс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енгізуге арналған ерітінді 40000 ХБ /1 мл1 мл№6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Силаг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ҚР-БП-5№005836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546 201,15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600 821,26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Эпрекс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енгізуге арналған ерітінді 2000 ХБ /0.5мл№6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Силаг 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ҚР-БП-5№009694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43 612,92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50 154,86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Эраксис®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Анидулафунгин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 мг,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және Апджон Кампани ЭлЭлСи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178 476,64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199 893,84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219 883,22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Эрбинол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1 %,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3 676,73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Эрбинол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7 934,18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Эрбинол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7 199,84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8 531,81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10 835,40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Эрбинол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10 мг/г, 20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3 583,51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Эрбинол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10 мг/г, 30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3 037,68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Эрбитукс®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Цетуксимаб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мг/мл, 20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 Хелскеа КГаА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160 079,64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176 087,60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Эргокальциферол (D2 витамині)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Эргокальциферол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Iшке қолдануға арналған майлы ерітінді, 0,125 %, 10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Эргоферон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 Медика Холдинг ҒӨФ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2 363,76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3 656,74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4 863,46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Эргоцетал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 ДӘРУМЕНДЕР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Эргоцетал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 ДӘРУМЕНДЕР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2 039,08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2 752,75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Эректо-Фаст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үлбір, 10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 Лабораториес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2 439,71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Эректо-Фаст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үлбір, 20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 Лабораториес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2 202,63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3 531,36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4 696,70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жақпамай, 10000 ӘБ, 10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Татхимфармпрепараты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ЭРИТРОМИЦИН-АКОС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жақпамай 10000 ӘБ/г 10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ҚР-ДЗ-5№016913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Эриус®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Шеринг-Плау Лабо Н.В.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ҚР-ДЗ-5№005524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4 144,41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5 512,07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Эрлеада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Апалутамид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Янссен Орто ЛЛС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1 325 752,69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1 458 327,96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1 604 160,75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Эрместо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Нормон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4 055,16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4 825,64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6 418,10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Эрмуцин®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Эрдостеин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Эдмонд Фарма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3 159,25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3 759,51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Эрмуцин®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Эрдостеин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175 мг/5мл,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ЗЕТА ФАРМАЦЕУТИЦИ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3 159,25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3 759,51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Эростин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Эбастин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 Лабс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Эртапенем-Элеас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Элеас ӨФК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16 257,12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14 071,13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Auronext Pharma Private Limited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14 071,13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ЭрФлюСал® Форспиро®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ұнтақ 50 мкг/250 мкг№60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Аэрофарм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11 742,09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14 677,61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ЭрФлюСал® Форспиро®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ұнтақ 50 мкг/500 мкг№60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Аэрофарм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10 414,39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20 389,87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Эсбриет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267 мг №270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Каталент Фарма Солюшнз, ЛЛС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688 457,50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795 168,41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874 685,25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Эсбриет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801 мг,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Делфарм Милано С.р.л.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699 312,50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807 705,94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888 476,54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4 862,77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6 467,48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ЭСКАПЕЛ®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Рихтер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ҚР-ДЗ-5№009539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3 011,91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4 005,85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Эскузан® 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 Вернигероде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1 878,10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Эслотин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2,5 мг/5мл, 60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3 578,56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Эслотин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3 499,28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Эсмизан-ODS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үлбір, 62.5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 Лабораториес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ЭСМОЛОК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4 005,99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ЭСМОЛОК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2 663,19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4 232,74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Эсмомак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40 мг,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Immacule Lifesciences Pvt. Ltd.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ЭСОМ®/ЭСОМ®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5 246,25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ЭСОМ®/ЭСОМ®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40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4 099,24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5 451,99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Эсопол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40 мг,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АСПИРО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22 081,88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26 498,26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Эсопол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40 мг, 5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АСПИРО ФАРМА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2 468,77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ЭСПА-БАСТИН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Эбастин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Эдванс Фарма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2 914,34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3 934,36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ЭСПА-БАСТИН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Эбастин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Эдванс Фарма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3 666,51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Эспа-Липон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600 мг/24 мл, 24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Зигфрид Хамельн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9 430,60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14 314,11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17 463,21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Эспа-Липон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Эдванс Фарма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4 548,08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6 538,92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Эспераль®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Дисульфирам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Софаримекс Индустриа Кимика және Фармацевтика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2 159,61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4 458,78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Эспиро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3 029,78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4 686,47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Эспиро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4 768,62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7 345,47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9 549,11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Эспумизан®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 мг№25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 - Хеми АГ (Менарини Групп)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Эспумизан®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 - Хеми АГ (Менарини Групп)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3 221,29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Эспумизан® L балаларға арналған тамшылар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(эмульсия), 30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 - Хеми АГ (Менарини Групп)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2 426,21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3 275,38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Эссенциале® 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250мг/5мл, 5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ФАМАР ХЕЛС КЕА СЕРВИСЕЗ МАДРИД, С.А.У.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6 292,47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8 180,21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Эссенциале® форте 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А.Наттерманн и Сие.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4 927,19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7 603,47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9 656,41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Эссенциале® форте 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А.Наттерманн және Сие.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2 082,56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4 303,09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Дуйвин фармацевтикалық аналитикалық зертханасы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7 968,16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13 466,36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16 832,95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Дуйвин фармацевтикалық аналитикалық зертханасы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4 225,39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7 283,07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9 467,99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Эстринорм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Эстриол сукцинаты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0.5 мг,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ФАРМАПРИМ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2 719,59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5 757,82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Эстрожель®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Эстрадиол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Трансдермальді гель, 0,60 мг/г, 80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Безен Мэньюфекчуринг Белджиум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4 330,83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6 932,81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9 012,65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2 563,28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3 460,42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4 409,74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5 864,95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12.5 %№5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12.5 % 2 мл №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"Фармацевтикалық компаниясы" ЖШҚ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ҚР-ДЗ-5№012601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Этацид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дозаланған спрей, 0.05 %, 18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3 172,43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6 524,57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Этацизин®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Этацизин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 мг,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Олайнфарм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ҚР-ДЗ-5№013035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5 924,77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9 427,58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11 973,02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90%, 90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90%,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70%, 90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70%,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90 %,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90 %, 50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70%, 90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90%, 90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70 %,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спирті-DF</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90 %, 100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Этодолак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Ипка Лабораториз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1 632,81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2 642,87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3 567,88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Этодолак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Ипка Лабораториз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Этогет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Гетц Фарма (Пвт.)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10 707,60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Этогет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90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Гетц Фарма (Пвт.)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4 522,76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6 965,15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9 054,69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Этогет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Гетц Фарма (Пвт.)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4 785,61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6 364,86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Этодин Форт®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Этодолак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4 099,55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5 452,40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Этодин Форт®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Этодолак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3 145,84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Этодин Форт®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Этодолак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ЭТОДИН® ДУО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мг/8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Илач Санаи ве Тиджарет А.Ш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4 518,25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9 048,48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Этодин® СР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Этодолак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600 мг№10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ҚР-ДЗ-3№020494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2 464,24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Этококс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90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Фармасьютикал Индастриез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4 117,61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9 451,35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Этоксисклерол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Лауромакрогол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 мг/мл,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Зигфрид Хамелн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12 814,80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Этоксисклерол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Лауромакрогол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 мг/мл,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Зигфрид Хамелн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11 455,48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14 319,35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Этоксисклерол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Лауромакрогол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30 мг/мл, 2 мл,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Зигфрид Хамелн ГмбХ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13 004,22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18 727,92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22 848,06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90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2 603,43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4 137,76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Эториакс®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3 355,29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ЭТСЭТ®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80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ЭТСЭТ®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2 473,59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ЭТСЭТ®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2 032,65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ЭТСЭТ®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ЭуваксВ (В гепатиті профилактикасына арналған рекомбинантты вакцина)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 Чем, Лтд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ҚР-БП-5№022618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6 665,26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8 664,83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Эукарбон®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Фабрика Монтавит Гес.м.б.Х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2 790,13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мкг,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 Хелскеа КГаА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мкг,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 Хелскеа КГаА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мкг,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 Хелскеа КГаА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2 138,98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мкг,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 Хелскеа КГаА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1 578,48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125 мкг,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 Хелскеа КГаА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2 323,63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мкг,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 Хелскеа КГаА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1 914,14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Эуфиллин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ҚР-ДЗ-5№000096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Эуфиллин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"Биосинтез"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Эуфиллин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24 мг/мл,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Эуфиллин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0.15 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Ирбит химия-фармацевтикалық зауыты ААҚ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Эуфиллин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24 мг/мл, 5 мл,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Новосибхимфарм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Эфавиренз/Эмтрицитабин/Тенофовир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мг/200 мг/300 мг,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Стридес Шасун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14 195,42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22 028,09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26 433,70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Эфзакорт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Дефлазакорт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 мг,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Фармалабор - Продуктос Фармасьютикос 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3 323,47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7 661,16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Эфипим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Орхид Хелскэр, Орхид Кемикалс Энд Фармасьютикалс Лтд бөлімшесі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2 936,21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3 963,88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Эфлейра®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Нетакимаб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60.00 мг/мл, 1 мл,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БИОКАД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ҚР-БП-5№025848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144 727,29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162 094,56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178 304,02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Эффералган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90 мл,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УПСА САС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3 197,03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Эффералган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500 мг,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УПСА САС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ҚР-ДЗ-5№002434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2 651,70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Эффералган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УПСА САС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Эффералган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150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УПСА САС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ҚР-ДЗ-5№005212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2 370,86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Эффералган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300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УПСА САС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2 374,69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Юнидокс Солютаб®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100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"ЗиО-Здоровье" ЖАҚ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2 434,96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5 006,73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Юниктам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Сультамициллин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375 мг,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Медикал Юнион Фармасьютикалс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2 063,80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Юнифен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Желатинді капсулалар, 200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Олив Хелзкеар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Юнифен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Желатинді капсулалар, 400 мг,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Олив Хелзкеар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1 938,21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Юперио™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Новартис Фарма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14 291,92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16 864,47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20 574,65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Юперио™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Новартис Фарма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14 291,92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16 864,47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20 574,65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Юперио™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Новартис Фарма С.п.А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14 291,92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16 864,47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20 574,65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Ю-ТРИП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Улинастатин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100000 ХБ,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БХАРАТ СЕРУМС ЭНД ВАКЦИНС ЛИМИТЕД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37 039,50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44 447,40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Веймар ГмбХ және Ко.КГ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ҚР-ДЗ-5№012999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3 823,28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5 914,61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7 688,99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Ярина® Плюс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Веймар ГмбХ және Ко.КГ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4 127,76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5 943,56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7 726,63</w:t>
            </w:r>
          </w:p>
        </w:tc>
      </w:tr>
    </w:tbl>
    <w:p>
      <w:pPr>
        <w:spacing w:after="0"/>
        <w:ind w:left="0"/>
        <w:jc w:val="both"/>
      </w:pPr>
      <w:r>
        <w:rPr>
          <w:rFonts w:ascii="Times New Roman"/>
          <w:b w:val="false"/>
          <w:i w:val="false"/>
          <w:color w:val="000000"/>
          <w:sz w:val="28"/>
        </w:rPr>
        <w:t xml:space="preserve">
      * Бағалар Қазақстан Республикасы Денсаулық сақтау министрінің 2020 жылғы 11 желтоқсандағы № ҚР ДСМ-247/2020 бұйрығымен бекітілген Дәрілік заттардың шекті бағалары мен үстеме бағаларын реттеу, қалыптастыру қағидаларының </w:t>
      </w:r>
      <w:r>
        <w:rPr>
          <w:rFonts w:ascii="Times New Roman"/>
          <w:b w:val="false"/>
          <w:i w:val="false"/>
          <w:color w:val="000000"/>
          <w:sz w:val="28"/>
        </w:rPr>
        <w:t>42-тармағына</w:t>
      </w:r>
      <w:r>
        <w:rPr>
          <w:rFonts w:ascii="Times New Roman"/>
          <w:b w:val="false"/>
          <w:i w:val="false"/>
          <w:color w:val="000000"/>
          <w:sz w:val="28"/>
        </w:rPr>
        <w:t xml:space="preserve"> сәйкес қалыптастырылған.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