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a1e14" w14:textId="5ca1e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міндетті әлеуметтік медициналық сақтандыру жүйесінде ұсынылатын медициналық қызметтерге тарифтерді бекіту туралы" Қазақстан Республикасы Денсаулық сақтау министрінің міндетін атқарушының 2020 жылғы 30 қазандағы № ҚР ДСМ-170/2020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4 қыркүйектегі № 557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01.09.2023 бастап қолданысқа енгізіледі.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міндетті әлеуметтік медициналық сақтандыру жүйесінде ұсынылатын медициналық қызметтерге тарифтерді бекіту туралы" Қазақстан Республикасы Денсаулық сақтау министрінің міндетін атқарушының 2020 жылғы 30 қазандағы № ҚР ДСМ-170/2020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21550 болып тіркелген) мынадай өзгерістер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65)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16-қосымшада</w:t>
      </w:r>
      <w:r>
        <w:rPr>
          <w:rFonts w:ascii="Times New Roman"/>
          <w:b w:val="false"/>
          <w:i w:val="false"/>
          <w:color w:val="000000"/>
          <w:sz w:val="28"/>
        </w:rPr>
        <w:t xml:space="preserve"> бекітілген тегін медициналық көмектің кепілдік берілген көлемі шеңберінде жедел медициналық көмек станциясы үшін бекітілген бір адамға санитариялық автокөлік көрсететін білікті мамандарды тарта отырып, жедел медициналық көмектің және медициналық көмектің жан басына шаққандағы нормативі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5" w:id="0"/>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0"/>
    <w:bookmarkStart w:name="z6" w:id="1"/>
    <w:p>
      <w:pPr>
        <w:spacing w:after="0"/>
        <w:ind w:left="0"/>
        <w:jc w:val="both"/>
      </w:pPr>
      <w:r>
        <w:rPr>
          <w:rFonts w:ascii="Times New Roman"/>
          <w:b w:val="false"/>
          <w:i w:val="false"/>
          <w:color w:val="000000"/>
          <w:sz w:val="28"/>
        </w:rPr>
        <w:t>
      1) осы бұйрық қабылданған күннен бастап күнтізбелік бес күн ішінде оның қазақ және орыс тілдеріндегі электрондық түрдегі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
    <w:bookmarkStart w:name="z7" w:id="2"/>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2"/>
    <w:bookmarkStart w:name="z8"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3"/>
    <w:bookmarkStart w:name="z9" w:id="4"/>
    <w:p>
      <w:pPr>
        <w:spacing w:after="0"/>
        <w:ind w:left="0"/>
        <w:jc w:val="both"/>
      </w:pPr>
      <w:r>
        <w:rPr>
          <w:rFonts w:ascii="Times New Roman"/>
          <w:b w:val="false"/>
          <w:i w:val="false"/>
          <w:color w:val="000000"/>
          <w:sz w:val="28"/>
        </w:rPr>
        <w:t>
      4. Осы бұйрық 2023 жылғы 1 қыркүйектен бастап қолданысқа енгізіледі және ресми жариялауға жатады.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2023 жылғы "___"________</w:t>
            </w:r>
            <w:r>
              <w:br/>
            </w:r>
            <w:r>
              <w:rPr>
                <w:rFonts w:ascii="Times New Roman"/>
                <w:b w:val="false"/>
                <w:i w:val="false"/>
                <w:color w:val="000000"/>
                <w:sz w:val="20"/>
              </w:rPr>
              <w:t>№____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2020 жылғы 30 қазанындағы</w:t>
            </w:r>
            <w:r>
              <w:br/>
            </w:r>
            <w:r>
              <w:rPr>
                <w:rFonts w:ascii="Times New Roman"/>
                <w:b w:val="false"/>
                <w:i w:val="false"/>
                <w:color w:val="000000"/>
                <w:sz w:val="20"/>
              </w:rPr>
              <w:t>№ ҚР ДСМ-170/2020 бұйрығына</w:t>
            </w:r>
            <w:r>
              <w:br/>
            </w:r>
            <w:r>
              <w:rPr>
                <w:rFonts w:ascii="Times New Roman"/>
                <w:b w:val="false"/>
                <w:i w:val="false"/>
                <w:color w:val="000000"/>
                <w:sz w:val="20"/>
              </w:rPr>
              <w:t>16-қосымша</w:t>
            </w:r>
          </w:p>
        </w:tc>
      </w:tr>
    </w:tbl>
    <w:bookmarkStart w:name="z11" w:id="5"/>
    <w:p>
      <w:pPr>
        <w:spacing w:after="0"/>
        <w:ind w:left="0"/>
        <w:jc w:val="left"/>
      </w:pPr>
      <w:r>
        <w:rPr>
          <w:rFonts w:ascii="Times New Roman"/>
          <w:b/>
          <w:i w:val="false"/>
          <w:color w:val="000000"/>
        </w:rPr>
        <w:t xml:space="preserve"> Тегін медициналық көмектің кепілдік берілген көлемі шеңберінде жедел медициналық көмек станциясы үшін бекітілген бір адамға санитариялық автокөлік көрсететін білікті мамандарды тарта отырып, жедел медициналық көмектің және медициналық көмектің жан басына шаққандағы нормативі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 және астананың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норматив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bl>
    <w:bookmarkStart w:name="z12" w:id="6"/>
    <w:p>
      <w:pPr>
        <w:spacing w:after="0"/>
        <w:ind w:left="0"/>
        <w:jc w:val="both"/>
      </w:pPr>
      <w:r>
        <w:rPr>
          <w:rFonts w:ascii="Times New Roman"/>
          <w:b w:val="false"/>
          <w:i w:val="false"/>
          <w:color w:val="000000"/>
          <w:sz w:val="28"/>
        </w:rPr>
        <w:t>
      Ескертпе:</w:t>
      </w:r>
    </w:p>
    <w:bookmarkEnd w:id="6"/>
    <w:p>
      <w:pPr>
        <w:spacing w:after="0"/>
        <w:ind w:left="0"/>
        <w:jc w:val="both"/>
      </w:pPr>
      <w:r>
        <w:rPr>
          <w:rFonts w:ascii="Times New Roman"/>
          <w:b w:val="false"/>
          <w:i w:val="false"/>
          <w:color w:val="000000"/>
          <w:sz w:val="28"/>
        </w:rPr>
        <w:t>
      Тегін медициналық көмектің кепілдік берілген көлемі шеңберінде жедел медициналық көмек станциясы үшін бекітілген бір адамға санитариялық автокөлік көрсететін білікті мамандарды тарта отырып, жедел медициналық көмектің және медициналық көмектің жан басына шаққандағы нормативіне түзету коэффициенттері, айына бір тұрғынға, тегін медициналық көмектің кепілдік берілген көлемі шеңберінде жедел медициналық көмек станциясы үшін бекітілген бір адамға санитариялық автокөлік көрсететін білікті мамандарды тарта отырып, жедел медициналық көмектің және медициналық көмектің жан басына шаққандағы нормативіне қосымшаға сәйкес.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