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b7c3" w14:textId="999b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медициналық және фармацевтикалық білімі бар мамандарды даярлауға 2023-2024 оқу жылына арналған мемлекеттік білім беру тапсырысын орналастыру туралы" Қазақстан Республикасы Денсаулық сақтау министрінің 2023 жылғы 4 тамыздағы № 460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26 қазандағы № 652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жоғары оқу орнынан кейінгі медициналық және фармацевтикалық білімі бар мамандарды даярлауға 2023-2024 оқу жылына арналған мемлекеттік білім беру тапсырысын орналастыру туралы" Қазақстан Республикасы Денсаулық сақтау министрінің 2023 жылғы 4 тамыздағы № 460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орнынан кейінгі білім беру ұйымдарында саны 1108 орын медициналық және фармацевтикалық білімі бар мамандарды даярлауға 2023-2024 оқу жылына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8" w:id="0"/>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0"/>
    <w:bookmarkStart w:name="z9" w:id="1"/>
    <w:p>
      <w:pPr>
        <w:spacing w:after="0"/>
        <w:ind w:left="0"/>
        <w:jc w:val="both"/>
      </w:pPr>
      <w:r>
        <w:rPr>
          <w:rFonts w:ascii="Times New Roman"/>
          <w:b w:val="false"/>
          <w:i w:val="false"/>
          <w:color w:val="000000"/>
          <w:sz w:val="28"/>
        </w:rPr>
        <w:t>
      1) осы бұйрықты қабылданған күнінен бастап күнтізбелік бес күн ішінде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10"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2"/>
    <w:bookmarkStart w:name="z1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 және 2023 жылғы 1 қыркүйектен бастап құқықтық қатынастарға таралады.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w:t>
            </w:r>
            <w:r>
              <w:br/>
            </w:r>
            <w:r>
              <w:rPr>
                <w:rFonts w:ascii="Times New Roman"/>
                <w:b w:val="false"/>
                <w:i w:val="false"/>
                <w:color w:val="000000"/>
                <w:sz w:val="20"/>
              </w:rPr>
              <w:t>№ ____ бұйрығына</w:t>
            </w:r>
            <w:r>
              <w:br/>
            </w: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 мемлекеттік білім беру тапсырысы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"С.Ж. Асфендияров атындағы Қазақ ұлттық медицина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"Қожа Ахмет Ясауи атындағы халықаралық қазақ-түрік университеті"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"әл-Фараби атындағы Қазақ Ұлттық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медицина университеті" коммерциялық емес акционерлік қоғамы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bl>
    <w:p>
      <w:pPr>
        <w:spacing w:after="0"/>
        <w:ind w:left="0"/>
        <w:jc w:val="both"/>
      </w:pPr>
      <w:r>
        <w:rPr>
          <w:rFonts w:ascii="Times New Roman"/>
          <w:b w:val="false"/>
          <w:i w:val="false"/>
          <w:color w:val="000000"/>
          <w:sz w:val="28"/>
        </w:rPr>
        <w:t xml:space="preserve">
      * Оның ішінде 5 орын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("Білім туралы" Қазақстан Республикасының № 319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bl>
    <w:bookmarkStart w:name="z16" w:id="6"/>
    <w:p>
      <w:pPr>
        <w:spacing w:after="0"/>
        <w:ind w:left="0"/>
        <w:jc w:val="left"/>
      </w:pPr>
      <w:r>
        <w:rPr>
          <w:rFonts w:ascii="Times New Roman"/>
          <w:b/>
          <w:i w:val="false"/>
          <w:color w:val="000000"/>
        </w:rPr>
        <w:t xml:space="preserve"> Жоғары оқу орнынан кейінгі медициналық және фармацевтикалық білімі бар мамандарды PhD докторантурада даярлауға 2023-2024 оқу жылына арналған мемлекеттік білім беру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саласындағы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бағдарламасының тобы бойынша </w:t>
            </w:r>
            <w:r>
              <w:rPr>
                <w:rFonts w:ascii="Times New Roman"/>
                <w:b/>
                <w:i w:val="false"/>
                <w:color w:val="000000"/>
                <w:sz w:val="20"/>
              </w:rPr>
              <w:t>бөлінген орындар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нейрохирургия орталығы" АҚ консорциумы аясында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жоғары мектебі" Қазақстандық медицина университеті жауапкершілігі шектеулі серіктестігі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w:t>
            </w:r>
            <w:r>
              <w:br/>
            </w:r>
            <w:r>
              <w:rPr>
                <w:rFonts w:ascii="Times New Roman"/>
                <w:b w:val="false"/>
                <w:i w:val="false"/>
                <w:color w:val="000000"/>
                <w:sz w:val="20"/>
              </w:rPr>
              <w:t>№ ____ бұйрығына</w:t>
            </w:r>
            <w:r>
              <w:br/>
            </w:r>
            <w:r>
              <w:rPr>
                <w:rFonts w:ascii="Times New Roman"/>
                <w:b w:val="false"/>
                <w:i w:val="false"/>
                <w:color w:val="000000"/>
                <w:sz w:val="20"/>
              </w:rPr>
              <w:t>4-қосымша</w:t>
            </w:r>
          </w:p>
        </w:tc>
      </w:tr>
    </w:tbl>
    <w:bookmarkStart w:name="z18" w:id="7"/>
    <w:p>
      <w:pPr>
        <w:spacing w:after="0"/>
        <w:ind w:left="0"/>
        <w:jc w:val="left"/>
      </w:pPr>
      <w:r>
        <w:rPr>
          <w:rFonts w:ascii="Times New Roman"/>
          <w:b/>
          <w:i w:val="false"/>
          <w:color w:val="000000"/>
        </w:rPr>
        <w:t xml:space="preserve"> Жоғары оқу орнынан кейінгі медициналық білімі бар мамандарды резидентурада даярлаудың 2023-2024 оқу жылына арналған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 Асфендияров атындағы Қазақ ұлттық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9,</w:t>
            </w:r>
          </w:p>
          <w:p>
            <w:pPr>
              <w:spacing w:after="20"/>
              <w:ind w:left="20"/>
              <w:jc w:val="both"/>
            </w:pPr>
            <w:r>
              <w:rPr>
                <w:rFonts w:ascii="Times New Roman"/>
                <w:b w:val="false"/>
                <w:i w:val="false"/>
                <w:color w:val="000000"/>
                <w:sz w:val="20"/>
              </w:rPr>
              <w:t>
Жетісу облысы – 7, Қызылорда облысы – 1, Алматы қаласы – 14,</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 Алматы қаласы – 8,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1,</w:t>
            </w:r>
          </w:p>
          <w:p>
            <w:pPr>
              <w:spacing w:after="20"/>
              <w:ind w:left="20"/>
              <w:jc w:val="both"/>
            </w:pPr>
            <w:r>
              <w:rPr>
                <w:rFonts w:ascii="Times New Roman"/>
                <w:b w:val="false"/>
                <w:i w:val="false"/>
                <w:color w:val="000000"/>
                <w:sz w:val="20"/>
              </w:rPr>
              <w:t>
Жетісу облысы – 1, Түркістан облысы – 3, Алматы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6, Жамбыл облысы – 3, Түркістан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Жетісу облысы – 1, Алматы қаласы– 5, Шымкент қаласы – 5</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Жамбыл облысы – 2, Қызылорда облысы – 1, Түркістан облысы – 3, Шымкент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 Түркістан облысы – 2, Алматы қаласы – 8</w:t>
            </w:r>
          </w:p>
          <w:p>
            <w:pPr>
              <w:spacing w:after="20"/>
              <w:ind w:left="20"/>
              <w:jc w:val="both"/>
            </w:pPr>
            <w:r>
              <w:rPr>
                <w:rFonts w:ascii="Times New Roman"/>
                <w:b w:val="false"/>
                <w:i w:val="false"/>
                <w:color w:val="000000"/>
                <w:sz w:val="20"/>
              </w:rPr>
              <w:t>
Астана қаласы – 1</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 Алматы қаласы – 2,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2, Түркістан облысы – 2, Алматы қаласы – 7, Шымкент қаласы - 4</w:t>
            </w:r>
          </w:p>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 Алматы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Алматы қаласы – 6,</w:t>
            </w:r>
          </w:p>
          <w:p>
            <w:pPr>
              <w:spacing w:after="20"/>
              <w:ind w:left="20"/>
              <w:jc w:val="both"/>
            </w:pPr>
            <w:r>
              <w:rPr>
                <w:rFonts w:ascii="Times New Roman"/>
                <w:b w:val="false"/>
                <w:i w:val="false"/>
                <w:color w:val="000000"/>
                <w:sz w:val="20"/>
              </w:rPr>
              <w:t>
ҰҒОО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Алматы облысы – 2, Атырау облысы – 2,</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7,</w:t>
            </w:r>
          </w:p>
          <w:p>
            <w:pPr>
              <w:spacing w:after="20"/>
              <w:ind w:left="20"/>
              <w:jc w:val="both"/>
            </w:pPr>
            <w:r>
              <w:rPr>
                <w:rFonts w:ascii="Times New Roman"/>
                <w:b w:val="false"/>
                <w:i w:val="false"/>
                <w:color w:val="000000"/>
                <w:sz w:val="20"/>
              </w:rPr>
              <w:t>
Жетісу облысы – 2, Алматы қаласы- 5</w:t>
            </w:r>
          </w:p>
          <w:p>
            <w:pPr>
              <w:spacing w:after="20"/>
              <w:ind w:left="20"/>
              <w:jc w:val="both"/>
            </w:pPr>
            <w:r>
              <w:rPr>
                <w:rFonts w:ascii="Times New Roman"/>
                <w:b w:val="false"/>
                <w:i w:val="false"/>
                <w:color w:val="000000"/>
                <w:sz w:val="20"/>
              </w:rPr>
              <w:t>
Астана қаласы- 2</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 Жамбыл облысы – 1, Жетісу облысы – 1, Қызылорда облысы – 2, Алматы қаласы – 2, Шымкент қаласы – 3</w:t>
            </w:r>
          </w:p>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10,</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Жамбыл облысы – 3, Манғыстау облысы – 1, Түркістан облысы – 2, Астана қаласы – 2,</w:t>
            </w:r>
          </w:p>
          <w:p>
            <w:pPr>
              <w:spacing w:after="20"/>
              <w:ind w:left="20"/>
              <w:jc w:val="both"/>
            </w:pPr>
            <w:r>
              <w:rPr>
                <w:rFonts w:ascii="Times New Roman"/>
                <w:b w:val="false"/>
                <w:i w:val="false"/>
                <w:color w:val="000000"/>
                <w:sz w:val="20"/>
              </w:rPr>
              <w:t>
Алматы қаласы – 7</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Қостанай облысы – 5, Қызылорда облысы – 1, Алматы қаласы- 5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 Түркістан облысы – 1, Алматы қаласы – 5, Шымкент қаласы – 4</w:t>
            </w:r>
          </w:p>
          <w:p>
            <w:pPr>
              <w:spacing w:after="20"/>
              <w:ind w:left="20"/>
              <w:jc w:val="both"/>
            </w:pPr>
            <w:r>
              <w:rPr>
                <w:rFonts w:ascii="Times New Roman"/>
                <w:b w:val="false"/>
                <w:i w:val="false"/>
                <w:color w:val="000000"/>
                <w:sz w:val="20"/>
              </w:rPr>
              <w:t>
Бос грант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Ұлытау облысы – 2, Алматы қаласы- 10</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1, Қызылорда облысы – 1, Алматы қаласы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Жамбыл облысы – 2, Жетісу облысы – 2, Қызылорда облысы – 1,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химиотерапевті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Манғыстау облысы – 1, Түркістан облысы – 2, Алматы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10, Түркістан облысы – 1, Алматы қаласы – 5,</w:t>
            </w:r>
          </w:p>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5, Павлодар облысы – 3, Алматы қаласы – 1</w:t>
            </w:r>
          </w:p>
          <w:p>
            <w:pPr>
              <w:spacing w:after="20"/>
              <w:ind w:left="20"/>
              <w:jc w:val="both"/>
            </w:pPr>
            <w:r>
              <w:rPr>
                <w:rFonts w:ascii="Times New Roman"/>
                <w:b w:val="false"/>
                <w:i w:val="false"/>
                <w:color w:val="000000"/>
                <w:sz w:val="20"/>
              </w:rPr>
              <w:t>
Бос грант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 Жамбыл облысы – 1, Қарағанды облысы – 2, Қостанай облысы – 1, Қызылорда облысы – 1,</w:t>
            </w:r>
          </w:p>
          <w:p>
            <w:pPr>
              <w:spacing w:after="20"/>
              <w:ind w:left="20"/>
              <w:jc w:val="both"/>
            </w:pPr>
            <w:r>
              <w:rPr>
                <w:rFonts w:ascii="Times New Roman"/>
                <w:b w:val="false"/>
                <w:i w:val="false"/>
                <w:color w:val="000000"/>
                <w:sz w:val="20"/>
              </w:rPr>
              <w:t>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Жетісу облысы – 3, Қостанай облысы – 4,</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Түркістан облысы – 1, Ұлытау облысы – 3,</w:t>
            </w:r>
          </w:p>
          <w:p>
            <w:pPr>
              <w:spacing w:after="20"/>
              <w:ind w:left="20"/>
              <w:jc w:val="both"/>
            </w:pPr>
            <w:r>
              <w:rPr>
                <w:rFonts w:ascii="Times New Roman"/>
                <w:b w:val="false"/>
                <w:i w:val="false"/>
                <w:color w:val="000000"/>
                <w:sz w:val="20"/>
              </w:rPr>
              <w:t>
Астана қаласы – 2, Алматы қаласы – 12, Шымкент қаласы- 5,</w:t>
            </w:r>
          </w:p>
          <w:p>
            <w:pPr>
              <w:spacing w:after="20"/>
              <w:ind w:left="20"/>
              <w:jc w:val="both"/>
            </w:pPr>
            <w:r>
              <w:rPr>
                <w:rFonts w:ascii="Times New Roman"/>
                <w:b w:val="false"/>
                <w:i w:val="false"/>
                <w:color w:val="000000"/>
                <w:sz w:val="20"/>
              </w:rPr>
              <w:t>
ҰФҒО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Манғыстау облысы – 4, Павлодар облысы – 5, Алматы қаласы – 4,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 Түркістан облысы – 1, Алматы қаласы – 5,</w:t>
            </w:r>
          </w:p>
          <w:p>
            <w:pPr>
              <w:spacing w:after="20"/>
              <w:ind w:left="20"/>
              <w:jc w:val="both"/>
            </w:pPr>
            <w:r>
              <w:rPr>
                <w:rFonts w:ascii="Times New Roman"/>
                <w:b w:val="false"/>
                <w:i w:val="false"/>
                <w:color w:val="000000"/>
                <w:sz w:val="20"/>
              </w:rPr>
              <w:t>
ҰФҒО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- 6, Алматы қаласы – 5</w:t>
            </w:r>
          </w:p>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 Шымкент қаласы- 5</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9, Алматы қаласы – 4, Шымкент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3,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облысы – 2,</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Қарағанды облысы – 11, Қостанай облысы –9, ҰФҒО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3, Қызылорда облысы – 2, Түркістан облысы – 2, Алматы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Жамбыл облысы – 3, Жетісу облысы – 1, Қостанай облысы – 1, Павлодар облысы – 2, Түркістан облысы – 3, Алматы қаласы – 8,</w:t>
            </w:r>
          </w:p>
          <w:p>
            <w:pPr>
              <w:spacing w:after="20"/>
              <w:ind w:left="20"/>
              <w:jc w:val="both"/>
            </w:pPr>
            <w:r>
              <w:rPr>
                <w:rFonts w:ascii="Times New Roman"/>
                <w:b w:val="false"/>
                <w:i w:val="false"/>
                <w:color w:val="000000"/>
                <w:sz w:val="20"/>
              </w:rPr>
              <w:t>
ҰФҒО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1,</w:t>
            </w:r>
          </w:p>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Қостанай облысы – 2, Қызылорда облысы – 1,</w:t>
            </w:r>
          </w:p>
          <w:p>
            <w:pPr>
              <w:spacing w:after="20"/>
              <w:ind w:left="20"/>
              <w:jc w:val="both"/>
            </w:pPr>
            <w:r>
              <w:rPr>
                <w:rFonts w:ascii="Times New Roman"/>
                <w:b w:val="false"/>
                <w:i w:val="false"/>
                <w:color w:val="000000"/>
                <w:sz w:val="20"/>
              </w:rPr>
              <w:t>
Алматы қаласы – 3,</w:t>
            </w:r>
          </w:p>
          <w:p>
            <w:pPr>
              <w:spacing w:after="20"/>
              <w:ind w:left="20"/>
              <w:jc w:val="both"/>
            </w:pPr>
            <w:r>
              <w:rPr>
                <w:rFonts w:ascii="Times New Roman"/>
                <w:b w:val="false"/>
                <w:i w:val="false"/>
                <w:color w:val="000000"/>
                <w:sz w:val="20"/>
              </w:rPr>
              <w:t>
ҰФҒО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 Түркістан облысы – 3</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Жамбыл облысы – 1, Қызылорда облысы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2,</w:t>
            </w:r>
          </w:p>
          <w:p>
            <w:pPr>
              <w:spacing w:after="20"/>
              <w:ind w:left="20"/>
              <w:jc w:val="both"/>
            </w:pPr>
            <w:r>
              <w:rPr>
                <w:rFonts w:ascii="Times New Roman"/>
                <w:b w:val="false"/>
                <w:i w:val="false"/>
                <w:color w:val="000000"/>
                <w:sz w:val="20"/>
              </w:rPr>
              <w:t>
Алматы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w:t>
            </w:r>
          </w:p>
          <w:p>
            <w:pPr>
              <w:spacing w:after="20"/>
              <w:ind w:left="20"/>
              <w:jc w:val="both"/>
            </w:pPr>
            <w:r>
              <w:rPr>
                <w:rFonts w:ascii="Times New Roman"/>
                <w:b w:val="false"/>
                <w:i w:val="false"/>
                <w:color w:val="000000"/>
                <w:sz w:val="20"/>
              </w:rPr>
              <w:t>
Астана қаласы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"Марат Оспанов атындағы Батыс Қазақстан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15,</w:t>
            </w:r>
          </w:p>
          <w:p>
            <w:pPr>
              <w:spacing w:after="20"/>
              <w:ind w:left="20"/>
              <w:jc w:val="both"/>
            </w:pPr>
            <w:r>
              <w:rPr>
                <w:rFonts w:ascii="Times New Roman"/>
                <w:b w:val="false"/>
                <w:i w:val="false"/>
                <w:color w:val="000000"/>
                <w:sz w:val="20"/>
              </w:rPr>
              <w:t>
Манғыстау облысы – 5, Павлодар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5,</w:t>
            </w:r>
          </w:p>
          <w:p>
            <w:pPr>
              <w:spacing w:after="20"/>
              <w:ind w:left="20"/>
              <w:jc w:val="both"/>
            </w:pPr>
            <w:r>
              <w:rPr>
                <w:rFonts w:ascii="Times New Roman"/>
                <w:b w:val="false"/>
                <w:i w:val="false"/>
                <w:color w:val="000000"/>
                <w:sz w:val="20"/>
              </w:rPr>
              <w:t>
Атырау облысы – 8,</w:t>
            </w:r>
          </w:p>
          <w:p>
            <w:pPr>
              <w:spacing w:after="20"/>
              <w:ind w:left="20"/>
              <w:jc w:val="both"/>
            </w:pPr>
            <w:r>
              <w:rPr>
                <w:rFonts w:ascii="Times New Roman"/>
                <w:b w:val="false"/>
                <w:i w:val="false"/>
                <w:color w:val="000000"/>
                <w:sz w:val="20"/>
              </w:rPr>
              <w:t>
БҚО – 16,</w:t>
            </w:r>
          </w:p>
          <w:p>
            <w:pPr>
              <w:spacing w:after="20"/>
              <w:ind w:left="20"/>
              <w:jc w:val="both"/>
            </w:pPr>
            <w:r>
              <w:rPr>
                <w:rFonts w:ascii="Times New Roman"/>
                <w:b w:val="false"/>
                <w:i w:val="false"/>
                <w:color w:val="000000"/>
                <w:sz w:val="20"/>
              </w:rPr>
              <w:t>
Манғыстау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w:t>
            </w:r>
          </w:p>
          <w:p>
            <w:pPr>
              <w:spacing w:after="20"/>
              <w:ind w:left="20"/>
              <w:jc w:val="both"/>
            </w:pPr>
            <w:r>
              <w:rPr>
                <w:rFonts w:ascii="Times New Roman"/>
                <w:b w:val="false"/>
                <w:i w:val="false"/>
                <w:color w:val="000000"/>
                <w:sz w:val="20"/>
              </w:rPr>
              <w:t>
Атырау облысы – 3,</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Манғыстау облысы – 3</w:t>
            </w:r>
          </w:p>
          <w:p>
            <w:pPr>
              <w:spacing w:after="20"/>
              <w:ind w:left="20"/>
              <w:jc w:val="both"/>
            </w:pPr>
            <w:r>
              <w:rPr>
                <w:rFonts w:ascii="Times New Roman"/>
                <w:b w:val="false"/>
                <w:i w:val="false"/>
                <w:color w:val="000000"/>
                <w:sz w:val="20"/>
              </w:rPr>
              <w:t>
БҚМУ–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БҚО – 12</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Қызылорда облысы – 1,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3,</w:t>
            </w:r>
          </w:p>
          <w:p>
            <w:pPr>
              <w:spacing w:after="20"/>
              <w:ind w:left="20"/>
              <w:jc w:val="both"/>
            </w:pPr>
            <w:r>
              <w:rPr>
                <w:rFonts w:ascii="Times New Roman"/>
                <w:b w:val="false"/>
                <w:i w:val="false"/>
                <w:color w:val="000000"/>
                <w:sz w:val="20"/>
              </w:rPr>
              <w:t>
БҚО – 10,</w:t>
            </w:r>
          </w:p>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БҚО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4,</w:t>
            </w:r>
          </w:p>
          <w:p>
            <w:pPr>
              <w:spacing w:after="20"/>
              <w:ind w:left="20"/>
              <w:jc w:val="both"/>
            </w:pPr>
            <w:r>
              <w:rPr>
                <w:rFonts w:ascii="Times New Roman"/>
                <w:b w:val="false"/>
                <w:i w:val="false"/>
                <w:color w:val="000000"/>
                <w:sz w:val="20"/>
              </w:rPr>
              <w:t>
БҚО – 6,</w:t>
            </w:r>
          </w:p>
          <w:p>
            <w:pPr>
              <w:spacing w:after="20"/>
              <w:ind w:left="20"/>
              <w:jc w:val="both"/>
            </w:pPr>
            <w:r>
              <w:rPr>
                <w:rFonts w:ascii="Times New Roman"/>
                <w:b w:val="false"/>
                <w:i w:val="false"/>
                <w:color w:val="000000"/>
                <w:sz w:val="20"/>
              </w:rPr>
              <w:t>
Қызылорда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5,</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Манғыстау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Қызылорда облысы – 2,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БҚМУ–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Манғыстау облысы – 8,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4,</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Манғыстау облысы - 2</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1,</w:t>
            </w:r>
          </w:p>
          <w:p>
            <w:pPr>
              <w:spacing w:after="20"/>
              <w:ind w:left="20"/>
              <w:jc w:val="both"/>
            </w:pPr>
            <w:r>
              <w:rPr>
                <w:rFonts w:ascii="Times New Roman"/>
                <w:b w:val="false"/>
                <w:i w:val="false"/>
                <w:color w:val="000000"/>
                <w:sz w:val="20"/>
              </w:rPr>
              <w:t>
БҚО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Манғыстау облысы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"Қарағанды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облысы – 7, Қостанай облысы – 3, ҚМУ–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2, Қызылорда облысы –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10, Қостанай облысы – 2,</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1, Шымкент қаласы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Қостанай облысы – 3, Ұлытау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Қостанай облысы – 3,</w:t>
            </w:r>
          </w:p>
          <w:p>
            <w:pPr>
              <w:spacing w:after="20"/>
              <w:ind w:left="20"/>
              <w:jc w:val="both"/>
            </w:pPr>
            <w:r>
              <w:rPr>
                <w:rFonts w:ascii="Times New Roman"/>
                <w:b w:val="false"/>
                <w:i w:val="false"/>
                <w:color w:val="000000"/>
                <w:sz w:val="20"/>
              </w:rPr>
              <w:t>
ҚМУ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7, Қостанай облысы – 2, Павлодар облысы – 8, Ұлытау облысы – 1, Шымкент қаласы – 2,</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Түркістан облысы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6, Павлодар облысы – 2,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7,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 Қарағанды облысы – 3, Қостанай облысы – 6, Павлодар облысы – 3,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12,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w:t>
            </w:r>
          </w:p>
          <w:p>
            <w:pPr>
              <w:spacing w:after="20"/>
              <w:ind w:left="20"/>
              <w:jc w:val="both"/>
            </w:pPr>
            <w:r>
              <w:rPr>
                <w:rFonts w:ascii="Times New Roman"/>
                <w:b w:val="false"/>
                <w:i w:val="false"/>
                <w:color w:val="000000"/>
                <w:sz w:val="20"/>
              </w:rPr>
              <w:t>
Қостанай облысы – 5,</w:t>
            </w:r>
          </w:p>
          <w:p>
            <w:pPr>
              <w:spacing w:after="20"/>
              <w:ind w:left="20"/>
              <w:jc w:val="both"/>
            </w:pPr>
            <w:r>
              <w:rPr>
                <w:rFonts w:ascii="Times New Roman"/>
                <w:b w:val="false"/>
                <w:i w:val="false"/>
                <w:color w:val="000000"/>
                <w:sz w:val="20"/>
              </w:rPr>
              <w:t>
СҚО – 3,</w:t>
            </w:r>
          </w:p>
          <w:p>
            <w:pPr>
              <w:spacing w:after="20"/>
              <w:ind w:left="20"/>
              <w:jc w:val="both"/>
            </w:pPr>
            <w:r>
              <w:rPr>
                <w:rFonts w:ascii="Times New Roman"/>
                <w:b w:val="false"/>
                <w:i w:val="false"/>
                <w:color w:val="000000"/>
                <w:sz w:val="20"/>
              </w:rPr>
              <w:t>
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Қостанай облысы – 1, Түркістан облысы – 3,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8, ҚМУ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5, Қостанай облысы – 3, Ұлытау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Қостанай облысы – 5,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5, Қостанай облысы – 2,</w:t>
            </w:r>
          </w:p>
          <w:p>
            <w:pPr>
              <w:spacing w:after="20"/>
              <w:ind w:left="20"/>
              <w:jc w:val="both"/>
            </w:pPr>
            <w:r>
              <w:rPr>
                <w:rFonts w:ascii="Times New Roman"/>
                <w:b w:val="false"/>
                <w:i w:val="false"/>
                <w:color w:val="000000"/>
                <w:sz w:val="20"/>
              </w:rPr>
              <w:t>
ҚМУ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"Семей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18,</w:t>
            </w:r>
          </w:p>
          <w:p>
            <w:pPr>
              <w:spacing w:after="20"/>
              <w:ind w:left="20"/>
              <w:jc w:val="both"/>
            </w:pPr>
            <w:r>
              <w:rPr>
                <w:rFonts w:ascii="Times New Roman"/>
                <w:b w:val="false"/>
                <w:i w:val="false"/>
                <w:color w:val="000000"/>
                <w:sz w:val="20"/>
              </w:rPr>
              <w:t>
ШҚО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15,</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Жетісу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p>
            <w:pPr>
              <w:spacing w:after="20"/>
              <w:ind w:left="20"/>
              <w:jc w:val="both"/>
            </w:pPr>
            <w:r>
              <w:rPr>
                <w:rFonts w:ascii="Times New Roman"/>
                <w:b w:val="false"/>
                <w:i w:val="false"/>
                <w:color w:val="000000"/>
                <w:sz w:val="20"/>
              </w:rPr>
              <w:t>
ШҚО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Павлодар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Қарағанды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 Қарағанды облысы – 1, Қостанай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p>
            <w:pPr>
              <w:spacing w:after="20"/>
              <w:ind w:left="20"/>
              <w:jc w:val="both"/>
            </w:pPr>
            <w:r>
              <w:rPr>
                <w:rFonts w:ascii="Times New Roman"/>
                <w:b w:val="false"/>
                <w:i w:val="false"/>
                <w:color w:val="000000"/>
                <w:sz w:val="20"/>
              </w:rPr>
              <w:t>
ШҚО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8,</w:t>
            </w:r>
          </w:p>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Павлодар облысы – 3</w:t>
            </w:r>
          </w:p>
          <w:p>
            <w:pPr>
              <w:spacing w:after="20"/>
              <w:ind w:left="20"/>
              <w:jc w:val="both"/>
            </w:pPr>
            <w:r>
              <w:rPr>
                <w:rFonts w:ascii="Times New Roman"/>
                <w:b w:val="false"/>
                <w:i w:val="false"/>
                <w:color w:val="000000"/>
                <w:sz w:val="20"/>
              </w:rPr>
              <w:t>
СМУ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6,</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Павлодар облысы – 4</w:t>
            </w:r>
          </w:p>
          <w:p>
            <w:pPr>
              <w:spacing w:after="20"/>
              <w:ind w:left="20"/>
              <w:jc w:val="both"/>
            </w:pPr>
            <w:r>
              <w:rPr>
                <w:rFonts w:ascii="Times New Roman"/>
                <w:b w:val="false"/>
                <w:i w:val="false"/>
                <w:color w:val="000000"/>
                <w:sz w:val="20"/>
              </w:rPr>
              <w:t>
СМУ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Жамбыл облысы – 3, Павлодар облысы – 1, ҰҒОО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p>
            <w:pPr>
              <w:spacing w:after="20"/>
              <w:ind w:left="20"/>
              <w:jc w:val="both"/>
            </w:pPr>
            <w:r>
              <w:rPr>
                <w:rFonts w:ascii="Times New Roman"/>
                <w:b w:val="false"/>
                <w:i w:val="false"/>
                <w:color w:val="000000"/>
                <w:sz w:val="20"/>
              </w:rPr>
              <w:t>
ШҚО – 7,</w:t>
            </w:r>
          </w:p>
          <w:p>
            <w:pPr>
              <w:spacing w:after="20"/>
              <w:ind w:left="20"/>
              <w:jc w:val="both"/>
            </w:pPr>
            <w:r>
              <w:rPr>
                <w:rFonts w:ascii="Times New Roman"/>
                <w:b w:val="false"/>
                <w:i w:val="false"/>
                <w:color w:val="000000"/>
                <w:sz w:val="20"/>
              </w:rPr>
              <w:t>
Павлодар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Павлодар облысы – 10</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3</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Түркістан облысы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16,</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Қарағанды облысы – 16, СҚО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Ақтөбе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Қарағанды облысы – 2, Қостанай облысы – 1,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13, Манғыстау облысы – 4, СҚО – 7,</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Қарағанды облысы – 3, Қостанай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1,</w:t>
            </w:r>
          </w:p>
          <w:p>
            <w:pPr>
              <w:spacing w:after="20"/>
              <w:ind w:left="20"/>
              <w:jc w:val="both"/>
            </w:pPr>
            <w:r>
              <w:rPr>
                <w:rFonts w:ascii="Times New Roman"/>
                <w:b w:val="false"/>
                <w:i w:val="false"/>
                <w:color w:val="000000"/>
                <w:sz w:val="20"/>
              </w:rPr>
              <w:t>
Актөбе облысы – 1, Жамбыл облысы – 1, Қарағанды облысы – 1, Қызылорда облысы – 2, СҚО – 1,</w:t>
            </w:r>
          </w:p>
          <w:p>
            <w:pPr>
              <w:spacing w:after="20"/>
              <w:ind w:left="20"/>
              <w:jc w:val="both"/>
            </w:pPr>
            <w:r>
              <w:rPr>
                <w:rFonts w:ascii="Times New Roman"/>
                <w:b w:val="false"/>
                <w:i w:val="false"/>
                <w:color w:val="000000"/>
                <w:sz w:val="20"/>
              </w:rPr>
              <w:t>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11,</w:t>
            </w:r>
          </w:p>
          <w:p>
            <w:pPr>
              <w:spacing w:after="20"/>
              <w:ind w:left="20"/>
              <w:jc w:val="both"/>
            </w:pPr>
            <w:r>
              <w:rPr>
                <w:rFonts w:ascii="Times New Roman"/>
                <w:b w:val="false"/>
                <w:i w:val="false"/>
                <w:color w:val="000000"/>
                <w:sz w:val="20"/>
              </w:rPr>
              <w:t>
Қарағанды облысы – 3,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2,</w:t>
            </w:r>
          </w:p>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Павлодар облысы – 1, Астана қаласы – 3,</w:t>
            </w:r>
          </w:p>
          <w:p>
            <w:pPr>
              <w:spacing w:after="20"/>
              <w:ind w:left="20"/>
              <w:jc w:val="both"/>
            </w:pPr>
            <w:r>
              <w:rPr>
                <w:rFonts w:ascii="Times New Roman"/>
                <w:b w:val="false"/>
                <w:i w:val="false"/>
                <w:color w:val="000000"/>
                <w:sz w:val="20"/>
              </w:rPr>
              <w:t>
ҰҒОО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6,</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9, Қостанай облысы – 1, Түркістан облысы – 2, Ұлытау облысы – 1,</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10, Қостанай облысы – 10, СҚО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Павлодар облысы – 5,</w:t>
            </w:r>
          </w:p>
          <w:p>
            <w:pPr>
              <w:spacing w:after="20"/>
              <w:ind w:left="20"/>
              <w:jc w:val="both"/>
            </w:pPr>
            <w:r>
              <w:rPr>
                <w:rFonts w:ascii="Times New Roman"/>
                <w:b w:val="false"/>
                <w:i w:val="false"/>
                <w:color w:val="000000"/>
                <w:sz w:val="20"/>
              </w:rPr>
              <w:t>
СҚО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Манғыстау облысы – 1, ҰҒОО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7,</w:t>
            </w:r>
          </w:p>
          <w:p>
            <w:pPr>
              <w:spacing w:after="20"/>
              <w:ind w:left="20"/>
              <w:jc w:val="both"/>
            </w:pPr>
            <w:r>
              <w:rPr>
                <w:rFonts w:ascii="Times New Roman"/>
                <w:b w:val="false"/>
                <w:i w:val="false"/>
                <w:color w:val="000000"/>
                <w:sz w:val="20"/>
              </w:rPr>
              <w:t>
СҚО – 3,</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13, Қостанай облысы – 7, Павлодар облысы – 1,</w:t>
            </w:r>
          </w:p>
          <w:p>
            <w:pPr>
              <w:spacing w:after="20"/>
              <w:ind w:left="20"/>
              <w:jc w:val="both"/>
            </w:pPr>
            <w:r>
              <w:rPr>
                <w:rFonts w:ascii="Times New Roman"/>
                <w:b w:val="false"/>
                <w:i w:val="false"/>
                <w:color w:val="000000"/>
                <w:sz w:val="20"/>
              </w:rPr>
              <w:t>
СҚО – 4,</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5, Қостанай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Қостанай облысы – 1,</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2, Қарағанды облысы – 7, Қостанай облысы – 5, Манғыстау облысы – 2, Павлодар облысы – 2,</w:t>
            </w:r>
          </w:p>
          <w:p>
            <w:pPr>
              <w:spacing w:after="20"/>
              <w:ind w:left="20"/>
              <w:jc w:val="both"/>
            </w:pPr>
            <w:r>
              <w:rPr>
                <w:rFonts w:ascii="Times New Roman"/>
                <w:b w:val="false"/>
                <w:i w:val="false"/>
                <w:color w:val="000000"/>
                <w:sz w:val="20"/>
              </w:rPr>
              <w:t>
СҚО – 5</w:t>
            </w:r>
          </w:p>
          <w:p>
            <w:pPr>
              <w:spacing w:after="20"/>
              <w:ind w:left="20"/>
              <w:jc w:val="both"/>
            </w:pPr>
            <w:r>
              <w:rPr>
                <w:rFonts w:ascii="Times New Roman"/>
                <w:b w:val="false"/>
                <w:i w:val="false"/>
                <w:color w:val="000000"/>
                <w:sz w:val="20"/>
              </w:rPr>
              <w:t>
Жамбыл облысы – 1</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Ақтобе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 Қостанай облысы–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3,</w:t>
            </w:r>
          </w:p>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Қарағанды облысы – 2, Қостанай облысы – 3, Павлодар облысы – 3,</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СҚО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медицина академиясы" акционерлік қоғамы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3,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1,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2, Шымкент қаласы - 16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"Қазақстан-Ресей медицина университеті" мемлекеттік емес білім беру мекемесі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Қостанай облысы – 10, Павлодар облысы -5, Ұлытау облысы – 7,</w:t>
            </w:r>
          </w:p>
          <w:p>
            <w:pPr>
              <w:spacing w:after="20"/>
              <w:ind w:left="20"/>
              <w:jc w:val="both"/>
            </w:pPr>
            <w:r>
              <w:rPr>
                <w:rFonts w:ascii="Times New Roman"/>
                <w:b w:val="false"/>
                <w:i w:val="false"/>
                <w:color w:val="000000"/>
                <w:sz w:val="20"/>
              </w:rPr>
              <w:t>
Астана қаласы– 6,</w:t>
            </w:r>
          </w:p>
          <w:p>
            <w:pPr>
              <w:spacing w:after="20"/>
              <w:ind w:left="20"/>
              <w:jc w:val="both"/>
            </w:pPr>
            <w:r>
              <w:rPr>
                <w:rFonts w:ascii="Times New Roman"/>
                <w:b w:val="false"/>
                <w:i w:val="false"/>
                <w:color w:val="000000"/>
                <w:sz w:val="20"/>
              </w:rPr>
              <w:t>
Алматы қаласы–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6, Қызылорда облысы – 5, Павлодар облысы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Жетісу облысы – 1,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 Манғыстау облысы – 2, Шымкент қаласы - 12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10, Қызылорда облысы – 2, Манғыстау облысы- 2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Түркістан облысы – 1, Шымкент қаласы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8, Манғыстау облысы – 2,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Астана қаласы– 3,</w:t>
            </w:r>
          </w:p>
          <w:p>
            <w:pPr>
              <w:spacing w:after="20"/>
              <w:ind w:left="20"/>
              <w:jc w:val="both"/>
            </w:pPr>
            <w:r>
              <w:rPr>
                <w:rFonts w:ascii="Times New Roman"/>
                <w:b w:val="false"/>
                <w:i w:val="false"/>
                <w:color w:val="000000"/>
                <w:sz w:val="20"/>
              </w:rPr>
              <w:t>
Алматы қаласы – 3, Шымкент қаласы- 5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5, Қостанай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Жетісу облысы – 3, Қарағанды облысы – 2, Қостанай облысы – 10, Манғыстау облысы – 5, Павлодар облысы – 5, Ұлытау облысы – 1, Алматы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"Қожа Ахмет Ясауи атындағы Халықаралық Қазақ-Түрік университеті" мекемесі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5,</w:t>
            </w:r>
          </w:p>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Түркістан облысы – 4,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Түркістан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Ақмола облысы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кардиохирургиялық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 Ұлытау облысы – 1,</w:t>
            </w:r>
          </w:p>
          <w:p>
            <w:pPr>
              <w:spacing w:after="20"/>
              <w:ind w:left="20"/>
              <w:jc w:val="both"/>
            </w:pPr>
            <w:r>
              <w:rPr>
                <w:rFonts w:ascii="Times New Roman"/>
                <w:b w:val="false"/>
                <w:i w:val="false"/>
                <w:color w:val="000000"/>
                <w:sz w:val="20"/>
              </w:rPr>
              <w:t>
Астана қаласы- 2</w:t>
            </w:r>
          </w:p>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1, Жетісу облысы – 1, Қостанай облысы -1, Манғыстау облысы – 1,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СҚО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медициналық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Қостанай облысы -1</w:t>
            </w:r>
          </w:p>
          <w:p>
            <w:pPr>
              <w:spacing w:after="20"/>
              <w:ind w:left="20"/>
              <w:jc w:val="both"/>
            </w:pPr>
            <w:r>
              <w:rPr>
                <w:rFonts w:ascii="Times New Roman"/>
                <w:b w:val="false"/>
                <w:i w:val="false"/>
                <w:color w:val="000000"/>
                <w:sz w:val="20"/>
              </w:rPr>
              <w:t>
Қарағанды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"University Medical Center" корпоративтік қоры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Манғыстау облысы – 1,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Павлодар облысы – 1, Түркістан облысы – 1</w:t>
            </w:r>
          </w:p>
          <w:p>
            <w:pPr>
              <w:spacing w:after="20"/>
              <w:ind w:left="20"/>
              <w:jc w:val="both"/>
            </w:pPr>
            <w:r>
              <w:rPr>
                <w:rFonts w:ascii="Times New Roman"/>
                <w:b w:val="false"/>
                <w:i w:val="false"/>
                <w:color w:val="000000"/>
                <w:sz w:val="20"/>
              </w:rPr>
              <w:t>
UMC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 1, Түркістан облысы- 2</w:t>
            </w:r>
          </w:p>
          <w:p>
            <w:pPr>
              <w:spacing w:after="20"/>
              <w:ind w:left="20"/>
              <w:jc w:val="both"/>
            </w:pPr>
            <w:r>
              <w:rPr>
                <w:rFonts w:ascii="Times New Roman"/>
                <w:b w:val="false"/>
                <w:i w:val="false"/>
                <w:color w:val="000000"/>
                <w:sz w:val="20"/>
              </w:rPr>
              <w:t>
UMC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Қарағанды облысы – 1, Қостанай облысы – 1, Павлодар облысы – 1, Ұлытау облысы – 2,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p>
            <w:pPr>
              <w:spacing w:after="20"/>
              <w:ind w:left="20"/>
              <w:jc w:val="both"/>
            </w:pPr>
            <w:r>
              <w:rPr>
                <w:rFonts w:ascii="Times New Roman"/>
                <w:b w:val="false"/>
                <w:i w:val="false"/>
                <w:color w:val="000000"/>
                <w:sz w:val="20"/>
              </w:rPr>
              <w:t>
Түркістан облысы- 1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p>
            <w:pPr>
              <w:spacing w:after="20"/>
              <w:ind w:left="20"/>
              <w:jc w:val="both"/>
            </w:pPr>
            <w:r>
              <w:rPr>
                <w:rFonts w:ascii="Times New Roman"/>
                <w:b w:val="false"/>
                <w:i w:val="false"/>
                <w:color w:val="000000"/>
                <w:sz w:val="20"/>
              </w:rPr>
              <w:t>
Түркістан облысы- 1</w:t>
            </w:r>
          </w:p>
          <w:p>
            <w:pPr>
              <w:spacing w:after="20"/>
              <w:ind w:left="20"/>
              <w:jc w:val="both"/>
            </w:pPr>
            <w:r>
              <w:rPr>
                <w:rFonts w:ascii="Times New Roman"/>
                <w:b w:val="false"/>
                <w:i w:val="false"/>
                <w:color w:val="000000"/>
                <w:sz w:val="20"/>
              </w:rPr>
              <w:t>
Жетісу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2,</w:t>
            </w:r>
          </w:p>
          <w:p>
            <w:pPr>
              <w:spacing w:after="20"/>
              <w:ind w:left="20"/>
              <w:jc w:val="both"/>
            </w:pPr>
            <w:r>
              <w:rPr>
                <w:rFonts w:ascii="Times New Roman"/>
                <w:b w:val="false"/>
                <w:i w:val="false"/>
                <w:color w:val="000000"/>
                <w:sz w:val="20"/>
              </w:rPr>
              <w:t>
Атырау облысы– 1, Қарағанды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p>
            <w:pPr>
              <w:spacing w:after="20"/>
              <w:ind w:left="20"/>
              <w:jc w:val="both"/>
            </w:pPr>
            <w:r>
              <w:rPr>
                <w:rFonts w:ascii="Times New Roman"/>
                <w:b w:val="false"/>
                <w:i w:val="false"/>
                <w:color w:val="000000"/>
                <w:sz w:val="20"/>
              </w:rPr>
              <w:t>
Жетісу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Жетісу облысы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нейрохирургия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1, Астана қаласы – 1,</w:t>
            </w:r>
          </w:p>
          <w:p>
            <w:pPr>
              <w:spacing w:after="20"/>
              <w:ind w:left="20"/>
              <w:jc w:val="both"/>
            </w:pPr>
            <w:r>
              <w:rPr>
                <w:rFonts w:ascii="Times New Roman"/>
                <w:b w:val="false"/>
                <w:i w:val="false"/>
                <w:color w:val="000000"/>
                <w:sz w:val="20"/>
              </w:rPr>
              <w:t>
Алматы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2, Жетісу облысы – 2,</w:t>
            </w:r>
          </w:p>
          <w:p>
            <w:pPr>
              <w:spacing w:after="20"/>
              <w:ind w:left="20"/>
              <w:jc w:val="both"/>
            </w:pPr>
            <w:r>
              <w:rPr>
                <w:rFonts w:ascii="Times New Roman"/>
                <w:b w:val="false"/>
                <w:i w:val="false"/>
                <w:color w:val="000000"/>
                <w:sz w:val="20"/>
              </w:rPr>
              <w:t>
Астана қаласы- 3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"Академик Н.Ж. Батпенов атындағы Ұлттық ғылыми травматология және ортопедия орталығы" шаруашылық жүргізу құқығындағы республикалық мемлекеттік кәсіпорын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9, Астана қаласы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"Академик Б.О. Жарбосынов атындағы Урология ғылыми орталығы" акционерлік қоғамы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 Шымкент қаласы- 1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"Құрмет Белгісі" орденді Қазақ көз аурулары ғылыми-зерттеу институты" жауапкершілігі шектеулі серіктестігі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Қызылорда облысы – 1, Ұлытау облысы – 3, Алматы қаласы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"Акушерлік, гинекология және перинатология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Жамбыл облысы – 6, Қарағанды облысы – 4, Ұлытау облысы – 2,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Қызылорда облысы – 1, Түркістан облысы – 2, Алматы қаласы – 4, Шымкент қаласы - 3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Н. Сызғанова атындағы Ұлттық хирургия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7,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Манғыстау облысы – 5, Шымкент қаласы – 1, ҰФҒО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ҰФҒО - 4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онкология орталығы" жауапкершілігі шектеулі серіктестігі</w:t>
            </w:r>
          </w:p>
          <w:p>
            <w:pPr>
              <w:spacing w:after="20"/>
              <w:ind w:left="20"/>
              <w:jc w:val="both"/>
            </w:pPr>
          </w:p>
          <w:p>
            <w:pPr>
              <w:spacing w:after="20"/>
              <w:ind w:left="20"/>
              <w:jc w:val="both"/>
            </w:pPr>
            <w:r>
              <w:rPr>
                <w:rFonts w:ascii="Times New Roman"/>
                <w:b/>
                <w:i w:val="false"/>
                <w:color w:val="000000"/>
                <w:sz w:val="20"/>
              </w:rPr>
              <w:t>
("Ұлттық ғылыми онкология және трансплантология орталығы" жауапкершілігі шектеулі серіктестігі)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Қызылорда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 – 1, Шымкент қаласы – 1, ҰҒОО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 Ұлытау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Манғыстау облысы – 1, ҰҒОО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1, Павлодар облысы – 3,</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 – 1,</w:t>
            </w:r>
          </w:p>
          <w:p>
            <w:pPr>
              <w:spacing w:after="20"/>
              <w:ind w:left="20"/>
              <w:jc w:val="both"/>
            </w:pPr>
            <w:r>
              <w:rPr>
                <w:rFonts w:ascii="Times New Roman"/>
                <w:b w:val="false"/>
                <w:i w:val="false"/>
                <w:color w:val="000000"/>
                <w:sz w:val="20"/>
              </w:rPr>
              <w:t>
ҰҒОО - 9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"Педиатрия және балалар хирургиясы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Қызылорда облысы – 2,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5,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Түркістан облысы – 2, Алматы қаласы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"Кардиология және ішкі аурулар ғылыми-зерттеу институты" шаруашылық жүргізу құқығындағы республикалық мемлекеттік кәсіпорын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10, ҰФҒО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 Павлодар облысы– 3,</w:t>
            </w:r>
          </w:p>
          <w:p>
            <w:pPr>
              <w:spacing w:after="20"/>
              <w:ind w:left="20"/>
              <w:jc w:val="both"/>
            </w:pPr>
            <w:r>
              <w:rPr>
                <w:rFonts w:ascii="Times New Roman"/>
                <w:b w:val="false"/>
                <w:i w:val="false"/>
                <w:color w:val="000000"/>
                <w:sz w:val="20"/>
              </w:rPr>
              <w:t>
СҚО – 4,</w:t>
            </w:r>
          </w:p>
          <w:p>
            <w:pPr>
              <w:spacing w:after="20"/>
              <w:ind w:left="20"/>
              <w:jc w:val="both"/>
            </w:pPr>
            <w:r>
              <w:rPr>
                <w:rFonts w:ascii="Times New Roman"/>
                <w:b w:val="false"/>
                <w:i w:val="false"/>
                <w:color w:val="000000"/>
                <w:sz w:val="20"/>
              </w:rPr>
              <w:t>
Түркістан облысы – 5,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Жетісу облысы– 1, Түркістан облысы – 2, Ұлытау облысы – 1, Алматы қаласы– 5, Шымкент қаласы- 5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 онкология және радиология ғылыми-зерттеу институты"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Президенті</w:t>
            </w:r>
          </w:p>
          <w:p>
            <w:pPr>
              <w:spacing w:after="20"/>
              <w:ind w:left="20"/>
              <w:jc w:val="both"/>
            </w:pPr>
          </w:p>
          <w:p>
            <w:pPr>
              <w:spacing w:after="20"/>
              <w:ind w:left="20"/>
              <w:jc w:val="both"/>
            </w:pPr>
            <w:r>
              <w:rPr>
                <w:rFonts w:ascii="Times New Roman"/>
                <w:b/>
                <w:i w:val="false"/>
                <w:color w:val="000000"/>
                <w:sz w:val="20"/>
              </w:rPr>
              <w:t>
Іс Басқармасының Медициналық орталығының ауруханасы" шаруашылық жүргізу құқығындағы республикалық мемлекеттік кәсіпорын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СҚО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5, Астана қаласы - 4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