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d919" w14:textId="a61d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25-7 "2023-2025 жылдарға арналған Аққайың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28 сәуірдегі № 3-7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Лесной ауылдық округінің бюджетін бекіту туралы" 2022 жылғы 30 желтоқсандағы № 25-7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Аққайың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57641,6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52864,6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57642,1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0,5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0,5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Лесной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