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a5bc8" w14:textId="b8a5b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мәслихатының 2018 жылғы 12 сәуірдегі № 19-5 "Солтүстік Қазақстан облысы Аққайың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Аққайың ауданы мәслихатының 2023 жылғы 3 тамыздағы № 6-9 шешімі</w:t>
      </w:r>
    </w:p>
    <w:p>
      <w:pPr>
        <w:spacing w:after="0"/>
        <w:ind w:left="0"/>
        <w:jc w:val="both"/>
      </w:pPr>
      <w:bookmarkStart w:name="z4" w:id="0"/>
      <w:r>
        <w:rPr>
          <w:rFonts w:ascii="Times New Roman"/>
          <w:b w:val="false"/>
          <w:i w:val="false"/>
          <w:color w:val="000000"/>
          <w:sz w:val="28"/>
        </w:rPr>
        <w:t>
      Солтүстік Қазақстан облысының Аққайың ауданы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Аққайың ауданы мәслихатының "Солтүстік Қазақстан облысы Аққайың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2018 жылғы 12 сәуірдегі № 19-5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4674 болып тіркелген)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"Солтүстік Қазақстан облысы Аққайың ауданы мәслихатының аппараты" коммуналдық мемлекеттік мекемесінің "Б" корпусы мемлекеттік әкімшілік қызметшілерінің қызметін бағалаудың әдістемесінде:</w:t>
      </w:r>
    </w:p>
    <w:bookmarkEnd w:id="2"/>
    <w:bookmarkStart w:name="z7" w:id="3"/>
    <w:p>
      <w:pPr>
        <w:spacing w:after="0"/>
        <w:ind w:left="0"/>
        <w:jc w:val="both"/>
      </w:pPr>
      <w:r>
        <w:rPr>
          <w:rFonts w:ascii="Times New Roman"/>
          <w:b w:val="false"/>
          <w:i w:val="false"/>
          <w:color w:val="000000"/>
          <w:sz w:val="28"/>
        </w:rPr>
        <w:t xml:space="preserve">
       3-тармақ </w:t>
      </w:r>
      <w:r>
        <w:rPr>
          <w:rFonts w:ascii="Times New Roman"/>
          <w:b w:val="false"/>
          <w:i w:val="false"/>
          <w:color w:val="000000"/>
          <w:sz w:val="28"/>
        </w:rPr>
        <w:t>12) тармақшасымен</w:t>
      </w:r>
      <w:r>
        <w:rPr>
          <w:rFonts w:ascii="Times New Roman"/>
          <w:b w:val="false"/>
          <w:i w:val="false"/>
          <w:color w:val="000000"/>
          <w:sz w:val="28"/>
        </w:rPr>
        <w:t xml:space="preserve"> толықтырылсын:</w:t>
      </w:r>
    </w:p>
    <w:bookmarkEnd w:id="3"/>
    <w:bookmarkStart w:name="z8" w:id="4"/>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мәслихат аппаратының басшысымен бірлесіп құрылатын, Аққайың ауданы мәслихатының төрағасымен бекітілген құжат.";</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10" w:id="5"/>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5"/>
    <w:bookmarkStart w:name="z11" w:id="6"/>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6"/>
    <w:bookmarkStart w:name="z12" w:id="7"/>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7"/>
    <w:bookmarkStart w:name="z13"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End w:id="8"/>
    <w:bookmarkStart w:name="z14" w:id="9"/>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9"/>
    <w:bookmarkStart w:name="z15" w:id="10"/>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bookmarkStart w:name="z17" w:id="11"/>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19" w:id="12"/>
    <w:p>
      <w:pPr>
        <w:spacing w:after="0"/>
        <w:ind w:left="0"/>
        <w:jc w:val="both"/>
      </w:pPr>
      <w:r>
        <w:rPr>
          <w:rFonts w:ascii="Times New Roman"/>
          <w:b w:val="false"/>
          <w:i w:val="false"/>
          <w:color w:val="000000"/>
          <w:sz w:val="28"/>
        </w:rPr>
        <w:t>
       "12. Іс жүргізу жөніндегі бас маман бағаланатын қызметшіні бағалау нәтижелерімен ол аяқталған соң екі жұмыс күні ішінде таныстыруды қамтамасыз етеді.</w:t>
      </w:r>
    </w:p>
    <w:bookmarkEnd w:id="12"/>
    <w:bookmarkStart w:name="z20" w:id="13"/>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3"/>
    <w:bookmarkStart w:name="z21" w:id="14"/>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6-тараумен</w:t>
      </w:r>
      <w:r>
        <w:rPr>
          <w:rFonts w:ascii="Times New Roman"/>
          <w:b w:val="false"/>
          <w:i w:val="false"/>
          <w:color w:val="000000"/>
          <w:sz w:val="28"/>
        </w:rPr>
        <w:t xml:space="preserve"> толықтырылсын:</w:t>
      </w:r>
    </w:p>
    <w:bookmarkEnd w:id="14"/>
    <w:bookmarkStart w:name="z22" w:id="15"/>
    <w:p>
      <w:pPr>
        <w:spacing w:after="0"/>
        <w:ind w:left="0"/>
        <w:jc w:val="both"/>
      </w:pPr>
      <w:r>
        <w:rPr>
          <w:rFonts w:ascii="Times New Roman"/>
          <w:b w:val="false"/>
          <w:i w:val="false"/>
          <w:color w:val="000000"/>
          <w:sz w:val="28"/>
        </w:rPr>
        <w:t>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5"/>
    <w:bookmarkStart w:name="z23" w:id="16"/>
    <w:p>
      <w:pPr>
        <w:spacing w:after="0"/>
        <w:ind w:left="0"/>
        <w:jc w:val="both"/>
      </w:pPr>
      <w:r>
        <w:rPr>
          <w:rFonts w:ascii="Times New Roman"/>
          <w:b w:val="false"/>
          <w:i w:val="false"/>
          <w:color w:val="000000"/>
          <w:sz w:val="28"/>
        </w:rPr>
        <w:t>
      44. НМИ бағалау кезеңі басталғаннан кейін 10 жұмыс күні ішінде "Б" корпусы әкімшілік мемлекеттік қызметшісінің жеке жұмыс жоспарында мәслихат аппаратының басшысымен Үлгілік әдістеменің 9-қосымшасына сәйкес нысанда анықталады.</w:t>
      </w:r>
    </w:p>
    <w:bookmarkEnd w:id="16"/>
    <w:bookmarkStart w:name="z24" w:id="17"/>
    <w:p>
      <w:pPr>
        <w:spacing w:after="0"/>
        <w:ind w:left="0"/>
        <w:jc w:val="both"/>
      </w:pPr>
      <w:r>
        <w:rPr>
          <w:rFonts w:ascii="Times New Roman"/>
          <w:b w:val="false"/>
          <w:i w:val="false"/>
          <w:color w:val="000000"/>
          <w:sz w:val="28"/>
        </w:rPr>
        <w:t>
      45. Тиісті НМИ бар жеке жұмыс жоспарын Аққайың ауданы мәслихатының төрағасы бекітеді.</w:t>
      </w:r>
    </w:p>
    <w:bookmarkEnd w:id="17"/>
    <w:bookmarkStart w:name="z25" w:id="18"/>
    <w:p>
      <w:pPr>
        <w:spacing w:after="0"/>
        <w:ind w:left="0"/>
        <w:jc w:val="both"/>
      </w:pPr>
      <w:r>
        <w:rPr>
          <w:rFonts w:ascii="Times New Roman"/>
          <w:b w:val="false"/>
          <w:i w:val="false"/>
          <w:color w:val="000000"/>
          <w:sz w:val="28"/>
        </w:rPr>
        <w:t>
      46. НМИ:</w:t>
      </w:r>
    </w:p>
    <w:bookmarkEnd w:id="18"/>
    <w:bookmarkStart w:name="z26" w:id="1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9"/>
    <w:bookmarkStart w:name="z27" w:id="20"/>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20"/>
    <w:bookmarkStart w:name="z28" w:id="2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21"/>
    <w:bookmarkStart w:name="z29" w:id="22"/>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22"/>
    <w:bookmarkStart w:name="z30" w:id="23"/>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23"/>
    <w:bookmarkStart w:name="z31" w:id="24"/>
    <w:p>
      <w:pPr>
        <w:spacing w:after="0"/>
        <w:ind w:left="0"/>
        <w:jc w:val="both"/>
      </w:pPr>
      <w:r>
        <w:rPr>
          <w:rFonts w:ascii="Times New Roman"/>
          <w:b w:val="false"/>
          <w:i w:val="false"/>
          <w:color w:val="000000"/>
          <w:sz w:val="28"/>
        </w:rPr>
        <w:t>
      47. НМИ саны 5 құрайды.</w:t>
      </w:r>
    </w:p>
    <w:bookmarkEnd w:id="24"/>
    <w:bookmarkStart w:name="z32" w:id="25"/>
    <w:p>
      <w:pPr>
        <w:spacing w:after="0"/>
        <w:ind w:left="0"/>
        <w:jc w:val="both"/>
      </w:pPr>
      <w:r>
        <w:rPr>
          <w:rFonts w:ascii="Times New Roman"/>
          <w:b w:val="false"/>
          <w:i w:val="false"/>
          <w:color w:val="000000"/>
          <w:sz w:val="28"/>
        </w:rPr>
        <w:t>
      1-параграф. НМИ жетістігін бағалау тәртібі</w:t>
      </w:r>
    </w:p>
    <w:bookmarkEnd w:id="25"/>
    <w:bookmarkStart w:name="z33" w:id="26"/>
    <w:p>
      <w:pPr>
        <w:spacing w:after="0"/>
        <w:ind w:left="0"/>
        <w:jc w:val="both"/>
      </w:pPr>
      <w:r>
        <w:rPr>
          <w:rFonts w:ascii="Times New Roman"/>
          <w:b w:val="false"/>
          <w:i w:val="false"/>
          <w:color w:val="000000"/>
          <w:sz w:val="28"/>
        </w:rPr>
        <w:t>
      48. Бағалауды өткізу үшін мәслихат аппаратының басшысы Үлгілік әдістеменің 10-қосымшасына сәйкес нысанда НМИ бойынша бағалау парағын толтырады және оған қол қояды.</w:t>
      </w:r>
    </w:p>
    <w:bookmarkEnd w:id="26"/>
    <w:bookmarkStart w:name="z34" w:id="27"/>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7"/>
    <w:bookmarkStart w:name="z35" w:id="28"/>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28"/>
    <w:bookmarkStart w:name="z36" w:id="29"/>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29"/>
    <w:bookmarkStart w:name="z37" w:id="30"/>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30"/>
    <w:bookmarkStart w:name="z38" w:id="31"/>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31"/>
    <w:bookmarkStart w:name="z39" w:id="32"/>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32"/>
    <w:bookmarkStart w:name="z40" w:id="33"/>
    <w:p>
      <w:pPr>
        <w:spacing w:after="0"/>
        <w:ind w:left="0"/>
        <w:jc w:val="both"/>
      </w:pPr>
      <w:r>
        <w:rPr>
          <w:rFonts w:ascii="Times New Roman"/>
          <w:b w:val="false"/>
          <w:i w:val="false"/>
          <w:color w:val="000000"/>
          <w:sz w:val="28"/>
        </w:rPr>
        <w:t>
      50. Бағалау парағы тікелей мәслихат аппаратының басшымен толтырылғаннан кейін, ол Аққайың ауданы мәслихатының төрағасының қарауына енгізіледі.</w:t>
      </w:r>
    </w:p>
    <w:bookmarkEnd w:id="33"/>
    <w:bookmarkStart w:name="z41" w:id="34"/>
    <w:p>
      <w:pPr>
        <w:spacing w:after="0"/>
        <w:ind w:left="0"/>
        <w:jc w:val="both"/>
      </w:pPr>
      <w:r>
        <w:rPr>
          <w:rFonts w:ascii="Times New Roman"/>
          <w:b w:val="false"/>
          <w:i w:val="false"/>
          <w:color w:val="000000"/>
          <w:sz w:val="28"/>
        </w:rPr>
        <w:t>
      51. "Б" корпусы қызметшісінің бағалау парағын қарау қорытындысы бойынша Аққайың ауданы мәслихатының төрағасымен келесі шешімдердің бірі қабылданады:</w:t>
      </w:r>
    </w:p>
    <w:bookmarkEnd w:id="34"/>
    <w:bookmarkStart w:name="z42" w:id="35"/>
    <w:p>
      <w:pPr>
        <w:spacing w:after="0"/>
        <w:ind w:left="0"/>
        <w:jc w:val="both"/>
      </w:pPr>
      <w:r>
        <w:rPr>
          <w:rFonts w:ascii="Times New Roman"/>
          <w:b w:val="false"/>
          <w:i w:val="false"/>
          <w:color w:val="000000"/>
          <w:sz w:val="28"/>
        </w:rPr>
        <w:t>
      1) бағалаумен келісу;</w:t>
      </w:r>
    </w:p>
    <w:bookmarkEnd w:id="35"/>
    <w:bookmarkStart w:name="z43" w:id="36"/>
    <w:p>
      <w:pPr>
        <w:spacing w:after="0"/>
        <w:ind w:left="0"/>
        <w:jc w:val="both"/>
      </w:pPr>
      <w:r>
        <w:rPr>
          <w:rFonts w:ascii="Times New Roman"/>
          <w:b w:val="false"/>
          <w:i w:val="false"/>
          <w:color w:val="000000"/>
          <w:sz w:val="28"/>
        </w:rPr>
        <w:t>
      2) түзетуге жіберу.</w:t>
      </w:r>
    </w:p>
    <w:bookmarkEnd w:id="36"/>
    <w:bookmarkStart w:name="z44" w:id="37"/>
    <w:p>
      <w:pPr>
        <w:spacing w:after="0"/>
        <w:ind w:left="0"/>
        <w:jc w:val="both"/>
      </w:pPr>
      <w:r>
        <w:rPr>
          <w:rFonts w:ascii="Times New Roman"/>
          <w:b w:val="false"/>
          <w:i w:val="false"/>
          <w:color w:val="000000"/>
          <w:sz w:val="28"/>
        </w:rPr>
        <w:t>
      52. Бағалау парағы НМИ қол жеткізуін дәлелдейтін фактілердің жеткіліксіздігі немесе дәйексіздігі болған жағдайда түзетуге жолданады.</w:t>
      </w:r>
    </w:p>
    <w:bookmarkEnd w:id="37"/>
    <w:bookmarkStart w:name="z45" w:id="38"/>
    <w:p>
      <w:pPr>
        <w:spacing w:after="0"/>
        <w:ind w:left="0"/>
        <w:jc w:val="both"/>
      </w:pPr>
      <w:r>
        <w:rPr>
          <w:rFonts w:ascii="Times New Roman"/>
          <w:b w:val="false"/>
          <w:i w:val="false"/>
          <w:color w:val="000000"/>
          <w:sz w:val="28"/>
        </w:rPr>
        <w:t>
      53. Бағалау парағын Аққайың ауданы мәслихатының төрағасының қарауына қайта енгізу, оны түзетуге жолдағаннан кейін 2 жұмыс күнінен кешіктірілмей жүзеге асырылады.</w:t>
      </w:r>
    </w:p>
    <w:bookmarkEnd w:id="38"/>
    <w:bookmarkStart w:name="z46" w:id="39"/>
    <w:p>
      <w:pPr>
        <w:spacing w:after="0"/>
        <w:ind w:left="0"/>
        <w:jc w:val="both"/>
      </w:pPr>
      <w:r>
        <w:rPr>
          <w:rFonts w:ascii="Times New Roman"/>
          <w:b w:val="false"/>
          <w:i w:val="false"/>
          <w:color w:val="000000"/>
          <w:sz w:val="28"/>
        </w:rPr>
        <w:t>
      54. Аққайың ауданы мәслихатының төрағасымен бағалау парағына қол қойылғаннан кейін іс жүргізу жөніндегі бас маман 2 жұмыс күнінен кешіктірмей оны Комиссияның қарауына ұсынады.</w:t>
      </w:r>
    </w:p>
    <w:bookmarkEnd w:id="39"/>
    <w:bookmarkStart w:name="z47" w:id="40"/>
    <w:p>
      <w:pPr>
        <w:spacing w:after="0"/>
        <w:ind w:left="0"/>
        <w:jc w:val="both"/>
      </w:pPr>
      <w:r>
        <w:rPr>
          <w:rFonts w:ascii="Times New Roman"/>
          <w:b w:val="false"/>
          <w:i w:val="false"/>
          <w:color w:val="000000"/>
          <w:sz w:val="28"/>
        </w:rPr>
        <w:t>
      2-параграф. Бағалау нәтижелерін Комиссиямен қарау және бағалау нәтижесіне шағымдану</w:t>
      </w:r>
    </w:p>
    <w:bookmarkEnd w:id="40"/>
    <w:bookmarkStart w:name="z48" w:id="41"/>
    <w:p>
      <w:pPr>
        <w:spacing w:after="0"/>
        <w:ind w:left="0"/>
        <w:jc w:val="both"/>
      </w:pPr>
      <w:r>
        <w:rPr>
          <w:rFonts w:ascii="Times New Roman"/>
          <w:b w:val="false"/>
          <w:i w:val="false"/>
          <w:color w:val="000000"/>
          <w:sz w:val="28"/>
        </w:rPr>
        <w:t>
      55. Іс жүргізу жөніндегі бас маман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41"/>
    <w:bookmarkStart w:name="z49" w:id="42"/>
    <w:p>
      <w:pPr>
        <w:spacing w:after="0"/>
        <w:ind w:left="0"/>
        <w:jc w:val="both"/>
      </w:pPr>
      <w:r>
        <w:rPr>
          <w:rFonts w:ascii="Times New Roman"/>
          <w:b w:val="false"/>
          <w:i w:val="false"/>
          <w:color w:val="000000"/>
          <w:sz w:val="28"/>
        </w:rPr>
        <w:t>
      56. Комиссияның отырысы оның құрамының кем дегенде үштен екісі қатысқан жағдайда өкілетті болып есептеледі.</w:t>
      </w:r>
    </w:p>
    <w:bookmarkEnd w:id="42"/>
    <w:bookmarkStart w:name="z50" w:id="43"/>
    <w:p>
      <w:pPr>
        <w:spacing w:after="0"/>
        <w:ind w:left="0"/>
        <w:jc w:val="both"/>
      </w:pPr>
      <w:r>
        <w:rPr>
          <w:rFonts w:ascii="Times New Roman"/>
          <w:b w:val="false"/>
          <w:i w:val="false"/>
          <w:color w:val="000000"/>
          <w:sz w:val="28"/>
        </w:rPr>
        <w:t>
      57. Комиссияның төрағасын не мүшесін алмастыру комиссияны құру туралы өкіміне өзгертулер енгізу арқылы Аққайың ауданы мәслихатының төрағасының шешімі бойынша жүзеге асырылады.</w:t>
      </w:r>
    </w:p>
    <w:bookmarkEnd w:id="43"/>
    <w:bookmarkStart w:name="z51" w:id="44"/>
    <w:p>
      <w:pPr>
        <w:spacing w:after="0"/>
        <w:ind w:left="0"/>
        <w:jc w:val="both"/>
      </w:pPr>
      <w:r>
        <w:rPr>
          <w:rFonts w:ascii="Times New Roman"/>
          <w:b w:val="false"/>
          <w:i w:val="false"/>
          <w:color w:val="000000"/>
          <w:sz w:val="28"/>
        </w:rPr>
        <w:t>
      58. Комиссияның шешімі ашық дауыс беру арқылы қабылданады.</w:t>
      </w:r>
    </w:p>
    <w:bookmarkEnd w:id="44"/>
    <w:bookmarkStart w:name="z52" w:id="45"/>
    <w:p>
      <w:pPr>
        <w:spacing w:after="0"/>
        <w:ind w:left="0"/>
        <w:jc w:val="both"/>
      </w:pPr>
      <w:r>
        <w:rPr>
          <w:rFonts w:ascii="Times New Roman"/>
          <w:b w:val="false"/>
          <w:i w:val="false"/>
          <w:color w:val="000000"/>
          <w:sz w:val="28"/>
        </w:rPr>
        <w:t>
      59.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5"/>
    <w:bookmarkStart w:name="z53" w:id="46"/>
    <w:p>
      <w:pPr>
        <w:spacing w:after="0"/>
        <w:ind w:left="0"/>
        <w:jc w:val="both"/>
      </w:pPr>
      <w:r>
        <w:rPr>
          <w:rFonts w:ascii="Times New Roman"/>
          <w:b w:val="false"/>
          <w:i w:val="false"/>
          <w:color w:val="000000"/>
          <w:sz w:val="28"/>
        </w:rPr>
        <w:t>
      60. Комиссияның хатшысы іс жүргізу жөніндегі бас маман болып табылады. Комиссияның хатшысы дауыс беруге қатыспайды.</w:t>
      </w:r>
    </w:p>
    <w:bookmarkEnd w:id="46"/>
    <w:bookmarkStart w:name="z54" w:id="47"/>
    <w:p>
      <w:pPr>
        <w:spacing w:after="0"/>
        <w:ind w:left="0"/>
        <w:jc w:val="both"/>
      </w:pPr>
      <w:r>
        <w:rPr>
          <w:rFonts w:ascii="Times New Roman"/>
          <w:b w:val="false"/>
          <w:i w:val="false"/>
          <w:color w:val="000000"/>
          <w:sz w:val="28"/>
        </w:rPr>
        <w:t>
      61. Іс жүргізу жөніндегі бас маман Комиссия төрағасымен келісілген мерзімдерге Комиссия отырысының өткізілуін қамтамасыз етеді.</w:t>
      </w:r>
    </w:p>
    <w:bookmarkEnd w:id="47"/>
    <w:bookmarkStart w:name="z55" w:id="48"/>
    <w:p>
      <w:pPr>
        <w:spacing w:after="0"/>
        <w:ind w:left="0"/>
        <w:jc w:val="both"/>
      </w:pPr>
      <w:r>
        <w:rPr>
          <w:rFonts w:ascii="Times New Roman"/>
          <w:b w:val="false"/>
          <w:i w:val="false"/>
          <w:color w:val="000000"/>
          <w:sz w:val="28"/>
        </w:rPr>
        <w:t>
      62. Іс жүргізу жөніндегі бас маман Комиссияның отырысына келесі құжаттарды ұсынады:</w:t>
      </w:r>
    </w:p>
    <w:bookmarkEnd w:id="48"/>
    <w:bookmarkStart w:name="z56" w:id="49"/>
    <w:p>
      <w:pPr>
        <w:spacing w:after="0"/>
        <w:ind w:left="0"/>
        <w:jc w:val="both"/>
      </w:pPr>
      <w:r>
        <w:rPr>
          <w:rFonts w:ascii="Times New Roman"/>
          <w:b w:val="false"/>
          <w:i w:val="false"/>
          <w:color w:val="000000"/>
          <w:sz w:val="28"/>
        </w:rPr>
        <w:t>
      1) толтырылған бағалау парақтарын;</w:t>
      </w:r>
    </w:p>
    <w:bookmarkEnd w:id="49"/>
    <w:bookmarkStart w:name="z57" w:id="50"/>
    <w:p>
      <w:pPr>
        <w:spacing w:after="0"/>
        <w:ind w:left="0"/>
        <w:jc w:val="both"/>
      </w:pPr>
      <w:r>
        <w:rPr>
          <w:rFonts w:ascii="Times New Roman"/>
          <w:b w:val="false"/>
          <w:i w:val="false"/>
          <w:color w:val="000000"/>
          <w:sz w:val="28"/>
        </w:rPr>
        <w:t>
      2) Үлгілік әдістеменің 3-қосымшасына сәйкес Комиссия отырысының хаттамасының (бұдан әрі – хаттама) жобасын.</w:t>
      </w:r>
    </w:p>
    <w:bookmarkEnd w:id="50"/>
    <w:bookmarkStart w:name="z58" w:id="51"/>
    <w:p>
      <w:pPr>
        <w:spacing w:after="0"/>
        <w:ind w:left="0"/>
        <w:jc w:val="both"/>
      </w:pPr>
      <w:r>
        <w:rPr>
          <w:rFonts w:ascii="Times New Roman"/>
          <w:b w:val="false"/>
          <w:i w:val="false"/>
          <w:color w:val="000000"/>
          <w:sz w:val="28"/>
        </w:rPr>
        <w:t>
      63. Комиссия бағалау нәтижелерін қарайды да келесі шешімдердің біреуін қабылдайды:</w:t>
      </w:r>
    </w:p>
    <w:bookmarkEnd w:id="51"/>
    <w:bookmarkStart w:name="z59" w:id="52"/>
    <w:p>
      <w:pPr>
        <w:spacing w:after="0"/>
        <w:ind w:left="0"/>
        <w:jc w:val="both"/>
      </w:pPr>
      <w:r>
        <w:rPr>
          <w:rFonts w:ascii="Times New Roman"/>
          <w:b w:val="false"/>
          <w:i w:val="false"/>
          <w:color w:val="000000"/>
          <w:sz w:val="28"/>
        </w:rPr>
        <w:t>
      1) бағалау нәтижелерін бекіту;</w:t>
      </w:r>
    </w:p>
    <w:bookmarkEnd w:id="52"/>
    <w:bookmarkStart w:name="z60" w:id="53"/>
    <w:p>
      <w:pPr>
        <w:spacing w:after="0"/>
        <w:ind w:left="0"/>
        <w:jc w:val="both"/>
      </w:pPr>
      <w:r>
        <w:rPr>
          <w:rFonts w:ascii="Times New Roman"/>
          <w:b w:val="false"/>
          <w:i w:val="false"/>
          <w:color w:val="000000"/>
          <w:sz w:val="28"/>
        </w:rPr>
        <w:t>
      2) бағалау нәтижелерін қайта қарау.</w:t>
      </w:r>
    </w:p>
    <w:bookmarkEnd w:id="53"/>
    <w:bookmarkStart w:name="z61" w:id="54"/>
    <w:p>
      <w:pPr>
        <w:spacing w:after="0"/>
        <w:ind w:left="0"/>
        <w:jc w:val="both"/>
      </w:pPr>
      <w:r>
        <w:rPr>
          <w:rFonts w:ascii="Times New Roman"/>
          <w:b w:val="false"/>
          <w:i w:val="false"/>
          <w:color w:val="000000"/>
          <w:sz w:val="28"/>
        </w:rPr>
        <w:t>
      64.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54"/>
    <w:bookmarkStart w:name="z62" w:id="55"/>
    <w:p>
      <w:pPr>
        <w:spacing w:after="0"/>
        <w:ind w:left="0"/>
        <w:jc w:val="both"/>
      </w:pPr>
      <w:r>
        <w:rPr>
          <w:rFonts w:ascii="Times New Roman"/>
          <w:b w:val="false"/>
          <w:i w:val="false"/>
          <w:color w:val="000000"/>
          <w:sz w:val="28"/>
        </w:rPr>
        <w:t>
      65. Бағалаудың нәтижелері Аққайың ауданы мәслихатының төрағасымен бекітіледі және хаттамада тіркеледі.</w:t>
      </w:r>
    </w:p>
    <w:bookmarkEnd w:id="55"/>
    <w:bookmarkStart w:name="z63" w:id="56"/>
    <w:p>
      <w:pPr>
        <w:spacing w:after="0"/>
        <w:ind w:left="0"/>
        <w:jc w:val="both"/>
      </w:pPr>
      <w:r>
        <w:rPr>
          <w:rFonts w:ascii="Times New Roman"/>
          <w:b w:val="false"/>
          <w:i w:val="false"/>
          <w:color w:val="000000"/>
          <w:sz w:val="28"/>
        </w:rPr>
        <w:t>
      66. Іс жүргізу жөніндегі бас маман "Б" корпусының қызметшісін бағалау нәтижелерімен ол аяқталған соң екі жұмыс күні ішінде таныстырады.</w:t>
      </w:r>
    </w:p>
    <w:bookmarkEnd w:id="56"/>
    <w:bookmarkStart w:name="z64" w:id="57"/>
    <w:p>
      <w:pPr>
        <w:spacing w:after="0"/>
        <w:ind w:left="0"/>
        <w:jc w:val="both"/>
      </w:pPr>
      <w:r>
        <w:rPr>
          <w:rFonts w:ascii="Times New Roman"/>
          <w:b w:val="false"/>
          <w:i w:val="false"/>
          <w:color w:val="000000"/>
          <w:sz w:val="28"/>
        </w:rPr>
        <w:t>
      67.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57"/>
    <w:bookmarkStart w:name="z65" w:id="58"/>
    <w:p>
      <w:pPr>
        <w:spacing w:after="0"/>
        <w:ind w:left="0"/>
        <w:jc w:val="both"/>
      </w:pPr>
      <w:r>
        <w:rPr>
          <w:rFonts w:ascii="Times New Roman"/>
          <w:b w:val="false"/>
          <w:i w:val="false"/>
          <w:color w:val="000000"/>
          <w:sz w:val="28"/>
        </w:rPr>
        <w:t>
      68.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8"/>
    <w:bookmarkStart w:name="z66" w:id="59"/>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59"/>
    <w:bookmarkStart w:name="z67" w:id="60"/>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60"/>
    <w:bookmarkStart w:name="z68" w:id="61"/>
    <w:p>
      <w:pPr>
        <w:spacing w:after="0"/>
        <w:ind w:left="0"/>
        <w:jc w:val="both"/>
      </w:pPr>
      <w:r>
        <w:rPr>
          <w:rFonts w:ascii="Times New Roman"/>
          <w:b w:val="false"/>
          <w:i w:val="false"/>
          <w:color w:val="000000"/>
          <w:sz w:val="28"/>
        </w:rPr>
        <w:t>
      69. "Б" корпусы қызметшісі бағалау нәтижелеріне сот тәртібінде шағымдануға құқылы.".</w:t>
      </w:r>
    </w:p>
    <w:bookmarkEnd w:id="61"/>
    <w:bookmarkStart w:name="z69" w:id="62"/>
    <w:p>
      <w:pPr>
        <w:spacing w:after="0"/>
        <w:ind w:left="0"/>
        <w:jc w:val="both"/>
      </w:pPr>
      <w:r>
        <w:rPr>
          <w:rFonts w:ascii="Times New Roman"/>
          <w:b w:val="false"/>
          <w:i w:val="false"/>
          <w:color w:val="000000"/>
          <w:sz w:val="28"/>
        </w:rPr>
        <w:t>
      2. "Солтүстік Қазақстан облысы Аққайың ауданы мәслихатының аппараты" коммуналдық мемлекеттік мекемесінің "Б" корпусы мемлекеттік әкімшілік қызметшілерінің қызметін бағалау әдістемесінің 3-тармағының 12) тармақшасы, 6-тармағының екінші абзацы және 6-тарауы 2023 жылдың 31 тамызына дейін әрекет ететіні белгіленсін.</w:t>
      </w:r>
    </w:p>
    <w:bookmarkEnd w:id="62"/>
    <w:bookmarkStart w:name="z70" w:id="6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6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Аққайың ауданы мәслихатының торағасы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 Е. Жәкенов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