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5054a" w14:textId="ce505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2024 - 2026 жылдарға арналған Аққайың ауданының Власовка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маслихатының 2023 жылғы 29 желтоқсандағы № 13-3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–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Аққайың ауданының Власовка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103406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–9212мың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511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93683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103406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бюджеттің мұнайға қатысты емес тапшылығы (профициті ) - 0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- 0 мың теңге: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 бюджетінің кірістері Қазақстан Республикасы Бюджет кодексіне сәйкес мына салықтық түсімдер есебінен қалыптастырылатыны белгіленсін: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қаланың, ауылдың, кенттің аумағында мемлекеттік кіріс органдарында тіркеу есебіне қою кезінде мәлімделген: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аудандық маңызы бар қаланың, ауылдың, кенттің, ауылдық округтің аумағындағы осы салықты салу объектілері бойынша жеке тұлғалардың мүлкіне салынатын салық;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 аумағындағы жер учаскелері бойынша жеке және заңды тұлғалардан алынатын, елдi мекендер жерлерiне салынатын жер салығы;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аудандық маңызы бар қаланың, ауылдың, кенттің аумағындағы жеке тұлғалардан;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аудандық маңызы бар қаланың, ауылдың, кенттің аумағында орналасқан заңды тұлғалардан алынатын көлік құралдары салығы;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қаладағы, ауылдағы, кенттегі үй-жайлардың шегінен тыс ашық кеңістікте;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аумақтары арқылы өтетін жалпыға ортақ пайдаланылатын автомобиль жолдарының бөлiнген белдеуiнде;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бірыңғай жер салыгы;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жер учаскелерін пайдаланғаны үшін төлемақы.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мына салықтық емес түсімдер есебінен қалыптастырылатыны белгіленсін: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қалалардың, ауылдардың, кенттердің, ауылдық округтердің әкімдері әкімшілік құқық бұзушылықтар үшін салатын айыппұлдар;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кірістер: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қала, ауыл, кент,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қаланың, ауылдың, кенттің,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аудандық маңызы бар қала, ауыл, кент, ауылдық округ бюджеттеріне түсетін басқа да салықтық емес түсімдер.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Мыналар аудандық маңызы бар қала, ауыл, кент, ауылдық округ бюджеттеріне негізгі капиталды сатудан түсетін түсімдер болып табылады: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маңызы бар қала, ауыл, кент,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табысталған бюджеттік субвенция сомасы 48919 мың теңге көлемінде белгіленсін.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Аққайың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Е. Жәкенов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ауданды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Аққайың ауданының Власовка ауылдық округінің бюджеті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түсімідері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Бюджеттің мұнайға қатысты емес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ауданды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6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Аққайың ауданының Власовка ауылдық округінің бюджеті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түсімідері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Бюджеттің мұнайға қатысты емес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Аққайың ауданды мәслихатының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3 -қосымша</w:t>
            </w:r>
          </w:p>
        </w:tc>
      </w:tr>
    </w:tbl>
    <w:bookmarkStart w:name="z7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Аққайың ауданының Власовка ауылдық округінің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меншіктен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түсімідері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Бюджеттің мұнайға қатысты емес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