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23314" w14:textId="d7233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облысы, Аққайың ауданы, Лесной ауылдық округі, Ленинское ауылында ірі қара малдың бруцеллезі бойынша шектеу іс-шараларын енгізуге байланысты ветеринариялық тәртіпті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Лесной ауылдық округі әкімінің 2023 жылғы 4 шілдедегі № 14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Аққайың ауданының бас мемілекеттік ветеринариялық-санитариялық инспекторының 2023 жылғы 01 шілдедегі №08-02/542 ұсынысы негізінде Лесной ауылдық округі әкімі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Солтүстік-Қазақстан облысы Аққайың ауданы Лесной ауылдық округінің Ленинское ауылында ірі қара малдың бруцеллезі бойынша шектеу іс-шараларын енгізе отырып, ветеринариялық тәртіп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Лесной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Мұхаметжанов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