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98a130" w14:textId="c98a13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2024-2026 жылдарға арналған Айыртау ауданы Володар ауылдық округінің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Айыртау аудандық мәслихатының 2023 жылғы 26 желтоқсандағы № 8-11-10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Ескерту. 01.01.2024 бастап қолданысқа енгізіледі - осы шешімнің 7-тармағымен.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Айыртау аудандық мәслихаты ШЕШТІ: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2024-2026 жылдарға арналған Айыртау ауданы Володар ауылдық округінің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мынадай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383 641,0 мың теңге: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121 000,0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262 641,0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383 641,0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–0 мың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мың теңге.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2024 жылға арналған ауылдық округ бюджетінің кірістері Қазақстан Республикасының Бюджет кодексінің 52-1-бабына сәйкес құрылатындығы белгіленсін.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2024 жылға аудандық бюджеттен ауылдық округ бюджетіне берілетін бюджеттік субвенциялардың көлемі 14 497,0 мың теңге сомасында ескерілсін.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2024 жылға арналған аудандық бюджеттен ауылдық округ бюджетіне берілетін нысаналы трансферттер 148 048,0 мың теңге сомасында ескерілсін.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аудандық бюджеттен нысаналы трансферттердің бөлуі 2024-2026 жылдарға арналған Володар ауылдық округінің бюджетін бекіту туралы Айыртау аудандық мәслихаттың шешімін іске асыру туралы ауылдық округ әкімінің шешімімен айқындалады.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2024 жылға арналған облыстық бюджеттен ауылдық округ бюджетіне берілетін нысаналы трансферттер 100 000,0 мың теңге сомасында ескерілсін.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облыстық бюджеттен нысаналы трансферттердің бөлуі 2024-2026 жылдарға арналған Володар ауылдық округінің бюджетін бекіту туралы Айыртау аудандық мәслихаттың шешімін іске асыру туралы ауылдық округ әкімінің шешімімен айқындалады.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2024 жылға арналған республикалық бюджеттен ауылдық округ бюджетіне берілетін нысаналы трансферттер 96,0 мың теңге сомасында ескерілсін.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республикалық бюджеттен нысаналы трансферттердің бөлуі 2024-2026 жылдарға арналған Володар ауылдық округінің бюджетін бекіту туралы Айыртау аудандық мәслихаттың шешімін іске асыру туралы ауылдық округ әкімінің шешімімен айқындалады.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Осы шешім 2024 жылғы 1 қаңтардан бастап қолданысқа енгізіледі.</w:t>
      </w:r>
    </w:p>
    <w:bookmarkEnd w:id="2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 Айыртау аудандық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Әбілқайырова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8-11-10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38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Айыртау ауданы Володар ауылдық округінің бюджеті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383 641,0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121 000,0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52 250,0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262 641,0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262 641,0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262 641,0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383 641,0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65 580,0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65 580,0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211 088,0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211 088,0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164 310,0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103 543,0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103 543,0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8-11-10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</w:tbl>
    <w:bookmarkStart w:name="z43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Айыртау ауданы Володар ауылдық округінің бюджеті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157 610,0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127 051,0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68 250,0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68 250,0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57 751,0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54 863,0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30 559,0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30 559,0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30 559,0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157 610,0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63 163,0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63 163,0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63 163,0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89 197,0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89 197,0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8-11-10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</w:tbl>
    <w:bookmarkStart w:name="z48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Айыртау ауданы Володар ауылдық округінің бюджеті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162 916,0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133 406,0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71 663,0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71 663,0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60 640,0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57 607,0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29 510,0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29 510,0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162 916,0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63 740,0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63 740,0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63 740,0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93 661,0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93 661,0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32 855,0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