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8a4af" w14:textId="858a4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Ғабит Мүсірепов атындағы ауданның әкімдігінің кәсіпкерлік бөлімі" коммуналдық мемлекеттік мекемесі туралы ережені бекіту туралы</w:t>
      </w:r>
    </w:p>
    <w:p>
      <w:pPr>
        <w:spacing w:after="0"/>
        <w:ind w:left="0"/>
        <w:jc w:val="both"/>
      </w:pPr>
      <w:r>
        <w:rPr>
          <w:rFonts w:ascii="Times New Roman"/>
          <w:b w:val="false"/>
          <w:i w:val="false"/>
          <w:color w:val="000000"/>
          <w:sz w:val="28"/>
        </w:rPr>
        <w:t>Солтүстік Қазақстан облысы Ғабит Мүсірепов атындағы аудан әкімдігінің 2023 жылғы 6 ақпандағы № 21 қаулысы</w:t>
      </w:r>
    </w:p>
    <w:p>
      <w:pPr>
        <w:spacing w:after="0"/>
        <w:ind w:left="0"/>
        <w:jc w:val="both"/>
      </w:pPr>
      <w:bookmarkStart w:name="z4" w:id="0"/>
      <w:r>
        <w:rPr>
          <w:rFonts w:ascii="Times New Roman"/>
          <w:b w:val="false"/>
          <w:i w:val="false"/>
          <w:color w:val="000000"/>
          <w:sz w:val="28"/>
        </w:rPr>
        <w:t xml:space="preserve">
      "Мемлекеттік мүлік туралы"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Ғабит Мүсірепов атындағы ауданның әкімдігі ҚАУЛЫ ЕТЕДІ:</w:t>
      </w:r>
    </w:p>
    <w:bookmarkEnd w:id="0"/>
    <w:bookmarkStart w:name="z5" w:id="1"/>
    <w:p>
      <w:pPr>
        <w:spacing w:after="0"/>
        <w:ind w:left="0"/>
        <w:jc w:val="both"/>
      </w:pPr>
      <w:r>
        <w:rPr>
          <w:rFonts w:ascii="Times New Roman"/>
          <w:b w:val="false"/>
          <w:i w:val="false"/>
          <w:color w:val="000000"/>
          <w:sz w:val="28"/>
        </w:rPr>
        <w:t>
      1. Қоса беріліп отырған "Солтүстік Қазақстан облысы Ғабит Мүсірепов атындағы ауданның әкімдігінің кәсіпкерлік бөлімі" коммуналдық мемлекеттік мекемесі туралы ереже бекітілсін.</w:t>
      </w:r>
    </w:p>
    <w:bookmarkEnd w:id="1"/>
    <w:bookmarkStart w:name="z6" w:id="2"/>
    <w:p>
      <w:pPr>
        <w:spacing w:after="0"/>
        <w:ind w:left="0"/>
        <w:jc w:val="both"/>
      </w:pPr>
      <w:r>
        <w:rPr>
          <w:rFonts w:ascii="Times New Roman"/>
          <w:b w:val="false"/>
          <w:i w:val="false"/>
          <w:color w:val="000000"/>
          <w:sz w:val="28"/>
        </w:rPr>
        <w:t>
      2. "Солтүстік Қазақстан облысы Ғабит Мүсірепов атындағы ауданның әкімдігінің кәсіпкерлік бөлімі" коммуналдық мемлекеттік мекемесі:</w:t>
      </w:r>
    </w:p>
    <w:bookmarkEnd w:id="2"/>
    <w:bookmarkStart w:name="z7" w:id="3"/>
    <w:p>
      <w:pPr>
        <w:spacing w:after="0"/>
        <w:ind w:left="0"/>
        <w:jc w:val="both"/>
      </w:pPr>
      <w:r>
        <w:rPr>
          <w:rFonts w:ascii="Times New Roman"/>
          <w:b w:val="false"/>
          <w:i w:val="false"/>
          <w:color w:val="000000"/>
          <w:sz w:val="28"/>
        </w:rPr>
        <w:t>
      1) осы қаулыға қол қойылған күннен бастап бес жұмыс күні ішінде оның көшірмесін электрондық түрде мемлекеттік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жолдауды;</w:t>
      </w:r>
    </w:p>
    <w:bookmarkEnd w:id="3"/>
    <w:bookmarkStart w:name="z8" w:id="4"/>
    <w:p>
      <w:pPr>
        <w:spacing w:after="0"/>
        <w:ind w:left="0"/>
        <w:jc w:val="both"/>
      </w:pPr>
      <w:r>
        <w:rPr>
          <w:rFonts w:ascii="Times New Roman"/>
          <w:b w:val="false"/>
          <w:i w:val="false"/>
          <w:color w:val="000000"/>
          <w:sz w:val="28"/>
        </w:rPr>
        <w:t>
      2) осы қаулы ресми жарияланғаннан кейін оны Ғабит Мүсірепов атындағы аудан әкімдігінің кәсіпкерлік бөлімі интернет-ресурсына орналастыруды;</w:t>
      </w:r>
    </w:p>
    <w:bookmarkEnd w:id="4"/>
    <w:bookmarkStart w:name="z9" w:id="5"/>
    <w:p>
      <w:pPr>
        <w:spacing w:after="0"/>
        <w:ind w:left="0"/>
        <w:jc w:val="both"/>
      </w:pPr>
      <w:r>
        <w:rPr>
          <w:rFonts w:ascii="Times New Roman"/>
          <w:b w:val="false"/>
          <w:i w:val="false"/>
          <w:color w:val="000000"/>
          <w:sz w:val="28"/>
        </w:rPr>
        <w:t>
      3) жоғарыда көрсетілген Ережені заңнамада белгіленген тәртіппен әділет органдарында мемлекеттік тіркеуді қамтамасыз етсін.</w:t>
      </w:r>
    </w:p>
    <w:bookmarkEnd w:id="5"/>
    <w:bookmarkStart w:name="z10" w:id="6"/>
    <w:p>
      <w:pPr>
        <w:spacing w:after="0"/>
        <w:ind w:left="0"/>
        <w:jc w:val="both"/>
      </w:pPr>
      <w:r>
        <w:rPr>
          <w:rFonts w:ascii="Times New Roman"/>
          <w:b w:val="false"/>
          <w:i w:val="false"/>
          <w:color w:val="000000"/>
          <w:sz w:val="28"/>
        </w:rPr>
        <w:t xml:space="preserve">
      3. Осы қаулының орындалуын бақылау Солтүстік Қазақстан облысы Ғабит Мүсірепов атындағы аудан әкімінің жетекшілік ететін орынбасарына жүктелсін. </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Ғабит Мүсірепов атындағы ауданның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Мұхамедиев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6 ақпандағы № 21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қаулысымен бекітілді</w:t>
            </w:r>
          </w:p>
        </w:tc>
      </w:tr>
    </w:tbl>
    <w:bookmarkStart w:name="z18" w:id="8"/>
    <w:p>
      <w:pPr>
        <w:spacing w:after="0"/>
        <w:ind w:left="0"/>
        <w:jc w:val="left"/>
      </w:pPr>
      <w:r>
        <w:rPr>
          <w:rFonts w:ascii="Times New Roman"/>
          <w:b/>
          <w:i w:val="false"/>
          <w:color w:val="000000"/>
        </w:rPr>
        <w:t xml:space="preserve"> "Солтүстік Қазақстан облысы Ғабит Мүсірепов атындағы аудан әкімдігінің кәсіпкерлік бөлімі" коммуналдық мемлекеттік мекемесі туралы ЕРЕЖЕ</w:t>
      </w:r>
    </w:p>
    <w:bookmarkEnd w:id="8"/>
    <w:bookmarkStart w:name="z19" w:id="9"/>
    <w:p>
      <w:pPr>
        <w:spacing w:after="0"/>
        <w:ind w:left="0"/>
        <w:jc w:val="left"/>
      </w:pPr>
      <w:r>
        <w:rPr>
          <w:rFonts w:ascii="Times New Roman"/>
          <w:b/>
          <w:i w:val="false"/>
          <w:color w:val="000000"/>
        </w:rPr>
        <w:t xml:space="preserve"> Тарау 1. Жалпы ережелер</w:t>
      </w:r>
    </w:p>
    <w:bookmarkEnd w:id="9"/>
    <w:bookmarkStart w:name="z20" w:id="10"/>
    <w:p>
      <w:pPr>
        <w:spacing w:after="0"/>
        <w:ind w:left="0"/>
        <w:jc w:val="both"/>
      </w:pPr>
      <w:r>
        <w:rPr>
          <w:rFonts w:ascii="Times New Roman"/>
          <w:b w:val="false"/>
          <w:i w:val="false"/>
          <w:color w:val="000000"/>
          <w:sz w:val="28"/>
        </w:rPr>
        <w:t>
      1. "Солтүстік Қазақстан облысы Ғабит Мүсірепов атындағы аудан әкімдігінің кәсіпкерлік бөлімі" коммуналдық мемлекеттік мекемесі (бұдан әрі – Бөлім) кәсіпкерлік салаларында басшылықты жүзеге асыратын Қазақстан Республикасының мемлекеттік органы болып табылады.</w:t>
      </w:r>
    </w:p>
    <w:bookmarkEnd w:id="10"/>
    <w:bookmarkStart w:name="z21" w:id="11"/>
    <w:p>
      <w:pPr>
        <w:spacing w:after="0"/>
        <w:ind w:left="0"/>
        <w:jc w:val="both"/>
      </w:pPr>
      <w:r>
        <w:rPr>
          <w:rFonts w:ascii="Times New Roman"/>
          <w:b w:val="false"/>
          <w:i w:val="false"/>
          <w:color w:val="000000"/>
          <w:sz w:val="28"/>
        </w:rPr>
        <w:t>
      2. Бөлімінің ведомстволары жоқ.</w:t>
      </w:r>
    </w:p>
    <w:bookmarkEnd w:id="11"/>
    <w:bookmarkStart w:name="z22" w:id="12"/>
    <w:p>
      <w:pPr>
        <w:spacing w:after="0"/>
        <w:ind w:left="0"/>
        <w:jc w:val="both"/>
      </w:pPr>
      <w:r>
        <w:rPr>
          <w:rFonts w:ascii="Times New Roman"/>
          <w:b w:val="false"/>
          <w:i w:val="false"/>
          <w:color w:val="000000"/>
          <w:sz w:val="28"/>
        </w:rPr>
        <w:t>
      3. Бөлім өз қызметін Қазақстан Республикасының Конституциясына, Қазақстан Республикасының Азаматтық кодексіне, Қазақстан Республикасының Әкімшілік рәсімдік-процестік Кодексіне, "Әкімшілік құқық бұзушылық туралы" Қазақстан Республикасының Кодексіне, Қазақстан Республикасының Кәсіпкерлік кодексіне, Қазақстан Республикасының Бюджет кодексіне, Қазақстан Республикасының Еңбек кодексіне, "Қазақстан Республикасындағы жергілікті мемлекеттік басқару және өзін-өзі басқару туралы" Қазақстан Республикасының Заңына, "Мемлекеттік мүлік туралы" Қазақстан Республикасының Заңына, "Азаматтық қорғау туралы" Қазақстан Республикасының Заңына, "Қазақстан Республикасының мемлекеттік қызметі туралы" Қазақстан Республикасының Заңына, "Мемлекеттік сатып алу туралы" Қазақстан Республикасының Заңына, "Құқықтық актілер туралы" Қазақстан Республикасының Заңына, "Агроөнеркәсіптік кешенді және ауылдық аумақтарды дамытуды мемлекеттік реттеу туралы" Қазақстан Республикасының Заңына, Қазақстан Республикасының Президенті мен Үкіметінің актілеріне, сондай-ақ осы Ережеге сәйкес жүзеге асырады.</w:t>
      </w:r>
    </w:p>
    <w:bookmarkEnd w:id="12"/>
    <w:bookmarkStart w:name="z23" w:id="13"/>
    <w:p>
      <w:pPr>
        <w:spacing w:after="0"/>
        <w:ind w:left="0"/>
        <w:jc w:val="both"/>
      </w:pPr>
      <w:r>
        <w:rPr>
          <w:rFonts w:ascii="Times New Roman"/>
          <w:b w:val="false"/>
          <w:i w:val="false"/>
          <w:color w:val="000000"/>
          <w:sz w:val="28"/>
        </w:rPr>
        <w:t>
      4. Бөлім мемлекеттік мекеменің ұйымдық-құқықтық нысанындағы заңды тұлға болып табылады, өз атауы қазақ және орыс тілдерінде жазылған мөрлері мен мөртаңбалары, белгіленген үлгідегі бланкілері, Қазақстан Республикасының Бюджет кодексіне, "Бюджетті атқару қағидаларын бекіту туралы" Қазақстан Республикасы Қаржы министрінің 2014 жылғы 4 желтоқсандағы № 540 бұйрығына сәйкес қазынашылық органдарында шоттары бар.</w:t>
      </w:r>
    </w:p>
    <w:bookmarkEnd w:id="13"/>
    <w:bookmarkStart w:name="z24" w:id="14"/>
    <w:p>
      <w:pPr>
        <w:spacing w:after="0"/>
        <w:ind w:left="0"/>
        <w:jc w:val="both"/>
      </w:pPr>
      <w:r>
        <w:rPr>
          <w:rFonts w:ascii="Times New Roman"/>
          <w:b w:val="false"/>
          <w:i w:val="false"/>
          <w:color w:val="000000"/>
          <w:sz w:val="28"/>
        </w:rPr>
        <w:t>
      5. Бөлім азаматтық-құқықтық қатынастарды өз атынан жасайды.</w:t>
      </w:r>
    </w:p>
    <w:bookmarkEnd w:id="14"/>
    <w:bookmarkStart w:name="z25" w:id="15"/>
    <w:p>
      <w:pPr>
        <w:spacing w:after="0"/>
        <w:ind w:left="0"/>
        <w:jc w:val="both"/>
      </w:pPr>
      <w:r>
        <w:rPr>
          <w:rFonts w:ascii="Times New Roman"/>
          <w:b w:val="false"/>
          <w:i w:val="false"/>
          <w:color w:val="000000"/>
          <w:sz w:val="28"/>
        </w:rPr>
        <w:t>
      6. Егер Бөлімге "Қазақстан Республикасындағы жергілікті мемлекеттік басқару және өзін-өзі басқару туралы" Қазақстан Республикасының Заңына, бюджет және қаржы заңнамасына сәйкес уәкілеттік берілген болса, мемлекет атынан азаматтық-құқықтық қатынастардың тарапы болуға құқығы бар.</w:t>
      </w:r>
    </w:p>
    <w:bookmarkEnd w:id="15"/>
    <w:bookmarkStart w:name="z26" w:id="16"/>
    <w:p>
      <w:pPr>
        <w:spacing w:after="0"/>
        <w:ind w:left="0"/>
        <w:jc w:val="both"/>
      </w:pPr>
      <w:r>
        <w:rPr>
          <w:rFonts w:ascii="Times New Roman"/>
          <w:b w:val="false"/>
          <w:i w:val="false"/>
          <w:color w:val="000000"/>
          <w:sz w:val="28"/>
        </w:rPr>
        <w:t>
      7. Бөлім өз құзыретінің мәселелері бойынша заңнамада белгіленген тәртіппен Қазақстан Республикасының Азаматтық кодексінде, Қазақстан Республикасының Әкімшілік рәсімдік-процестік кодексінде, "Әкімшілік құқық бұзушылық туралы" Қазақстан Республикасының Кодексінде, Қазақстан Республикасының Кәсіпкерлік кодексінде, Қазақстан Республикасының Бюджет кодексінде, Қазақстан Республикасының Еңбек кодексінде, "Әкімшілік құқық бұзушылық туралы" Қазақстан Республикасының Заңында, "Қазақстан Республикасындағы жергілікті мемлекеттік басқару және өзін-өзі басқару" Қазақстан Республикасының Заңында, "Мемлекеттік мүлік туралы" Қазақстан Республикасының Заңында, "Азаматтық қорғау туралы" Қазақстан Республикасының Заңында, "Қазақстан Республикасының мемлекеттік қызметі туралы" Қазақстан Республикасының Заңында, "Мемлекеттік сатып алу туралы" Қазақстан Республикасының Заңында, "Құқықтық актілер туралы" Қазақстан Республикасының Заңында, "Агроөнеркәсіптік кешенді және ауылдық аумақтарды дамытуды мемлекеттік реттеу туралы" Қазақстан Республикасының Заңында көзделген Бөлім басшысының бұйрықтарымен ресімделетін шешімдер қабылдайды.</w:t>
      </w:r>
    </w:p>
    <w:bookmarkEnd w:id="16"/>
    <w:bookmarkStart w:name="z27" w:id="17"/>
    <w:p>
      <w:pPr>
        <w:spacing w:after="0"/>
        <w:ind w:left="0"/>
        <w:jc w:val="both"/>
      </w:pPr>
      <w:r>
        <w:rPr>
          <w:rFonts w:ascii="Times New Roman"/>
          <w:b w:val="false"/>
          <w:i w:val="false"/>
          <w:color w:val="000000"/>
          <w:sz w:val="28"/>
        </w:rPr>
        <w:t>
      8. Бөлім құрылымы мен штат санының лимиті Қазақстан Республикасының Бюджет кодексіне, Қазақстан Республикасының Еңбек кодексіне, "Қазақстан Республикасындағы жергілікті мемлекеттік басқару және өзін-өзі басқару туралы" Заңына, "Қазақстан Республикасының мемлекеттік қызметі туралы" Қазақстан Республикасының Заңына сәйкес бекітіледі.</w:t>
      </w:r>
    </w:p>
    <w:bookmarkEnd w:id="17"/>
    <w:bookmarkStart w:name="z28" w:id="18"/>
    <w:p>
      <w:pPr>
        <w:spacing w:after="0"/>
        <w:ind w:left="0"/>
        <w:jc w:val="both"/>
      </w:pPr>
      <w:r>
        <w:rPr>
          <w:rFonts w:ascii="Times New Roman"/>
          <w:b w:val="false"/>
          <w:i w:val="false"/>
          <w:color w:val="000000"/>
          <w:sz w:val="28"/>
        </w:rPr>
        <w:t>
      9. Заңды тұлғаның орналасқан жері: 150400, Қазақстан Республикасы, Солтүстік Қазақстан облысы, Ғабит Мүсірепов атындағы аудан, Новоишим ауылы, Абылай Хан көшесі, 11 В.</w:t>
      </w:r>
    </w:p>
    <w:bookmarkEnd w:id="18"/>
    <w:bookmarkStart w:name="z29" w:id="19"/>
    <w:p>
      <w:pPr>
        <w:spacing w:after="0"/>
        <w:ind w:left="0"/>
        <w:jc w:val="both"/>
      </w:pPr>
      <w:r>
        <w:rPr>
          <w:rFonts w:ascii="Times New Roman"/>
          <w:b w:val="false"/>
          <w:i w:val="false"/>
          <w:color w:val="000000"/>
          <w:sz w:val="28"/>
        </w:rPr>
        <w:t>
      10. Осы Ереже Бөлімнің құрылтай құжаты болып табылады.</w:t>
      </w:r>
    </w:p>
    <w:bookmarkEnd w:id="19"/>
    <w:bookmarkStart w:name="z30" w:id="20"/>
    <w:p>
      <w:pPr>
        <w:spacing w:after="0"/>
        <w:ind w:left="0"/>
        <w:jc w:val="both"/>
      </w:pPr>
      <w:r>
        <w:rPr>
          <w:rFonts w:ascii="Times New Roman"/>
          <w:b w:val="false"/>
          <w:i w:val="false"/>
          <w:color w:val="000000"/>
          <w:sz w:val="28"/>
        </w:rPr>
        <w:t>
      11. Бөлімнің қызметін қаржыландыру аудандық бюджеттен жүзеге асырылады.</w:t>
      </w:r>
    </w:p>
    <w:bookmarkEnd w:id="20"/>
    <w:bookmarkStart w:name="z31" w:id="21"/>
    <w:p>
      <w:pPr>
        <w:spacing w:after="0"/>
        <w:ind w:left="0"/>
        <w:jc w:val="both"/>
      </w:pPr>
      <w:r>
        <w:rPr>
          <w:rFonts w:ascii="Times New Roman"/>
          <w:b w:val="false"/>
          <w:i w:val="false"/>
          <w:color w:val="000000"/>
          <w:sz w:val="28"/>
        </w:rPr>
        <w:t>
      12. Бөлім кәсіпкерлік субъектілерімен Бөлімнің функциялары болып табылатын міндеттерді орындау тұрғысында шарттық қатынастарға түсуге тыйым салынады.</w:t>
      </w:r>
    </w:p>
    <w:bookmarkEnd w:id="21"/>
    <w:bookmarkStart w:name="z32" w:id="22"/>
    <w:p>
      <w:pPr>
        <w:spacing w:after="0"/>
        <w:ind w:left="0"/>
        <w:jc w:val="left"/>
      </w:pPr>
      <w:r>
        <w:rPr>
          <w:rFonts w:ascii="Times New Roman"/>
          <w:b/>
          <w:i w:val="false"/>
          <w:color w:val="000000"/>
        </w:rPr>
        <w:t xml:space="preserve"> Тарау 2. Коммуналдық мемлекеттік мекеменің міндеттері мен өкілеттіктері</w:t>
      </w:r>
    </w:p>
    <w:bookmarkEnd w:id="22"/>
    <w:bookmarkStart w:name="z33" w:id="23"/>
    <w:p>
      <w:pPr>
        <w:spacing w:after="0"/>
        <w:ind w:left="0"/>
        <w:jc w:val="both"/>
      </w:pPr>
      <w:r>
        <w:rPr>
          <w:rFonts w:ascii="Times New Roman"/>
          <w:b w:val="false"/>
          <w:i w:val="false"/>
          <w:color w:val="000000"/>
          <w:sz w:val="28"/>
        </w:rPr>
        <w:t>
      13. Міндеттері:</w:t>
      </w:r>
    </w:p>
    <w:bookmarkEnd w:id="23"/>
    <w:bookmarkStart w:name="z34" w:id="24"/>
    <w:p>
      <w:pPr>
        <w:spacing w:after="0"/>
        <w:ind w:left="0"/>
        <w:jc w:val="both"/>
      </w:pPr>
      <w:r>
        <w:rPr>
          <w:rFonts w:ascii="Times New Roman"/>
          <w:b w:val="false"/>
          <w:i w:val="false"/>
          <w:color w:val="000000"/>
          <w:sz w:val="28"/>
        </w:rPr>
        <w:t>
      1) жеке кәсіпкерлікті қолдау мен дамытудың мемлекеттік саясатын іске асыруды жүзеге асыру;</w:t>
      </w:r>
    </w:p>
    <w:bookmarkEnd w:id="24"/>
    <w:bookmarkStart w:name="z35" w:id="25"/>
    <w:p>
      <w:pPr>
        <w:spacing w:after="0"/>
        <w:ind w:left="0"/>
        <w:jc w:val="both"/>
      </w:pPr>
      <w:r>
        <w:rPr>
          <w:rFonts w:ascii="Times New Roman"/>
          <w:b w:val="false"/>
          <w:i w:val="false"/>
          <w:color w:val="000000"/>
          <w:sz w:val="28"/>
        </w:rPr>
        <w:t>
      2) басты бағыттарын анықтау және кәсіпкерліктің даму саласында бірыңғай саясатын өткізуін қамтамасыз ету;</w:t>
      </w:r>
    </w:p>
    <w:bookmarkEnd w:id="25"/>
    <w:bookmarkStart w:name="z36" w:id="26"/>
    <w:p>
      <w:pPr>
        <w:spacing w:after="0"/>
        <w:ind w:left="0"/>
        <w:jc w:val="both"/>
      </w:pPr>
      <w:r>
        <w:rPr>
          <w:rFonts w:ascii="Times New Roman"/>
          <w:b w:val="false"/>
          <w:i w:val="false"/>
          <w:color w:val="000000"/>
          <w:sz w:val="28"/>
        </w:rPr>
        <w:t>
      3) кәсіпкерліктің дамыту және қолдау өнірлік және мемлекеттік бағдарламаларды іске асырумен әзірлеуге қатысу;</w:t>
      </w:r>
    </w:p>
    <w:bookmarkEnd w:id="26"/>
    <w:bookmarkStart w:name="z37" w:id="27"/>
    <w:p>
      <w:pPr>
        <w:spacing w:after="0"/>
        <w:ind w:left="0"/>
        <w:jc w:val="both"/>
      </w:pPr>
      <w:r>
        <w:rPr>
          <w:rFonts w:ascii="Times New Roman"/>
          <w:b w:val="false"/>
          <w:i w:val="false"/>
          <w:color w:val="000000"/>
          <w:sz w:val="28"/>
        </w:rPr>
        <w:t>
      4) кәсіпкерліктің қолдау инфрақұрылымын дамыту;</w:t>
      </w:r>
    </w:p>
    <w:bookmarkEnd w:id="27"/>
    <w:bookmarkStart w:name="z38" w:id="28"/>
    <w:p>
      <w:pPr>
        <w:spacing w:after="0"/>
        <w:ind w:left="0"/>
        <w:jc w:val="both"/>
      </w:pPr>
      <w:r>
        <w:rPr>
          <w:rFonts w:ascii="Times New Roman"/>
          <w:b w:val="false"/>
          <w:i w:val="false"/>
          <w:color w:val="000000"/>
          <w:sz w:val="28"/>
        </w:rPr>
        <w:t>
      5) өнеркәсіп кәсіпорындарының қуатын өсіру бойынша өңірлік бағдарламаларды әзірлеуге және іске асыруға қатысу;</w:t>
      </w:r>
    </w:p>
    <w:bookmarkEnd w:id="28"/>
    <w:bookmarkStart w:name="z39" w:id="29"/>
    <w:p>
      <w:pPr>
        <w:spacing w:after="0"/>
        <w:ind w:left="0"/>
        <w:jc w:val="both"/>
      </w:pPr>
      <w:r>
        <w:rPr>
          <w:rFonts w:ascii="Times New Roman"/>
          <w:b w:val="false"/>
          <w:i w:val="false"/>
          <w:color w:val="000000"/>
          <w:sz w:val="28"/>
        </w:rPr>
        <w:t>
      6) жеке кәсіпкерлікті дамыту үшін жағдай жасау;</w:t>
      </w:r>
    </w:p>
    <w:bookmarkEnd w:id="29"/>
    <w:bookmarkStart w:name="z40" w:id="30"/>
    <w:p>
      <w:pPr>
        <w:spacing w:after="0"/>
        <w:ind w:left="0"/>
        <w:jc w:val="both"/>
      </w:pPr>
      <w:r>
        <w:rPr>
          <w:rFonts w:ascii="Times New Roman"/>
          <w:b w:val="false"/>
          <w:i w:val="false"/>
          <w:color w:val="000000"/>
          <w:sz w:val="28"/>
        </w:rPr>
        <w:t>
      14. Өкілеттіктері:</w:t>
      </w:r>
    </w:p>
    <w:bookmarkEnd w:id="30"/>
    <w:bookmarkStart w:name="z41" w:id="31"/>
    <w:p>
      <w:pPr>
        <w:spacing w:after="0"/>
        <w:ind w:left="0"/>
        <w:jc w:val="both"/>
      </w:pPr>
      <w:r>
        <w:rPr>
          <w:rFonts w:ascii="Times New Roman"/>
          <w:b w:val="false"/>
          <w:i w:val="false"/>
          <w:color w:val="000000"/>
          <w:sz w:val="28"/>
        </w:rPr>
        <w:t>
      1) құқықтар:</w:t>
      </w:r>
    </w:p>
    <w:bookmarkEnd w:id="31"/>
    <w:bookmarkStart w:name="z42" w:id="32"/>
    <w:p>
      <w:pPr>
        <w:spacing w:after="0"/>
        <w:ind w:left="0"/>
        <w:jc w:val="both"/>
      </w:pPr>
      <w:r>
        <w:rPr>
          <w:rFonts w:ascii="Times New Roman"/>
          <w:b w:val="false"/>
          <w:i w:val="false"/>
          <w:color w:val="000000"/>
          <w:sz w:val="28"/>
        </w:rPr>
        <w:t>
      заңнамамен белгіленген тәртіпте банк шоттарын ашуға;</w:t>
      </w:r>
    </w:p>
    <w:bookmarkEnd w:id="32"/>
    <w:bookmarkStart w:name="z43" w:id="33"/>
    <w:p>
      <w:pPr>
        <w:spacing w:after="0"/>
        <w:ind w:left="0"/>
        <w:jc w:val="both"/>
      </w:pPr>
      <w:r>
        <w:rPr>
          <w:rFonts w:ascii="Times New Roman"/>
          <w:b w:val="false"/>
          <w:i w:val="false"/>
          <w:color w:val="000000"/>
          <w:sz w:val="28"/>
        </w:rPr>
        <w:t>
      бөлімнің толық атауы бар мемлекеттік және орыс тілінде бланкілер, мөртабандарының мен мөрлерінің болуы;</w:t>
      </w:r>
    </w:p>
    <w:bookmarkEnd w:id="33"/>
    <w:bookmarkStart w:name="z44" w:id="34"/>
    <w:p>
      <w:pPr>
        <w:spacing w:after="0"/>
        <w:ind w:left="0"/>
        <w:jc w:val="both"/>
      </w:pPr>
      <w:r>
        <w:rPr>
          <w:rFonts w:ascii="Times New Roman"/>
          <w:b w:val="false"/>
          <w:i w:val="false"/>
          <w:color w:val="000000"/>
          <w:sz w:val="28"/>
        </w:rPr>
        <w:t>
      меншігінде немесе жедел басқармасында оқшауландырылған мүлігі, сондай-ақ өзіндік теңгерімінің болуына;</w:t>
      </w:r>
    </w:p>
    <w:bookmarkEnd w:id="34"/>
    <w:bookmarkStart w:name="z45" w:id="35"/>
    <w:p>
      <w:pPr>
        <w:spacing w:after="0"/>
        <w:ind w:left="0"/>
        <w:jc w:val="both"/>
      </w:pPr>
      <w:r>
        <w:rPr>
          <w:rFonts w:ascii="Times New Roman"/>
          <w:b w:val="false"/>
          <w:i w:val="false"/>
          <w:color w:val="000000"/>
          <w:sz w:val="28"/>
        </w:rPr>
        <w:t>
      мүліктік және жеке мүліктік емес құқық сатып алуға және іске асыруға;</w:t>
      </w:r>
    </w:p>
    <w:bookmarkEnd w:id="35"/>
    <w:bookmarkStart w:name="z46" w:id="36"/>
    <w:p>
      <w:pPr>
        <w:spacing w:after="0"/>
        <w:ind w:left="0"/>
        <w:jc w:val="both"/>
      </w:pPr>
      <w:r>
        <w:rPr>
          <w:rFonts w:ascii="Times New Roman"/>
          <w:b w:val="false"/>
          <w:i w:val="false"/>
          <w:color w:val="000000"/>
          <w:sz w:val="28"/>
        </w:rPr>
        <w:t>
      сотта талап қоюшы және жауапкер болуға;</w:t>
      </w:r>
    </w:p>
    <w:bookmarkEnd w:id="36"/>
    <w:bookmarkStart w:name="z47" w:id="37"/>
    <w:p>
      <w:pPr>
        <w:spacing w:after="0"/>
        <w:ind w:left="0"/>
        <w:jc w:val="both"/>
      </w:pPr>
      <w:r>
        <w:rPr>
          <w:rFonts w:ascii="Times New Roman"/>
          <w:b w:val="false"/>
          <w:i w:val="false"/>
          <w:color w:val="000000"/>
          <w:sz w:val="28"/>
        </w:rPr>
        <w:t>
      осы Ережеде қарастырылған міндеттерді іске асыруға қаражаттарды пайдалану;</w:t>
      </w:r>
    </w:p>
    <w:bookmarkEnd w:id="37"/>
    <w:bookmarkStart w:name="z48" w:id="38"/>
    <w:p>
      <w:pPr>
        <w:spacing w:after="0"/>
        <w:ind w:left="0"/>
        <w:jc w:val="both"/>
      </w:pPr>
      <w:r>
        <w:rPr>
          <w:rFonts w:ascii="Times New Roman"/>
          <w:b w:val="false"/>
          <w:i w:val="false"/>
          <w:color w:val="000000"/>
          <w:sz w:val="28"/>
        </w:rPr>
        <w:t>
      бөлімге тапсырылған, шағын және орта бизнес кәсіпкерлік субъектілеріне қажетті ақпараттар мен мәселелер мен тапсырмаларының шешу мәліметтері, қоғамдық серіктестік, аумақтық орындаушы органдардың билігі, орындаушы билік органдары бергіленген тәртіпте сұратуға және қабылдауға.</w:t>
      </w:r>
    </w:p>
    <w:bookmarkEnd w:id="38"/>
    <w:bookmarkStart w:name="z49" w:id="39"/>
    <w:p>
      <w:pPr>
        <w:spacing w:after="0"/>
        <w:ind w:left="0"/>
        <w:jc w:val="both"/>
      </w:pPr>
      <w:r>
        <w:rPr>
          <w:rFonts w:ascii="Times New Roman"/>
          <w:b w:val="false"/>
          <w:i w:val="false"/>
          <w:color w:val="000000"/>
          <w:sz w:val="28"/>
        </w:rPr>
        <w:t>
      2) міндеттері:</w:t>
      </w:r>
    </w:p>
    <w:bookmarkEnd w:id="39"/>
    <w:bookmarkStart w:name="z50" w:id="40"/>
    <w:p>
      <w:pPr>
        <w:spacing w:after="0"/>
        <w:ind w:left="0"/>
        <w:jc w:val="both"/>
      </w:pPr>
      <w:r>
        <w:rPr>
          <w:rFonts w:ascii="Times New Roman"/>
          <w:b w:val="false"/>
          <w:i w:val="false"/>
          <w:color w:val="000000"/>
          <w:sz w:val="28"/>
        </w:rPr>
        <w:t>
      Қазақстан Республикасының заңнамасын сақтауға;</w:t>
      </w:r>
    </w:p>
    <w:bookmarkEnd w:id="40"/>
    <w:bookmarkStart w:name="z51" w:id="41"/>
    <w:p>
      <w:pPr>
        <w:spacing w:after="0"/>
        <w:ind w:left="0"/>
        <w:jc w:val="both"/>
      </w:pPr>
      <w:r>
        <w:rPr>
          <w:rFonts w:ascii="Times New Roman"/>
          <w:b w:val="false"/>
          <w:i w:val="false"/>
          <w:color w:val="000000"/>
          <w:sz w:val="28"/>
        </w:rPr>
        <w:t>
      белгіленген тәртіпте салықты және басқа міндетті төлемдерді бюджетке төлеу;</w:t>
      </w:r>
    </w:p>
    <w:bookmarkEnd w:id="41"/>
    <w:bookmarkStart w:name="z52" w:id="42"/>
    <w:p>
      <w:pPr>
        <w:spacing w:after="0"/>
        <w:ind w:left="0"/>
        <w:jc w:val="both"/>
      </w:pPr>
      <w:r>
        <w:rPr>
          <w:rFonts w:ascii="Times New Roman"/>
          <w:b w:val="false"/>
          <w:i w:val="false"/>
          <w:color w:val="000000"/>
          <w:sz w:val="28"/>
        </w:rPr>
        <w:t>
      осы Ережеде көрсетілген міндеттер мен тапсырмаларды сапалы және өз уақытылы орындау.</w:t>
      </w:r>
    </w:p>
    <w:bookmarkEnd w:id="42"/>
    <w:bookmarkStart w:name="z53" w:id="43"/>
    <w:p>
      <w:pPr>
        <w:spacing w:after="0"/>
        <w:ind w:left="0"/>
        <w:jc w:val="both"/>
      </w:pPr>
      <w:r>
        <w:rPr>
          <w:rFonts w:ascii="Times New Roman"/>
          <w:b w:val="false"/>
          <w:i w:val="false"/>
          <w:color w:val="000000"/>
          <w:sz w:val="28"/>
        </w:rPr>
        <w:t>
      15. Функциялар:</w:t>
      </w:r>
    </w:p>
    <w:bookmarkEnd w:id="43"/>
    <w:bookmarkStart w:name="z54" w:id="44"/>
    <w:p>
      <w:pPr>
        <w:spacing w:after="0"/>
        <w:ind w:left="0"/>
        <w:jc w:val="both"/>
      </w:pPr>
      <w:r>
        <w:rPr>
          <w:rFonts w:ascii="Times New Roman"/>
          <w:b w:val="false"/>
          <w:i w:val="false"/>
          <w:color w:val="000000"/>
          <w:sz w:val="28"/>
        </w:rPr>
        <w:t>
       Бөлімге келесi функцияларды жүзеге асыру жүктелген:</w:t>
      </w:r>
    </w:p>
    <w:bookmarkEnd w:id="44"/>
    <w:bookmarkStart w:name="z55" w:id="45"/>
    <w:p>
      <w:pPr>
        <w:spacing w:after="0"/>
        <w:ind w:left="0"/>
        <w:jc w:val="both"/>
      </w:pPr>
      <w:r>
        <w:rPr>
          <w:rFonts w:ascii="Times New Roman"/>
          <w:b w:val="false"/>
          <w:i w:val="false"/>
          <w:color w:val="000000"/>
          <w:sz w:val="28"/>
        </w:rPr>
        <w:t>
      1) "Әкімшілік құқық бұзушылық туралы" Қазақстан Республикасы Кодексінің 193 (төртінші және бесінші бөліктермен), 199, 202, 204, 204-2, 204-3, 204-4-баптармен көзделген әкімшілік құқық бұзушылықтар туралы хаттамалар жасау;</w:t>
      </w:r>
    </w:p>
    <w:bookmarkEnd w:id="45"/>
    <w:bookmarkStart w:name="z56" w:id="46"/>
    <w:p>
      <w:pPr>
        <w:spacing w:after="0"/>
        <w:ind w:left="0"/>
        <w:jc w:val="both"/>
      </w:pPr>
      <w:r>
        <w:rPr>
          <w:rFonts w:ascii="Times New Roman"/>
          <w:b w:val="false"/>
          <w:i w:val="false"/>
          <w:color w:val="000000"/>
          <w:sz w:val="28"/>
        </w:rPr>
        <w:t>
      2) әлеуметтік маңызы бар азық-түлік тауарларына сауда үстемесі мөлшерінің сақталуына мемлекеттік бақылауды жүзеге асыру;</w:t>
      </w:r>
    </w:p>
    <w:bookmarkEnd w:id="46"/>
    <w:bookmarkStart w:name="z57" w:id="47"/>
    <w:p>
      <w:pPr>
        <w:spacing w:after="0"/>
        <w:ind w:left="0"/>
        <w:jc w:val="both"/>
      </w:pPr>
      <w:r>
        <w:rPr>
          <w:rFonts w:ascii="Times New Roman"/>
          <w:b w:val="false"/>
          <w:i w:val="false"/>
          <w:color w:val="000000"/>
          <w:sz w:val="28"/>
        </w:rPr>
        <w:t>
      3) Қазақстан Республикасының сауда қызметін реттеу туралы заңнамасында белгіленген сыйақы мөлшерінің сақталуына мемлекеттік бақылауды жүзеге асыру;</w:t>
      </w:r>
    </w:p>
    <w:bookmarkEnd w:id="47"/>
    <w:bookmarkStart w:name="z58" w:id="48"/>
    <w:p>
      <w:pPr>
        <w:spacing w:after="0"/>
        <w:ind w:left="0"/>
        <w:jc w:val="both"/>
      </w:pPr>
      <w:r>
        <w:rPr>
          <w:rFonts w:ascii="Times New Roman"/>
          <w:b w:val="false"/>
          <w:i w:val="false"/>
          <w:color w:val="000000"/>
          <w:sz w:val="28"/>
        </w:rPr>
        <w:t>
      4) Бөлім қызметкерлері қызметінің тиімділігіне бағалау жүргізу;</w:t>
      </w:r>
    </w:p>
    <w:bookmarkEnd w:id="48"/>
    <w:bookmarkStart w:name="z59" w:id="49"/>
    <w:p>
      <w:pPr>
        <w:spacing w:after="0"/>
        <w:ind w:left="0"/>
        <w:jc w:val="both"/>
      </w:pPr>
      <w:r>
        <w:rPr>
          <w:rFonts w:ascii="Times New Roman"/>
          <w:b w:val="false"/>
          <w:i w:val="false"/>
          <w:color w:val="000000"/>
          <w:sz w:val="28"/>
        </w:rPr>
        <w:t>
      5) индустриялық-инновациялық дамыту аумақтық бағдарламаны әзірлеу және іске асыруға қатысу;</w:t>
      </w:r>
    </w:p>
    <w:bookmarkEnd w:id="49"/>
    <w:bookmarkStart w:name="z60" w:id="50"/>
    <w:p>
      <w:pPr>
        <w:spacing w:after="0"/>
        <w:ind w:left="0"/>
        <w:jc w:val="both"/>
      </w:pPr>
      <w:r>
        <w:rPr>
          <w:rFonts w:ascii="Times New Roman"/>
          <w:b w:val="false"/>
          <w:i w:val="false"/>
          <w:color w:val="000000"/>
          <w:sz w:val="28"/>
        </w:rPr>
        <w:t>
      6) инновациялық қызметтің инвестициялық және арнайы субъектілерін құруға қатысу;</w:t>
      </w:r>
    </w:p>
    <w:bookmarkEnd w:id="50"/>
    <w:bookmarkStart w:name="z61" w:id="51"/>
    <w:p>
      <w:pPr>
        <w:spacing w:after="0"/>
        <w:ind w:left="0"/>
        <w:jc w:val="both"/>
      </w:pPr>
      <w:r>
        <w:rPr>
          <w:rFonts w:ascii="Times New Roman"/>
          <w:b w:val="false"/>
          <w:i w:val="false"/>
          <w:color w:val="000000"/>
          <w:sz w:val="28"/>
        </w:rPr>
        <w:t>
      7) қабылданған бағыттарға сәйкес жалпы экономикалық және әлеуметтік манызы бар инвестициялық жобаларды таңдауға және бағалауға қатысу;</w:t>
      </w:r>
    </w:p>
    <w:bookmarkEnd w:id="51"/>
    <w:bookmarkStart w:name="z62" w:id="52"/>
    <w:p>
      <w:pPr>
        <w:spacing w:after="0"/>
        <w:ind w:left="0"/>
        <w:jc w:val="both"/>
      </w:pPr>
      <w:r>
        <w:rPr>
          <w:rFonts w:ascii="Times New Roman"/>
          <w:b w:val="false"/>
          <w:i w:val="false"/>
          <w:color w:val="000000"/>
          <w:sz w:val="28"/>
        </w:rPr>
        <w:t>
      8) кәсіпорындарға инвестицияларды, инвестицияларды тартуға оның ішінде шетелдік қолайлы жағдай жасауына көмек көрсету;</w:t>
      </w:r>
    </w:p>
    <w:bookmarkEnd w:id="52"/>
    <w:bookmarkStart w:name="z63" w:id="53"/>
    <w:p>
      <w:pPr>
        <w:spacing w:after="0"/>
        <w:ind w:left="0"/>
        <w:jc w:val="both"/>
      </w:pPr>
      <w:r>
        <w:rPr>
          <w:rFonts w:ascii="Times New Roman"/>
          <w:b w:val="false"/>
          <w:i w:val="false"/>
          <w:color w:val="000000"/>
          <w:sz w:val="28"/>
        </w:rPr>
        <w:t>
      9) индустриялық – инновациялық дамыту мәселелері бойынша мемлекеттік, мемлекеттен тыс мекемелерге, ұйымдарға және кәсіпорындарға әдістемелік көмек көрсету;</w:t>
      </w:r>
    </w:p>
    <w:bookmarkEnd w:id="53"/>
    <w:bookmarkStart w:name="z64" w:id="54"/>
    <w:p>
      <w:pPr>
        <w:spacing w:after="0"/>
        <w:ind w:left="0"/>
        <w:jc w:val="both"/>
      </w:pPr>
      <w:r>
        <w:rPr>
          <w:rFonts w:ascii="Times New Roman"/>
          <w:b w:val="false"/>
          <w:i w:val="false"/>
          <w:color w:val="000000"/>
          <w:sz w:val="28"/>
        </w:rPr>
        <w:t>
      10) импорт аумастыру өндірісін және тәғы басқа дамыту жөніндегі мемлекеттік шаралар іске асыруына қатысу;</w:t>
      </w:r>
    </w:p>
    <w:bookmarkEnd w:id="54"/>
    <w:bookmarkStart w:name="z65" w:id="55"/>
    <w:p>
      <w:pPr>
        <w:spacing w:after="0"/>
        <w:ind w:left="0"/>
        <w:jc w:val="both"/>
      </w:pPr>
      <w:r>
        <w:rPr>
          <w:rFonts w:ascii="Times New Roman"/>
          <w:b w:val="false"/>
          <w:i w:val="false"/>
          <w:color w:val="000000"/>
          <w:sz w:val="28"/>
        </w:rPr>
        <w:t>
      11) экономикалық реформаларын тереңдету аумақтық бағдарламаларын және өндірістік күштерінің сызбаларын әзірлеуге қатысу;</w:t>
      </w:r>
    </w:p>
    <w:bookmarkEnd w:id="55"/>
    <w:bookmarkStart w:name="z66" w:id="56"/>
    <w:p>
      <w:pPr>
        <w:spacing w:after="0"/>
        <w:ind w:left="0"/>
        <w:jc w:val="both"/>
      </w:pPr>
      <w:r>
        <w:rPr>
          <w:rFonts w:ascii="Times New Roman"/>
          <w:b w:val="false"/>
          <w:i w:val="false"/>
          <w:color w:val="000000"/>
          <w:sz w:val="28"/>
        </w:rPr>
        <w:t>
      12) қызмет көрсету және сауда саласында заңнамаларын орындау жөніндегі мемлекеттік органдардың және шаруашылық субъектілерінің қызметін үйлестіру;</w:t>
      </w:r>
    </w:p>
    <w:bookmarkEnd w:id="56"/>
    <w:bookmarkStart w:name="z67" w:id="57"/>
    <w:p>
      <w:pPr>
        <w:spacing w:after="0"/>
        <w:ind w:left="0"/>
        <w:jc w:val="both"/>
      </w:pPr>
      <w:r>
        <w:rPr>
          <w:rFonts w:ascii="Times New Roman"/>
          <w:b w:val="false"/>
          <w:i w:val="false"/>
          <w:color w:val="000000"/>
          <w:sz w:val="28"/>
        </w:rPr>
        <w:t>
      13) қызмет көрсету және сауда саласында мемлекеттік саясатты әзірлеуге және іске асыруға қатысу;</w:t>
      </w:r>
    </w:p>
    <w:bookmarkEnd w:id="57"/>
    <w:bookmarkStart w:name="z68" w:id="58"/>
    <w:p>
      <w:pPr>
        <w:spacing w:after="0"/>
        <w:ind w:left="0"/>
        <w:jc w:val="both"/>
      </w:pPr>
      <w:r>
        <w:rPr>
          <w:rFonts w:ascii="Times New Roman"/>
          <w:b w:val="false"/>
          <w:i w:val="false"/>
          <w:color w:val="000000"/>
          <w:sz w:val="28"/>
        </w:rPr>
        <w:t>
      14) әлеуметтік маңызы бар тауарларға және қызметтерге баға мониторингін жүзеге асыру, инфляция деңгейін төмендету зерделеу, басты тауарлар бағаларын тұрақтандыру жөніндегі меншік нысандарына қарамастан мемлекеттік органдардың, кәсіпорындардың және ұйымдардың қызметін үйлестіру;</w:t>
      </w:r>
    </w:p>
    <w:bookmarkEnd w:id="58"/>
    <w:bookmarkStart w:name="z69" w:id="59"/>
    <w:p>
      <w:pPr>
        <w:spacing w:after="0"/>
        <w:ind w:left="0"/>
        <w:jc w:val="both"/>
      </w:pPr>
      <w:r>
        <w:rPr>
          <w:rFonts w:ascii="Times New Roman"/>
          <w:b w:val="false"/>
          <w:i w:val="false"/>
          <w:color w:val="000000"/>
          <w:sz w:val="28"/>
        </w:rPr>
        <w:t>
      15) тауарларын іске асыру және өндіріске қолайлы жағдай құру, қызмет көрсету саласында және сауда қызметін дамыту жөніндегі ұсыныстарды әзірлеу, қызмет көрсету саласында және сауда қызметінде мониторингті жүзеге асыру;</w:t>
      </w:r>
    </w:p>
    <w:bookmarkEnd w:id="59"/>
    <w:bookmarkStart w:name="z70" w:id="60"/>
    <w:p>
      <w:pPr>
        <w:spacing w:after="0"/>
        <w:ind w:left="0"/>
        <w:jc w:val="both"/>
      </w:pPr>
      <w:r>
        <w:rPr>
          <w:rFonts w:ascii="Times New Roman"/>
          <w:b w:val="false"/>
          <w:i w:val="false"/>
          <w:color w:val="000000"/>
          <w:sz w:val="28"/>
        </w:rPr>
        <w:t>
      16) сауданы дамытуға байланысты сауда көрмелерін, жәрмеңкелерді, аукциондарын, конкурсты өткізуге дайындау және қатысу;</w:t>
      </w:r>
    </w:p>
    <w:bookmarkEnd w:id="60"/>
    <w:bookmarkStart w:name="z71" w:id="61"/>
    <w:p>
      <w:pPr>
        <w:spacing w:after="0"/>
        <w:ind w:left="0"/>
        <w:jc w:val="both"/>
      </w:pPr>
      <w:r>
        <w:rPr>
          <w:rFonts w:ascii="Times New Roman"/>
          <w:b w:val="false"/>
          <w:i w:val="false"/>
          <w:color w:val="000000"/>
          <w:sz w:val="28"/>
        </w:rPr>
        <w:t>
      17) сауда қарым – қатынастарын жетілдіру мақсатымен азаматтарды және жеке кәсіпорындардың, қоғамдық бірлестіктердің ұсыныс тарын жүргізу талдау және қарау;</w:t>
      </w:r>
    </w:p>
    <w:bookmarkEnd w:id="61"/>
    <w:bookmarkStart w:name="z72" w:id="62"/>
    <w:p>
      <w:pPr>
        <w:spacing w:after="0"/>
        <w:ind w:left="0"/>
        <w:jc w:val="both"/>
      </w:pPr>
      <w:r>
        <w:rPr>
          <w:rFonts w:ascii="Times New Roman"/>
          <w:b w:val="false"/>
          <w:i w:val="false"/>
          <w:color w:val="000000"/>
          <w:sz w:val="28"/>
        </w:rPr>
        <w:t>
      18) сауда саласында Қазақстан Республикасының заңнамаларын жетілдіру жөніндегі ұсыныстар дайындау және енгізу;</w:t>
      </w:r>
    </w:p>
    <w:bookmarkEnd w:id="62"/>
    <w:bookmarkStart w:name="z73" w:id="63"/>
    <w:p>
      <w:pPr>
        <w:spacing w:after="0"/>
        <w:ind w:left="0"/>
        <w:jc w:val="both"/>
      </w:pPr>
      <w:r>
        <w:rPr>
          <w:rFonts w:ascii="Times New Roman"/>
          <w:b w:val="false"/>
          <w:i w:val="false"/>
          <w:color w:val="000000"/>
          <w:sz w:val="28"/>
        </w:rPr>
        <w:t>
      19) шағын және орта кәсіпкерлікті дамыту және қолдау өңірлік аудандық бағдарламасын әзірлеу;</w:t>
      </w:r>
    </w:p>
    <w:bookmarkEnd w:id="63"/>
    <w:bookmarkStart w:name="z74" w:id="64"/>
    <w:p>
      <w:pPr>
        <w:spacing w:after="0"/>
        <w:ind w:left="0"/>
        <w:jc w:val="both"/>
      </w:pPr>
      <w:r>
        <w:rPr>
          <w:rFonts w:ascii="Times New Roman"/>
          <w:b w:val="false"/>
          <w:i w:val="false"/>
          <w:color w:val="000000"/>
          <w:sz w:val="28"/>
        </w:rPr>
        <w:t>
      20) шағын және орта кәсіпкерлікті дамыту және қолдау мемлекеттік, облыстық және аумақтық бағдарламаны орындауына бақылауды жүзеге асыру;</w:t>
      </w:r>
    </w:p>
    <w:bookmarkEnd w:id="64"/>
    <w:bookmarkStart w:name="z75" w:id="65"/>
    <w:p>
      <w:pPr>
        <w:spacing w:after="0"/>
        <w:ind w:left="0"/>
        <w:jc w:val="both"/>
      </w:pPr>
      <w:r>
        <w:rPr>
          <w:rFonts w:ascii="Times New Roman"/>
          <w:b w:val="false"/>
          <w:i w:val="false"/>
          <w:color w:val="000000"/>
          <w:sz w:val="28"/>
        </w:rPr>
        <w:t>
      21) Солтүстік Қазақстан облысы Ғабит Мүсірепов атындағы аудан әкімнің кәсіпкерлермен кездесуін уйымдастыру және өткізу;</w:t>
      </w:r>
    </w:p>
    <w:bookmarkEnd w:id="65"/>
    <w:bookmarkStart w:name="z76" w:id="66"/>
    <w:p>
      <w:pPr>
        <w:spacing w:after="0"/>
        <w:ind w:left="0"/>
        <w:jc w:val="both"/>
      </w:pPr>
      <w:r>
        <w:rPr>
          <w:rFonts w:ascii="Times New Roman"/>
          <w:b w:val="false"/>
          <w:i w:val="false"/>
          <w:color w:val="000000"/>
          <w:sz w:val="28"/>
        </w:rPr>
        <w:t>
      22) шағын кәсіпкерлікке қаржылық, техникалық және консультативтік көмек беру мәселелерінде басқа ұйымдармен өзара іс қимыл жасауын ұйымдастыру;</w:t>
      </w:r>
    </w:p>
    <w:bookmarkEnd w:id="66"/>
    <w:bookmarkStart w:name="z77" w:id="67"/>
    <w:p>
      <w:pPr>
        <w:spacing w:after="0"/>
        <w:ind w:left="0"/>
        <w:jc w:val="both"/>
      </w:pPr>
      <w:r>
        <w:rPr>
          <w:rFonts w:ascii="Times New Roman"/>
          <w:b w:val="false"/>
          <w:i w:val="false"/>
          <w:color w:val="000000"/>
          <w:sz w:val="28"/>
        </w:rPr>
        <w:t>
      23) шағын бизнестің субъектілері бойынша информациялық базаның мәліметтерін құру және жаңарту жөніндегі жұмыстар;</w:t>
      </w:r>
    </w:p>
    <w:bookmarkEnd w:id="67"/>
    <w:bookmarkStart w:name="z78" w:id="68"/>
    <w:p>
      <w:pPr>
        <w:spacing w:after="0"/>
        <w:ind w:left="0"/>
        <w:jc w:val="both"/>
      </w:pPr>
      <w:r>
        <w:rPr>
          <w:rFonts w:ascii="Times New Roman"/>
          <w:b w:val="false"/>
          <w:i w:val="false"/>
          <w:color w:val="000000"/>
          <w:sz w:val="28"/>
        </w:rPr>
        <w:t>
      24) шағын бизнес субъектілерінде сауалнама жүргізу;</w:t>
      </w:r>
    </w:p>
    <w:bookmarkEnd w:id="68"/>
    <w:bookmarkStart w:name="z79" w:id="69"/>
    <w:p>
      <w:pPr>
        <w:spacing w:after="0"/>
        <w:ind w:left="0"/>
        <w:jc w:val="both"/>
      </w:pPr>
      <w:r>
        <w:rPr>
          <w:rFonts w:ascii="Times New Roman"/>
          <w:b w:val="false"/>
          <w:i w:val="false"/>
          <w:color w:val="000000"/>
          <w:sz w:val="28"/>
        </w:rPr>
        <w:t>
      25) "Шағын бизнес саласындағы жылдың үздік кәсіпкері" атты аумақтық байқау өткізуін ұйымдастыру;</w:t>
      </w:r>
    </w:p>
    <w:bookmarkEnd w:id="69"/>
    <w:bookmarkStart w:name="z80" w:id="70"/>
    <w:p>
      <w:pPr>
        <w:spacing w:after="0"/>
        <w:ind w:left="0"/>
        <w:jc w:val="both"/>
      </w:pPr>
      <w:r>
        <w:rPr>
          <w:rFonts w:ascii="Times New Roman"/>
          <w:b w:val="false"/>
          <w:i w:val="false"/>
          <w:color w:val="000000"/>
          <w:sz w:val="28"/>
        </w:rPr>
        <w:t>
      26) кәсіпкерлердің жеке үндеулерін және ұсыныстарын, шағымдарын, хаттарын белгіленген тәртіпте қарау;</w:t>
      </w:r>
    </w:p>
    <w:bookmarkEnd w:id="70"/>
    <w:bookmarkStart w:name="z81" w:id="71"/>
    <w:p>
      <w:pPr>
        <w:spacing w:after="0"/>
        <w:ind w:left="0"/>
        <w:jc w:val="both"/>
      </w:pPr>
      <w:r>
        <w:rPr>
          <w:rFonts w:ascii="Times New Roman"/>
          <w:b w:val="false"/>
          <w:i w:val="false"/>
          <w:color w:val="000000"/>
          <w:sz w:val="28"/>
        </w:rPr>
        <w:t>
      27) облыстық, аудандық бюджеттен ертеде берілген несие бойынша мониторинг жүргізу;</w:t>
      </w:r>
    </w:p>
    <w:bookmarkEnd w:id="71"/>
    <w:bookmarkStart w:name="z82" w:id="72"/>
    <w:p>
      <w:pPr>
        <w:spacing w:after="0"/>
        <w:ind w:left="0"/>
        <w:jc w:val="both"/>
      </w:pPr>
      <w:r>
        <w:rPr>
          <w:rFonts w:ascii="Times New Roman"/>
          <w:b w:val="false"/>
          <w:i w:val="false"/>
          <w:color w:val="000000"/>
          <w:sz w:val="28"/>
        </w:rPr>
        <w:t>
      28) шағын несие беру ұйымдарымен, ауылдық несие серіктестіктерімен шағын кәсіпкерліктің субъектілеріне екінші деңгейдегі банктерімен несие бөлу туралы ақпарат жинау;</w:t>
      </w:r>
    </w:p>
    <w:bookmarkEnd w:id="72"/>
    <w:bookmarkStart w:name="z83" w:id="73"/>
    <w:p>
      <w:pPr>
        <w:spacing w:after="0"/>
        <w:ind w:left="0"/>
        <w:jc w:val="both"/>
      </w:pPr>
      <w:r>
        <w:rPr>
          <w:rFonts w:ascii="Times New Roman"/>
          <w:b w:val="false"/>
          <w:i w:val="false"/>
          <w:color w:val="000000"/>
          <w:sz w:val="28"/>
        </w:rPr>
        <w:t>
      29) шағын кәсіпкерліктің көрсеткіштері бойынша әлеуметтік – экономикалық дамыту орташа мерзімді жоспарын құрастыру.</w:t>
      </w:r>
    </w:p>
    <w:bookmarkEnd w:id="73"/>
    <w:bookmarkStart w:name="z84" w:id="74"/>
    <w:p>
      <w:pPr>
        <w:spacing w:after="0"/>
        <w:ind w:left="0"/>
        <w:jc w:val="left"/>
      </w:pPr>
      <w:r>
        <w:rPr>
          <w:rFonts w:ascii="Times New Roman"/>
          <w:b/>
          <w:i w:val="false"/>
          <w:color w:val="000000"/>
        </w:rPr>
        <w:t xml:space="preserve"> Тарау 3. Мемлекеттік орган басшысының мәртебесі, өкілеттіктері</w:t>
      </w:r>
    </w:p>
    <w:bookmarkEnd w:id="74"/>
    <w:bookmarkStart w:name="z85" w:id="75"/>
    <w:p>
      <w:pPr>
        <w:spacing w:after="0"/>
        <w:ind w:left="0"/>
        <w:jc w:val="both"/>
      </w:pPr>
      <w:r>
        <w:rPr>
          <w:rFonts w:ascii="Times New Roman"/>
          <w:b w:val="false"/>
          <w:i w:val="false"/>
          <w:color w:val="000000"/>
          <w:sz w:val="28"/>
        </w:rPr>
        <w:t>
      16. Бөлімге басшылықты Бөлімге жүктелген міндеттердің орындалуына және оның функцияларын жүзеге асыруға дербес жауапты болатын бірінші басшы жүзеге асырады.</w:t>
      </w:r>
    </w:p>
    <w:bookmarkEnd w:id="75"/>
    <w:bookmarkStart w:name="z86" w:id="76"/>
    <w:p>
      <w:pPr>
        <w:spacing w:after="0"/>
        <w:ind w:left="0"/>
        <w:jc w:val="both"/>
      </w:pPr>
      <w:r>
        <w:rPr>
          <w:rFonts w:ascii="Times New Roman"/>
          <w:b w:val="false"/>
          <w:i w:val="false"/>
          <w:color w:val="000000"/>
          <w:sz w:val="28"/>
        </w:rPr>
        <w:t>
      17. Бөлімнің басшысын аудан әкімі қызметке тағайындайды және қызметтен босатады.</w:t>
      </w:r>
    </w:p>
    <w:bookmarkEnd w:id="76"/>
    <w:bookmarkStart w:name="z87" w:id="77"/>
    <w:p>
      <w:pPr>
        <w:spacing w:after="0"/>
        <w:ind w:left="0"/>
        <w:jc w:val="both"/>
      </w:pPr>
      <w:r>
        <w:rPr>
          <w:rFonts w:ascii="Times New Roman"/>
          <w:b w:val="false"/>
          <w:i w:val="false"/>
          <w:color w:val="000000"/>
          <w:sz w:val="28"/>
        </w:rPr>
        <w:t>
      18. Бөлім басшысының орынбасары жоқ.</w:t>
      </w:r>
    </w:p>
    <w:bookmarkEnd w:id="77"/>
    <w:bookmarkStart w:name="z88" w:id="78"/>
    <w:p>
      <w:pPr>
        <w:spacing w:after="0"/>
        <w:ind w:left="0"/>
        <w:jc w:val="both"/>
      </w:pPr>
      <w:r>
        <w:rPr>
          <w:rFonts w:ascii="Times New Roman"/>
          <w:b w:val="false"/>
          <w:i w:val="false"/>
          <w:color w:val="000000"/>
          <w:sz w:val="28"/>
        </w:rPr>
        <w:t>
      19. Бөлім басшысының өкілеттілігі:</w:t>
      </w:r>
    </w:p>
    <w:bookmarkEnd w:id="78"/>
    <w:bookmarkStart w:name="z89" w:id="79"/>
    <w:p>
      <w:pPr>
        <w:spacing w:after="0"/>
        <w:ind w:left="0"/>
        <w:jc w:val="both"/>
      </w:pPr>
      <w:r>
        <w:rPr>
          <w:rFonts w:ascii="Times New Roman"/>
          <w:b w:val="false"/>
          <w:i w:val="false"/>
          <w:color w:val="000000"/>
          <w:sz w:val="28"/>
        </w:rPr>
        <w:t>
      1) өз мамандарының міндеттері мен өкілеттіктерін айқындайды;</w:t>
      </w:r>
    </w:p>
    <w:bookmarkEnd w:id="79"/>
    <w:bookmarkStart w:name="z90" w:id="80"/>
    <w:p>
      <w:pPr>
        <w:spacing w:after="0"/>
        <w:ind w:left="0"/>
        <w:jc w:val="both"/>
      </w:pPr>
      <w:r>
        <w:rPr>
          <w:rFonts w:ascii="Times New Roman"/>
          <w:b w:val="false"/>
          <w:i w:val="false"/>
          <w:color w:val="000000"/>
          <w:sz w:val="28"/>
        </w:rPr>
        <w:t>
      2) Қазақстан Республикасының Еңбек кодексіне, "Қазақстан Республикасының мемлекеттік қызметі туралы" Қазақстан Республикасының Заңына сәйкес Бөлім қызметкерлерін лауазымға тағайындайды және лауазымнан босатады;</w:t>
      </w:r>
    </w:p>
    <w:bookmarkEnd w:id="80"/>
    <w:bookmarkStart w:name="z91" w:id="81"/>
    <w:p>
      <w:pPr>
        <w:spacing w:after="0"/>
        <w:ind w:left="0"/>
        <w:jc w:val="both"/>
      </w:pPr>
      <w:r>
        <w:rPr>
          <w:rFonts w:ascii="Times New Roman"/>
          <w:b w:val="false"/>
          <w:i w:val="false"/>
          <w:color w:val="000000"/>
          <w:sz w:val="28"/>
        </w:rPr>
        <w:t>
      3) Бөлім қызметкерлеріне көтермелеу шараларын қолданады және тәртіптік жазаға тартады;</w:t>
      </w:r>
    </w:p>
    <w:bookmarkEnd w:id="81"/>
    <w:bookmarkStart w:name="z92" w:id="82"/>
    <w:p>
      <w:pPr>
        <w:spacing w:after="0"/>
        <w:ind w:left="0"/>
        <w:jc w:val="both"/>
      </w:pPr>
      <w:r>
        <w:rPr>
          <w:rFonts w:ascii="Times New Roman"/>
          <w:b w:val="false"/>
          <w:i w:val="false"/>
          <w:color w:val="000000"/>
          <w:sz w:val="28"/>
        </w:rPr>
        <w:t>
      4) Бөлім бұйрықтарына қол қояды, сонымен қатар жарлық береді, Бөлім қызметкерлеріне орындау үшін міндетті нұсқауларды береді;</w:t>
      </w:r>
    </w:p>
    <w:bookmarkEnd w:id="82"/>
    <w:bookmarkStart w:name="z93" w:id="83"/>
    <w:p>
      <w:pPr>
        <w:spacing w:after="0"/>
        <w:ind w:left="0"/>
        <w:jc w:val="both"/>
      </w:pPr>
      <w:r>
        <w:rPr>
          <w:rFonts w:ascii="Times New Roman"/>
          <w:b w:val="false"/>
          <w:i w:val="false"/>
          <w:color w:val="000000"/>
          <w:sz w:val="28"/>
        </w:rPr>
        <w:t>
      5) мемлекеттік органдарда және басқа ұйымдарда Бөлімнің мүддесін білдіреді;</w:t>
      </w:r>
    </w:p>
    <w:bookmarkEnd w:id="83"/>
    <w:bookmarkStart w:name="z94" w:id="84"/>
    <w:p>
      <w:pPr>
        <w:spacing w:after="0"/>
        <w:ind w:left="0"/>
        <w:jc w:val="both"/>
      </w:pPr>
      <w:r>
        <w:rPr>
          <w:rFonts w:ascii="Times New Roman"/>
          <w:b w:val="false"/>
          <w:i w:val="false"/>
          <w:color w:val="000000"/>
          <w:sz w:val="28"/>
        </w:rPr>
        <w:t>
      6) әйелдер мен ер адамдардың тең мүмкіндіктерін және тең құқықтарына мемлекеттік кепіл туралы заңын сақтау қамтамасыз етеді;</w:t>
      </w:r>
    </w:p>
    <w:bookmarkEnd w:id="84"/>
    <w:bookmarkStart w:name="z95" w:id="85"/>
    <w:p>
      <w:pPr>
        <w:spacing w:after="0"/>
        <w:ind w:left="0"/>
        <w:jc w:val="both"/>
      </w:pPr>
      <w:r>
        <w:rPr>
          <w:rFonts w:ascii="Times New Roman"/>
          <w:b w:val="false"/>
          <w:i w:val="false"/>
          <w:color w:val="000000"/>
          <w:sz w:val="28"/>
        </w:rPr>
        <w:t>
      7) Бөлімнің қызметкерлерімен сыбайлас жемқорлыққа қарсы күресті сақтауға тікелей жауап береді, сыбайлас жемқорлыққа қарсы күрес бойынша шара қолданады.</w:t>
      </w:r>
    </w:p>
    <w:bookmarkEnd w:id="85"/>
    <w:bookmarkStart w:name="z96" w:id="86"/>
    <w:p>
      <w:pPr>
        <w:spacing w:after="0"/>
        <w:ind w:left="0"/>
        <w:jc w:val="both"/>
      </w:pPr>
      <w:r>
        <w:rPr>
          <w:rFonts w:ascii="Times New Roman"/>
          <w:b w:val="false"/>
          <w:i w:val="false"/>
          <w:color w:val="000000"/>
          <w:sz w:val="28"/>
        </w:rPr>
        <w:t>
      Бөлімінің басшысы болмаған кезінде оның өкілеттіктерін қолданыстағы Қазақстан Республикасының Еңбек кодексіне, "Қазақстан Республикасының мемлекеттік қызметі туралы" Қазақстан Республикасының Заңына сәйкес оны алмастыратын тұлға орындайды.</w:t>
      </w:r>
    </w:p>
    <w:bookmarkEnd w:id="86"/>
    <w:bookmarkStart w:name="z97" w:id="87"/>
    <w:p>
      <w:pPr>
        <w:spacing w:after="0"/>
        <w:ind w:left="0"/>
        <w:jc w:val="left"/>
      </w:pPr>
      <w:r>
        <w:rPr>
          <w:rFonts w:ascii="Times New Roman"/>
          <w:b/>
          <w:i w:val="false"/>
          <w:color w:val="000000"/>
        </w:rPr>
        <w:t xml:space="preserve"> Тарау 4. Коммуналдық мемлекеттік мекеменің мүлкі</w:t>
      </w:r>
    </w:p>
    <w:bookmarkEnd w:id="87"/>
    <w:bookmarkStart w:name="z98" w:id="88"/>
    <w:p>
      <w:pPr>
        <w:spacing w:after="0"/>
        <w:ind w:left="0"/>
        <w:jc w:val="both"/>
      </w:pPr>
      <w:r>
        <w:rPr>
          <w:rFonts w:ascii="Times New Roman"/>
          <w:b w:val="false"/>
          <w:i w:val="false"/>
          <w:color w:val="000000"/>
          <w:sz w:val="28"/>
        </w:rPr>
        <w:t>
      20. Қазақстан Республикасының Азаматтық кодексінде, "Мемлекеттік мүлік туралы" Қазақстан Республикасының Заңында көзделген жағдайларда Бөлімнің жедел басқару құқығында оқшауланған мүлкі бар.</w:t>
      </w:r>
    </w:p>
    <w:bookmarkEnd w:id="88"/>
    <w:bookmarkStart w:name="z99" w:id="89"/>
    <w:p>
      <w:pPr>
        <w:spacing w:after="0"/>
        <w:ind w:left="0"/>
        <w:jc w:val="both"/>
      </w:pPr>
      <w:r>
        <w:rPr>
          <w:rFonts w:ascii="Times New Roman"/>
          <w:b w:val="false"/>
          <w:i w:val="false"/>
          <w:color w:val="000000"/>
          <w:sz w:val="28"/>
        </w:rPr>
        <w:t>
      21. Бөлімнің мүлкі оған меншік иесі берген мүлік, сондай-ақ өз қызметі нәтижесінде сатып алынған мүлік және "Мемлекеттік мүлік туралы" Қазақстан Республикасының Заңында тыйым салынбаған өзге де көздер есебінен қалыптастырылады.</w:t>
      </w:r>
    </w:p>
    <w:bookmarkEnd w:id="89"/>
    <w:bookmarkStart w:name="z100" w:id="90"/>
    <w:p>
      <w:pPr>
        <w:spacing w:after="0"/>
        <w:ind w:left="0"/>
        <w:jc w:val="both"/>
      </w:pPr>
      <w:r>
        <w:rPr>
          <w:rFonts w:ascii="Times New Roman"/>
          <w:b w:val="false"/>
          <w:i w:val="false"/>
          <w:color w:val="000000"/>
          <w:sz w:val="28"/>
        </w:rPr>
        <w:t>
      22. Бөлімге бекітілген мүлік коммуналдық меншікке жатады.</w:t>
      </w:r>
    </w:p>
    <w:bookmarkEnd w:id="90"/>
    <w:bookmarkStart w:name="z101" w:id="91"/>
    <w:p>
      <w:pPr>
        <w:spacing w:after="0"/>
        <w:ind w:left="0"/>
        <w:jc w:val="both"/>
      </w:pPr>
      <w:r>
        <w:rPr>
          <w:rFonts w:ascii="Times New Roman"/>
          <w:b w:val="false"/>
          <w:i w:val="false"/>
          <w:color w:val="000000"/>
          <w:sz w:val="28"/>
        </w:rPr>
        <w:t>
      23. Бөлім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егер Қазақстан Республикасының Азаматтық кодексінде, "Қазақстан Республикасындағы жергілікті мемлекеттік басқару және өзін-өзі басқару туралы" Қазақстан Республикасының Заңында, "Мемлекеттік мүлік туралы" Қазақстан Республикасының Заңында өзгеше белгіленбесе билік етуге құқығы жоқ.</w:t>
      </w:r>
    </w:p>
    <w:bookmarkEnd w:id="91"/>
    <w:bookmarkStart w:name="z102" w:id="92"/>
    <w:p>
      <w:pPr>
        <w:spacing w:after="0"/>
        <w:ind w:left="0"/>
        <w:jc w:val="left"/>
      </w:pPr>
      <w:r>
        <w:rPr>
          <w:rFonts w:ascii="Times New Roman"/>
          <w:b/>
          <w:i w:val="false"/>
          <w:color w:val="000000"/>
        </w:rPr>
        <w:t xml:space="preserve"> Тарау 5. Коммуналдық мемлекеттік мекемені қайта ұйымдастыру және тарату</w:t>
      </w:r>
    </w:p>
    <w:bookmarkEnd w:id="92"/>
    <w:bookmarkStart w:name="z103" w:id="93"/>
    <w:p>
      <w:pPr>
        <w:spacing w:after="0"/>
        <w:ind w:left="0"/>
        <w:jc w:val="both"/>
      </w:pPr>
      <w:r>
        <w:rPr>
          <w:rFonts w:ascii="Times New Roman"/>
          <w:b w:val="false"/>
          <w:i w:val="false"/>
          <w:color w:val="000000"/>
          <w:sz w:val="28"/>
        </w:rPr>
        <w:t>
      24. Бөлімді қайта ұйымдастыру және тарату Қазақстан Республикасының Азаматтық кодексіне, Қазақстан Республикасының Еңбек кодексіне, "Қазақстан Республикасындағы жергілікті мемлекеттік басқару және өзін-өзі басқару туралы" Қазақстан Республикасының Заңына, "Заңды тұлғаларды мемлекеттік тіркеу және филиалдар мен өкілдіктерді есептік тіркеу туралы" Қазақстан Республикасының Заңына, "Мемлекеттік мүлік туралы" Қазақстан Республикасының Заңына, "Қазақстан Республикасының мемлекеттік қызметі туралы" Қазақстан Республикасының Заңына, сондай-ақ осы Ережеге сәйкес жүзеге асырылады.</w:t>
      </w:r>
    </w:p>
    <w:bookmarkEnd w:id="9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