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e83c5" w14:textId="0ee83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Ғабит Мүсірепов атындағы ауданы Көкалажар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2023 жылғы 29 желтоқсандағы № 14-5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енгiзiледi – осы шешімнің 6-тармағымен.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мәслихаты ШЕШІМ ҚАБЫЛДАДЫ: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Ғабит Мүсірепов атындағы ауданы Көкалажар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33 433 мың теңге: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4 398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29 035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33 433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 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0: 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активтерін сатып алу –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0; 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Көкалажар ауылдық округінің кірістері Қазақстан Республикасы Бюджет кодексінің 52-1-бабына сәйкес, мынадай салықтық түсімдер есебінен қалыптастырылатындығы белгіленсін: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ауылдың аумағында мемлекеттік кіріс органдарында тіркеу есебіне қою кезінде мәлімделген: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жерінен;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салығынан;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ауылдық округтің аумағындағы осы салықты салу объектілері бойынша жеке тұлғалардың мүлкіне салынатын салықтан;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 аумағындағы жер учаскелері бойынша жеке және заңды тұлғалардан алынатын, елдi мекендер жерлерiне салынатын жер салығынан;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бірыңғай жер салығынан;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көлік құралдары салығынан: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жер учаскелерін пайдаланғаны үшін төлемақыдан.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бюджеттеріне түсетін салықтық емес түсімдер болып: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округтің коммуналдық меншігінен (жергілікті өзін-өзі басқарудың коммуналдық меншігінен) түсетін кірістер: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меншігінен (жергілікті өзін-өзі басқарудың коммуналдық меншігінен) түсетін басқа да кірістер табылады.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бюджетіне негізгі капиталды сатудан түсетін түсімдер болып: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 шаруашылығы мақсатындағы жер учаскелерін сатудан түсетін түсімдерді қоспағанда, жер учаскелерін сатудан түсетін түсімдер табылады.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бюджеттен Көкалажар ауылдық округінің бюджетіне берілетін субвенциялар көлемі 21 841 мың теңгені құрайды.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2024 жылғы 1 қаңтардан бастап қолданысқа енгізіледі.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Ғабит Мүсірепов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атындағы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Баумағанбетов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14-5 шешіміне 1-қосымша</w:t>
            </w:r>
          </w:p>
        </w:tc>
      </w:tr>
    </w:tbl>
    <w:bookmarkStart w:name="z48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Ғабит Мүсірепов атындағы ауданы Көкалажар ауылдық округінің бюджеті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3 108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14-5 шешіміне 2-қосымша</w:t>
            </w:r>
          </w:p>
        </w:tc>
      </w:tr>
    </w:tbl>
    <w:bookmarkStart w:name="z59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Ғабит Мүсірепов атындағы ауданы Көкалажар ауылдық округінің бюджеті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14-5 шешіміне 3-қосымша</w:t>
            </w:r>
          </w:p>
        </w:tc>
      </w:tr>
    </w:tbl>
    <w:bookmarkStart w:name="z69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Ғабит Мүсірепов атындағы ауданы Көкалажар ауылдық округінің бюджеті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 асалынатын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