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198c" w14:textId="d051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Ғабит Мүсірепов атындағы ауаны Қырымбет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2023 жылғы 29 желтоқсандағы № 14-6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енгiзiледi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Ғабит Мүсірепов атындағы ауданы Қырымбет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33 314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31 806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33 314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Қырымбет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түсетін салықтық емес түсімдер болып: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 табылады.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 негізгі капиталды сатудан түсетін түсімдер болып: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 табылады.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Қырымбет ауылдық округінің бюджетіне берілетін субвенциялар көлемі 19 508 мың теңгені құрайды.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14-6 шешіміне 1-қосымша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Қырымбет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 күтіп 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ауылдарды,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14-6 шешіміне 2-қосымша</w:t>
            </w:r>
          </w:p>
        </w:tc>
      </w:tr>
    </w:tbl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Қырымбет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14-6 шешіміне 3-қосымша</w:t>
            </w:r>
          </w:p>
        </w:tc>
      </w:tr>
    </w:tbl>
    <w:bookmarkStart w:name="z7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Ғабит Мүсірепов атындағы ауданы Қырымбет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