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2051" w14:textId="e7b2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Николаевка ауылдық округінің 2024-2026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27 желтоқсандағы № 11/175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Николаевка ауылдық округінің 2024-2026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- 28 427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- 5 674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- 22 753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- 28 427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Николаевка ауылдық округінің 2024 жылға арналған бюджетінің кірістері Қазақстан Республикасының Бюджет кодексінің 52-1-бабына сәйкес құрылатындығы белгіленсін.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Николаевка ауылдық округінің бюджетіне берілетін бюджеттік субвенциялар көлемі 16 341 мың теңге сомасында көзделсін.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Николаевка ауылдық округінің 2024 жылға арналған бюджетінде аудандық бюджеттен бөлінген нысаналы трансферттердің көлемдері қарастырылсын, соның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 қорына;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көшелерді жарықтандыру.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бюджеттің аталған нысаналы трансферттерін бөлу "Солтүстік Қазақстан облысы Есіл ауданының Николаевка ауылдық округінің 2024-2026 жылдарға арналған бюджетін бекіту туралы" Есіл ауданы мәслихатының шешімін іске асыру туралы" Солтүстік Қазақстан облысы Есіл ауданы Николаевка ауылдық округі әкімінің шешімімен айқындалады.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Николаевка ауылдық округінің 2024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бюджеттік трансферттер (облыстықмаңызы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Николаевка ауылдық округінің 2025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бюджеттік трансферттер (облыстықмаңызы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Николаевка ауылдық округінің 2026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бюджеттік трансферттер (облыстықмаңызы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