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2bdf4" w14:textId="072bd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Есіл ауданы Николаевка ауылдық округі Николаевка ауылының құрамдас бөліктерін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Есіл ауданы Николаевка ауылдық округ әкімінің 2023 жылғы 7 тамыздағы № 28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Республикасының әкімшілік-аумақтық құрылысы туралы" Заңының 14-бабы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сәйкес Николаевка ауылы халқының пікірін ескере отырып және Солтүстік Қазақстан облыстық ономастикалық комиссияның 2021 жылғы 16 сәуірдегі, 2022 жылғы 1 наурыздағы қорытындысының негізінде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Солтүстік Қазақстан облысы Есіл ауданы Николаевка ауылдық округі Николаевка ауылының құрамдас бөліктерін қайта аталсын: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Советская көшесін – Баян - батыр көшесіне;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Ленин көшесін - Достық көшесіне;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Пролетарская көшесін - Есіл көшесіне;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Киров көшесін - Ботай көшесіне;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Автобаза көшесін – Мәншүк Мәметова көшесіне;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СМУ көшесін - Әлия Молдағұлова көшесіне;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Заготзерно көшесін – Алтын дән көшесіне;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Николаевка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Сапраров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