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282a" w14:textId="47b2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2022 жылғы 28 желтоқсандағы № 23/9 "2023-2025 жылдарға арналған Солтүстік Қазақстан облысы Жамбыл ауданы Озерный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2023 жылғы 28 қыркүйектегі № 7/7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"2023-2025 жылдарға арналған Солтүстік Қазақстан облысы Жамбыл ауданы Озерный ауылдық округінің бюджетін бекіту туралы" 2022 жылғы 28 желтоқсандағы № 23/9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нормативтік-құқықтық актілерінің Эталондық бақылау банкінде № 177476 ресми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Солтүстік Қазақстан облысы Жамбыл ауданы Озерный ауылдық округінің бюджеті көрсетілген шешімге тиісінше 1, 2,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39 898,2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10 440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29 398,2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40 402,5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-504,3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504,3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504,3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6-тармақ мынадай мазмұндағы 3), 4) тармақшалармен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 3) таратушы суқұбыры желілерін ресімдеуге;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іссапар шығыстарын төлеуге.";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23/9 шешіміне 1-қосымша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Жамбыл ауданы Озерный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