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3fdf" w14:textId="0823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23/2 "2023-2025 жылдарға арналған Солтүстік Қазақстан облысы Жамбыл ауданы Благовещенка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8 желтоқсандағы № 10/2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Благовещенка ауылдық округінің бюджетін бекіту туралы" 2022 жылғы 28 желтоқсандағы № 23/2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нормативтік-құқықтық актілерінің эталондық бақылау банкінде № 177117 ресми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Солтүстік Қазақстан облысы Жамбыл ауданы Благовещенка ауылдық округінің бюджеті көрсетілген шешімге тиісінше 1, 2,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244 657,7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10 815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224 342,7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245 219,7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жылға арналған ауылдық округ бюджетінде аудандық бюджеттен нысаналы трансферттер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 Благовещенка ауылында су құбырының сыртқы желілерін орнатуға;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күрделі шығыстарына;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қиыршық тас сатып алуға;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"Ауыл-Ел бесігі" жобасы шеңберінде ауылдық елді мекендерде әлеуметтік және инженерлік инфрақұрылымды дамытуға: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Благовещенка ауылындағы кентішілік жолдарды орташа жөндеу.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Благовещенка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6-2-тармақпен толықтырылсын: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2023 жылға арналған ауылдық округ бюджетінде облыстық бюджеттен нысаналы трансферттер ескерілсін,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"Ауыл-Ел бесігі" жобасы шеңберінде ауылдық елді мекендерде әлеуметтік және инженерлік инфрақұрылымды дамытуға: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Благовещенка ауылындағы кентішілік жолдарды орташа жөндеу.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Благовещенка ауылдық округі әкімінің 2023-2025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08 желтоқсандағы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 шешіміне 1-қосымша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Благовещенка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