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973d" w14:textId="c429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Архангелка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Архангелка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75 321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68 718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75 321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43 649 мың теңге сомасында субвенция бюджетте ескерілсін.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Архангелка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Архангелка ауылдық округінің ауылдық клубтарын ағымдағы жөндеуге.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Архангелка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Архангелка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Архангелка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Архангелка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