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f477" w14:textId="d95f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Солтүстік Қазақстан облысы Жамбыл ауданы Жамбыл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2023 жылғы 28 желтоқсандағы № 12/3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8-тармағымен.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9-1-бабы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Солтүстік Қазақстан облысы Жамбыл ауданы Жамбыл ауылдық округінің бюджеті көрсетілген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46 048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2 552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1 000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42 496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46 048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 бюджетінің кірістері Қазақстан Республикасының Бюджет кодексіне сәйкес келесі салықтық түсімдер есебінен құрастырылады деп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 мемлекеттік кіріс органдарында тіркеу есебіне қою кезінде мәлімделген: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аумағындағы осы салықты салу объектілері бойынша жеке тұлғалардың мүлкіне салынатын салықтан;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бірыңғай жер салығынан;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төлемақыдан.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құрастырылады деп белгіленсін: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округтердің әкімдері әкімшілік құқық бұзушылықтар үшін салатын айыппұлдардан;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тұлғалардың ерікті түрдегі алымдарынан;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басқа да кірістерден;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ауылдық округ бюджетіне түсетін басқа да салықтық емес түсімдерден. 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бюджетінен бюджеттеріне негізгі капиталды сатудан түсетін түсімдер мыналар болып табылады: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бюджеттерінен қаржыландырылатын мемлекеттік мекемелерге бекітіп берілген мемлекеттік мүлікті сатудан түсетін ақшадан;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төлемақыдан.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округтің бюджетіне аудандық бюджеттен берілетін 27 459 мың теңге сомасында субвенция бюджетте ескерілсін.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ауылдық округ бюджетінде республикалық бюджеттен ағымдағы нысаналы трансферттер түсімі ескерілсін, оның ішінде: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 қаражаты есебінен ұсталатын азаматтық қызметшілердің жекелеген санаттарының, мемлекеттік ұйымдар қызметкерлерінің еңбекақысын арттыруға.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көрсетілген ағымдағы нысаналы трансферттерді бөлу Солтүстік Қазақстан облысы Жамбыл ауданы Жамбыл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ауылдық округ бюджетінде аудандық бюджеттен ағымдағы нысаналы трансферттер түсімі ескерілсін,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Солтүстік Қазақстан облысы Жамбыл ауданы Жамбыл ауылында спорттық ойын алаңың жайластыруға;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 тарату желілерін рәсімдеуге;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кентішілік жолдарды рәсімдеуге.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бюджеттен көрсетілген ағымдағы нысаналы трансферттерді бөлу Солтүстік Қазақстан облысы Жамбыл ауданы Жамбыл ауылдық округі әкімінің 2024-2026 жылдарға арналған ауылдық округтің бюджеті туралы Солтүстік Қазақстан облысы Жамбыл ауданы мәслихатының шешімін іске асыру туралы шешімімен айқындалады.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 2024 жылдың 1 қаңтарынан бастап қолданысқа енгізіледі.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Жамбыл ауданы Жамбыл ауылдық округінің бюджеті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Жамбыл ауданы Жамбыл ауылдық округінің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Жамбыл ауданы Жамбыл ауылдық округінің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Бірыңғай жер салығы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