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0981" w14:textId="7ca0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23/9 "2023-2025 жылдарға арналған Солтүстік Қазақстан облысы Жамбыл ауданы Озерный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11 тамыздағы № 6/10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"2023-2025 жылдарға арналған Солтүстік Қазақстан облысы Жамбыл ауданы Озерный ауылдық округінің бюджетін бекіту туралы" 2022 жылғы 28 желтоқсандағы № 23/9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(Эталондық бақылау банкінде Қазақстан Республикасының нормативтік-құқықтық актілерін ресми жариялау № 177476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Солтүстік Қазақстан облысы Жамбыл ауданы Озерный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39 864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10 440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29 364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40 368,3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-504,3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504,3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504,3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тамыздағы № 6/10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23/9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Озерный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