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0981" w14:textId="4c009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Солтүстік Қазақстан облысы Жамбыл ауданы Преснов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2023 жылғы 28 желтоқсандағы № 12/12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9-тармағымен.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Солтүстік Қазақстан облысы Жамбыл ауданы Преснов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607 725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50 852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5 000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551 873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607 725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Республикасының Бюджет кодексіне сәйкес келесі салықтық түсімдер есебінен құрастырылады деп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аумағындағы осы салықты салу объектілері бойынша жеке тұлғалардың мүлкіне салынатын салықтан;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салығынан;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салығынан;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төлемақыдан.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құрастырылады деп белгіленсін: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округтердің әкімдері әкімшілік құқық бұзушылықтар үшін салатын айыппұлдардан;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алымдарынан;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кірістерден;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 бюджетіне түсетін басқа да салықтық емес түсімдерден. 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бюджеттеріне негізгі капиталды сатудан түсетін түсімдер мыналар болып табылады: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ауылдық округ бюджеттерінен қаржыландырылатын мемлекеттік мекемелерге бекітіп берілген мемлекеттік мүлікті сатудан түсетін ақшадан;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төлемақыдан.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ауылдық округтің бюджетіне аудандық бюджеттен берілетін 45 244 мың теңге сомасында субвенция бюджетте ескерілсін.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ауылдық округ бюджетінде республикалық бюджеттен ағымдағы нысаналы трансферттер түсімі ескерілсін, оның ішінде: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 қаражаты есебінен ұсталатын азаматтық қызметшілердің жекелеген санаттарының, мемлекеттік ұйымдар қызметкерлерінің еңбекақысын арттыруға.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көрсетілген ағымдағы нысаналы трансферттерді бөлу Солтүстік Қазақстан облысы Жамбыл ауданы Преснов ауылдық округі әкімінің 2024-2026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2024 жылға арналған ауылдық округ бюджетінде облыстық бюджеттен ағымдағы нысаналы трансферттер түсімі ескерілсін, оның ішінде: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"Ауыл-Ел бесігі" жобасы шеңберінде ауылдық елді мекендерде әлеуметтік және инженерлік инфрақұрылымды дамытуға: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 Пресновка ауылындағы кентішілік жолдарды орташа жөндеу;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Солтүстік Қазақстан облысы Жамбыл ауданы Пресновка ауылының аумағын абаттандыруға;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Солтүстік Қазақстан облысы Жамбыл ауданы Пресновка ауылында спорт алаңың жайластыруға.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көрсетілген ағымдағы нысаналы трансферттерді бөлу Солтүстік Қазақстан облысы Жамбыл ауданы Преснов ауылдық округі әкімінің 2024-2026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2024 жылға арналған ауылдық округ бюджетінде аудандық бюджеттен ағымдағы нысаналы трансферттер түсімі ескерілсін, оның ішінде: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Солтүстік Қазақстан облысы Жамбыл ауданы Пресновка ауылындағы он пәтерлі тұрғын үйді ағымдағы жөндеуге;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модульдік контейнерді сатып алуға;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Солтүстік Қазақстан облысы Жамбыл ауданы Железное ауылының көше жарығына ағымдағы жөндеу жұмыстарын жүргізуге;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Солтүстік Қазақстан облысы Жамбыл ауданы Пресновка ауылының аумағын абаттандыруға;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қиыршық тас сатып алуға.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ағымдағы нысаналы трансферттерді бөлу Солтүстік Қазақстан облысы Жамбыл ауданы Преснов ауылдық округі әкімінің 2024-2026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2024 жылдың 1 қаңтарынан бастап қолданысқа енгізіледі.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Жамбыл ауданы Преснов ауылдық округінің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607 725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551 873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551 873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Жамбыл ауданы Преснов ауылдық округінің бюджеті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110 880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8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Солтүстік Қазақстан облысы Жамбыл ауданы Преснов ауылдық округінің бюджеті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116 434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