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2e9c" w14:textId="b122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Троицкий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Троицкий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105 425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2 562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101 863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105 425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23 308 мың теңге сомасында субвенция бюджетте ескерілсін.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Троицкий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облыстық бюджеттен ағымдағы нысаналы трансферттер түсімі ескерілсін,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Троицкий ауылындағы кентішілік жолдарды ағымдағы жөндеуге.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ағымдағы нысаналы трансферттерді бөлу Солтүстік Қазақстан облысы Жамбыл ауданы Троицкий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ұялы байланыс мұнарасын орнатуға;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Троицкий ауылында мал қорымын жайластыруға.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Троицкий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жылдың 1 қаңтарынан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Троицкий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Троицкий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Троицкий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