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fb3e" w14:textId="8cbf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Қызылжар ауданды мәслихатының 2023 жылғы 27 желтоқсандағы № 8/3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Ұлттық экономика министрінің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мемлекетік тіркеу тізілімінде № 9946 болып тіркелген) және Қазақстан Республикасы Ұлттық экономика министрінің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мемлекетік тіркеу тізілімінде № 32927 болып тіркелген) сәйкес Солтүстік Қазақстан облысы Қызылжар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2024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Қазақстан Республикасының "Қазақстан Республикасының мемлекеттік қызметі туралы" Заңы 56-бабының 12-тармағында көзделген шектеулерді ескере отырып,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6"/>
    <w:bookmarkStart w:name="z11"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