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1641f" w14:textId="0b164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2022 жылғы 29 желтоқсандағы № 19/24 "2023-2025 жылдарға арналған Қызылжар ауданының Якорь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2023 жылғы 3 мамырдағы № 2/23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"2023-2025 жылдарға арналған Қызылжар ауданының Якорь ауылдық округінің бюджетін бекіту туралы" 2022 жылғы 29 желтоқсандағы № 19/24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Қызылжар ауданының Якорь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60 074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14 975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45 099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60 074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мамырдағы № 2/23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Якорь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Функци-оналдық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