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ec6f" w14:textId="54ee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19/14 "2023-2025 жылдарға арналған Қызылжар ауданының Қызылжар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20 қарашадағы № 7/11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Қызылжар ауылдық округінің бюджетін бекіту туралы" 2022 жылғы 29 желтоқсандағы № 19/14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Қызылжар ауданының Қызылжар ауылдық округінің бюджеті осы шешімге тиісінше 1, 2 және 3-қосымшаларға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87 751,7мың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10 222,8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77 398,9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89 767,9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-2 016,2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2 016,2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2 016,2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қарашадағы № 7/11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Қызылжар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87 751,7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10 222,8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77 398,9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77 398,9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- 2 016,2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