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7fd3" w14:textId="3957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Қызылжар ауданының Қызылжар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29 желтоқсандағы № 8/16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Қызылжар ауданының Қызылжар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153 170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15 724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137 446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154 630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-1 460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1 460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20.02.2024 </w:t>
      </w:r>
      <w:r>
        <w:rPr>
          <w:rFonts w:ascii="Times New Roman"/>
          <w:b w:val="false"/>
          <w:i w:val="false"/>
          <w:color w:val="000000"/>
          <w:sz w:val="28"/>
        </w:rPr>
        <w:t>№ 9/17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Қызылжар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 орналастыру үшін төлемдерге: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Қызылжар ауылдық округінің бюджеттің кірістері мына салықтық емес түсімдер есебінен қалыптастырылатыны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30 962 мың теңге жалпы сомадағы субвенциялар көлемі 2024 жылға ескерілсін.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Республикалық бюджеттен 2024 жылға нысаналы трансферттер Қызылжар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Қызылжар ауылдық округі әкімінің "2024-2026 жылдарға арналған Қызылжар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Облыстық бюджеттен 2024 жылға нысаналы трансферттер Қызылжар ауылдық округінің бюджетінде ескерілсін.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облыстық бюджеттен бөлу Қызылжар ауылдық округі әкімінің "2024-2026 жылдарға арналған Қызылжар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Аудандық бюджеттен 2024 жылға нысаналы трансферттер Қызылжар ауылдық округінің бюджетінде ескерілсін.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Қызылжар ауылдық округі әкімінің "2024-2026 жылдарға арналған Қызылжар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жылғы 1 қаңтардан бастап қолданысқа енгізіледі.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Қызылжар ауылдық округінің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20.02.2024 </w:t>
      </w:r>
      <w:r>
        <w:rPr>
          <w:rFonts w:ascii="Times New Roman"/>
          <w:b w:val="false"/>
          <w:i w:val="false"/>
          <w:color w:val="ff0000"/>
          <w:sz w:val="28"/>
        </w:rPr>
        <w:t>№ 9/17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33 542,1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33 542,1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33 542,1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33 542,1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47 318,1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37 718,1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37 718,1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ауданының Қызылжар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Қызылжар ауданының Қызылжар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