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e7aca" w14:textId="71e7a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мәслихатының 2023 жылғы 26 желтоқсандағы № 21-5 "2023 жылы Мағжан Жұмабаев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2023 жылғы 24 қазандағы № 7-4 шешімі</w:t>
      </w:r>
    </w:p>
    <w:p>
      <w:pPr>
        <w:spacing w:after="0"/>
        <w:ind w:left="0"/>
        <w:jc w:val="both"/>
      </w:pPr>
      <w:bookmarkStart w:name="z4" w:id="0"/>
      <w:r>
        <w:rPr>
          <w:rFonts w:ascii="Times New Roman"/>
          <w:b w:val="false"/>
          <w:i w:val="false"/>
          <w:color w:val="000000"/>
          <w:sz w:val="28"/>
        </w:rPr>
        <w:t>
      Солтүстік Қазақстан облысы Мағжан Жұмабаев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Солтүстік Қазақстан облысы Мағжан Жұмабаев ауданы мәслихатының 2023 жылғы 26 желтоқсандағы № 21-5 "2023 жылы Мағжан Жұмабаев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көрсетілген шешімнің кіріспесі жаңа редакцияда баяндалсын:</w:t>
      </w:r>
    </w:p>
    <w:bookmarkEnd w:id="2"/>
    <w:bookmarkStart w:name="z7" w:id="3"/>
    <w:p>
      <w:pPr>
        <w:spacing w:after="0"/>
        <w:ind w:left="0"/>
        <w:jc w:val="both"/>
      </w:pP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9-тармақтарына</w:t>
      </w:r>
      <w:r>
        <w:rPr>
          <w:rFonts w:ascii="Times New Roman"/>
          <w:b w:val="false"/>
          <w:i w:val="false"/>
          <w:color w:val="000000"/>
          <w:sz w:val="28"/>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болып тіркелген),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Ұлттық экономика министрінің 2023 жылғы 29 маусымдағы № 126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32927 болып тіркелген) Солтүстік Қазақстан облысы Мағжан Жұмабаев ауданының мәслихаты ШЕШІМ ҚАБЫЛДАДЫ:".</w:t>
      </w:r>
    </w:p>
    <w:bookmarkEnd w:id="3"/>
    <w:bookmarkStart w:name="z8"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Мағжан Жұмабаев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А.Рахметова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