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5654" w14:textId="58d5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Солтүстік Қазақстан облысы Мағжан Жумабаев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Мағжан Жумабаев аудандық мәслихатының 2023 жылғы 27 желтоқсандағы № 9-2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w:t>
      </w:r>
      <w:r>
        <w:rPr>
          <w:rFonts w:ascii="Times New Roman"/>
          <w:b w:val="false"/>
          <w:i w:val="false"/>
          <w:color w:val="000000"/>
          <w:sz w:val="28"/>
        </w:rPr>
        <w:t xml:space="preserve">ғына,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Мағжан Жумабаев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Мағжан Жумабаев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қөрсетілсін: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Жумабаев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