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7965" w14:textId="7097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Мағжан Жұмабаев ауданы Қарақоға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Мағжан Жұмабаев ауданы Қарақоға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79 194,0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6 977,0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72 067,0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79 194,0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мынадай салық түсімдері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Қарақоға ауылдық округінің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Қарақоға ауылдық округінің аумағындағы осы салықты салу объектілері бойынша жеке тұлғалардың мүлкіне салынатын салық;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Қарақоға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Қарақоға ауылдық округінің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Қарақоға ауылдық округінің аумағында орналасқан заңды тұлғалардан алынатын көлік құралдары салығы;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бюджеттің кірістері мынадай негізгі капиталды сатудан түсетін түсімдер есебінен қалыптастырылатыны белгіленсін: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ауылдық округ бюджетінде аудандық бюджеттен округ бюджетіне берілетін субвенция көлемі 65 300,0 мың теңге сомасында көзделгендігі ескерілсін.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Қарақоға ауылдық округінің бюджетінде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 республикалық бюджеттен нысаналы трансферттер түсімі ескерілсін.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Қарақоға ауылдық округінің бюджетінде ауылдық округтің елді мекендерін ағымдағы жөндеуге және көше жарығын ұстауға аудандық бюджеттен ағымдағы трансферттердің түсімі ескерілсін.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11-8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2024 жылға арналған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2025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Қарақоға ауылдық округінің 2026 жылға арналған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