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613c" w14:textId="a3a6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Полудин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Полудин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45 517,0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4 291,0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3 125,0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38 101,0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45 517,0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Полудин ауылдық округінің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Полудин ауылдық округінің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Полудин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Полудин ауылдық округінің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Полудин ауылдық округінің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17 800,0 мың теңге сомасында көзделгендігі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Полудин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Полудин ауылдық округінің бюджетінде ауылдық округтің елді мекендерін ағымдағы жөндеуге және көше жарығын ұстауға аудандық бюджеттен ағымдағы трансферттердің түсімі ескерілсін.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 Полудин ауылдық округінің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11-14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 Полудин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11-14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 Полудин ауылдық округінің 2026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