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fae776" w14:textId="5fae77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Қауымдық сервитут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Мамлют ауданы Мамлютка қаласы әкімінің 2023 жылғы 16 қарашадағы № 103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Жер Кодексінің 19-бабы </w:t>
      </w:r>
      <w:r>
        <w:rPr>
          <w:rFonts w:ascii="Times New Roman"/>
          <w:b w:val="false"/>
          <w:i w:val="false"/>
          <w:color w:val="000000"/>
          <w:sz w:val="28"/>
        </w:rPr>
        <w:t>1-1)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қала әкімі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"Қазақстан Республикасы төтенше жағдайлар Министрлігі Солтүстік Қазақстан облысының төтенше жағдайлар Департаменті" мемлекеттік мекемесіне Солтүстік Қазақстан облысы Мамлют ауданының Мамлютка қаласында талшықты-оптикалық байланыс желісін салу үшін Солтүстік Қазақстан облысы Мамлют ауданының Мамлютка қаласы аумағында орналасқан жалпы алаңы алаңы 0,0268 гектар жер учаскесіне қауымдық сервитут 49 жыл мерзімге белгіленсін.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"Қазақстан Республикасы төтенше жағдайлар Министрлігі Солтүстік Қазақстан облысының төтенше жағдайлар Департаменті" мемлекеттік мекемесі (келісім бойынша) жұмыс аяқталғаннан кейін жер учаскесін нысаналы мақсаты бойынша одан әрі пайдалануға жарамды күйге келтірсін.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"Солтүстік Қазақстан облысы Мамлютка қаласы әкімінің аппараты" коммуналдық мемлекеттік мекемесі осы шешімнен туындайтын шараларды қабылдасын.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шешімнің орындалуын бақылау Солтүстік Қазақстан облысы Мамлютка қаласы әкімінің орынбасары А.К. Биктимировке жүктелсін.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оның алғашқы ресми жарияланған күнінен кейін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Мамлютка қаласының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Е.Самарханұлы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