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6999" w14:textId="9a06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Дубровное ауылдық округінің 2024-2026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2023 жылғы 29 желтоқсандағы № 18/6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– осы шешімнің 6-тармағымен.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Дубровное ауылдық округінің 2024-2026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248057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– 8929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– 313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– 571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трансферттер түсімі – 238244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шығындар – 250068,9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бюджет тапшылығы (профициті) – - 2011,9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бюджет тапшылығын қаржыландыру (профицитін пайдалану) – 2011,9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 түсімі –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қарыздарды өтеу – 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 қаражатының пайдаланылатын қалдықтары – 2011,9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құралдарына салынатын салық: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сыртқы (көрнекі) жарнаманы: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ауылдағы үй-жайлардың шегінен тыс ашық кеңістікте;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бюджеттерінен қаржыландырылатын мемлекеттік мекемелерге бекітіп берілген мемлекеттік мүлікті сатудан түсетін ақша;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шаруашылығы мақсатындағы жер учаскелерін сатудан түсетін түсімдерді қоспағанда, жер учаскелерін сатудан түсетін түсімдер;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 учаскелерін жалға беру құқығын сатқаны үшін төлемақы.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ауылдық округ бюджетіне берілетін жоғарғы тұрған бюджеттен берілетін нысаналы трансферттер 238244 мың теңге сомасында ескерілсін.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2024 жылдың 1 қаңтарына қалыптасқан бюджет қаражатының бос қалдықтары 4-қосымшаға сәйкес бюджеттік бағдарламалар бойынша шығыстарға 2011,9 мың теңге сомасында бағытталсын.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5-1-тармақпен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2024 жылғы 1 қаңтардан бастап қолданысқа енгізіледi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Мамлют ауданы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Кәрімова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Солтүстік Қазақстан облысы Мамлют ауданы Дубровное ауылдық округінің бюджеті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аясында ауылдық елді мекендерде әлеуметтік және инженерлік инфрақұрылым шараларын жүзеге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Солтүстік Қазақстан облысы Мамлют ауданы Дубровное ауылдық округінің бюджеті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3 -қосымша</w:t>
            </w:r>
          </w:p>
        </w:tc>
      </w:tr>
    </w:tbl>
    <w:bookmarkStart w:name="z7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Солтүстік Қазақстан облысы Мамлют ауданы Дубровное ауылдық округінің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бағынысты мемлекеттік органдар мен ұйымдардың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18/6 шешіміне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жылғы 1 қаңтарға қалыптасқан бюджет қаражатының бос қалдықтарын бағыттау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4-қосымшамен толықтырылды - Солтүстік Қазақстан облысы Мамлют ауданы мәслихатының 23.02.2024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