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4f4f" w14:textId="adc4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Пригород ауылдық округінің 2024-2026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29 желтоқсандағы № 18/12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Пригород ауылдық округінің 2024-2026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46071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4212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809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40890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46071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құралдарына салынатын салық: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ауылдағы үй-жайлардың шегінен тыс ашық кеңістікте;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 бюджетінде жоғары тұрған бюджеттен берілетін ағымдағы нысаналы трансферттер 40890 мың теңге сомасында ескерілсін.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енгізіледi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Пригород ауылдық округінің бюджетінің жобасы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жұмыстарға,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Мамлют ауданы Пригород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жұмыстарға,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8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Солтүстік Қазақстан облысы Мамлют ауданы Пригород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жұмыстарға,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