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917b" w14:textId="6879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аудандық мәслихатының 2018 жылғы 15 маусымдағы № 24/5 "Солтүстік Қазақстан облысы Тимирязев ауданы ауылдық округтерінің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2023 жылғы 25 сәуірдегі № 2/15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 аудандық мәслихаты 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мәслихатының "Солтүстік Қазақстан облысы Тимирязев ауданы ауылдық округтерінің жергілікті қоғамдастық жиналысының регламентін бекіту туралы" 2018 жылғы 15 маусымдағы № 24/5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Жергілікті қоғамдастық жиналысының регламентінде: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