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8286" w14:textId="4d38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5-26 с "2023-2025 жылдарға арналған Уәлиханов ауданы Бидайық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15 қарашадағы № 5-10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аудандық мәслихатының "2023-2025 жылдарға арналған Уәлиханов ауданы Бидайық ауылдық округінің бюджетін бекіту туралы" 2022 жылғы 29 желтоқсандағы № 5-26 с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Уәлиханов ауданы Бидайық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435 531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2 669,2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431 805,2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–435 915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384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384 мың теңге.";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5-10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5-26 с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Бидайық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