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f7417" w14:textId="79f74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"Каспий Құбыр Консорциумы-Қ" акционерлік қоғамының жер учаскесіне қауымдық сервитут белгілеу туралы</w:t>
      </w:r>
    </w:p>
    <w:p>
      <w:pPr>
        <w:spacing w:after="0"/>
        <w:ind w:left="0"/>
        <w:jc w:val="both"/>
      </w:pPr>
      <w:r>
        <w:rPr>
          <w:rFonts w:ascii="Times New Roman"/>
          <w:b w:val="false"/>
          <w:i w:val="false"/>
          <w:color w:val="000000"/>
          <w:sz w:val="28"/>
        </w:rPr>
        <w:t>Атырау облысы Атырау қаласы әкімдігінің 2023 жылғы 6 сәуірдегі № 632 қаулысы</w:t>
      </w:r>
    </w:p>
    <w:p>
      <w:pPr>
        <w:spacing w:after="0"/>
        <w:ind w:left="0"/>
        <w:jc w:val="both"/>
      </w:pPr>
      <w:bookmarkStart w:name="z4" w:id="0"/>
      <w:r>
        <w:rPr>
          <w:rFonts w:ascii="Times New Roman"/>
          <w:b w:val="false"/>
          <w:i w:val="false"/>
          <w:color w:val="000000"/>
          <w:sz w:val="28"/>
        </w:rPr>
        <w:t xml:space="preserve">
      Қазақстан Республикасы Жер кодексінің 18-бабы </w:t>
      </w:r>
      <w:r>
        <w:rPr>
          <w:rFonts w:ascii="Times New Roman"/>
          <w:b w:val="false"/>
          <w:i w:val="false"/>
          <w:color w:val="000000"/>
          <w:sz w:val="28"/>
        </w:rPr>
        <w:t>5-1 тармағына</w:t>
      </w:r>
      <w:r>
        <w:rPr>
          <w:rFonts w:ascii="Times New Roman"/>
          <w:b w:val="false"/>
          <w:i w:val="false"/>
          <w:color w:val="000000"/>
          <w:sz w:val="28"/>
        </w:rPr>
        <w:t xml:space="preserve">, 69-бабының 4-тармағы </w:t>
      </w:r>
      <w:r>
        <w:rPr>
          <w:rFonts w:ascii="Times New Roman"/>
          <w:b w:val="false"/>
          <w:i w:val="false"/>
          <w:color w:val="000000"/>
          <w:sz w:val="28"/>
        </w:rPr>
        <w:t>2)-тармақшасына</w:t>
      </w:r>
      <w:r>
        <w:rPr>
          <w:rFonts w:ascii="Times New Roman"/>
          <w:b w:val="false"/>
          <w:i w:val="false"/>
          <w:color w:val="000000"/>
          <w:sz w:val="28"/>
        </w:rPr>
        <w:t xml:space="preserve"> және </w:t>
      </w:r>
      <w:r>
        <w:rPr>
          <w:rFonts w:ascii="Times New Roman"/>
          <w:b w:val="false"/>
          <w:i w:val="false"/>
          <w:color w:val="000000"/>
          <w:sz w:val="28"/>
        </w:rPr>
        <w:t>118-бабына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xml:space="preserve"> сәйкес, Атырау қаласының әкімдігі ҚАУЛЫ ЕТЕДІ:</w:t>
      </w:r>
    </w:p>
    <w:bookmarkEnd w:id="0"/>
    <w:bookmarkStart w:name="z5" w:id="1"/>
    <w:p>
      <w:pPr>
        <w:spacing w:after="0"/>
        <w:ind w:left="0"/>
        <w:jc w:val="both"/>
      </w:pPr>
      <w:r>
        <w:rPr>
          <w:rFonts w:ascii="Times New Roman"/>
          <w:b w:val="false"/>
          <w:i w:val="false"/>
          <w:color w:val="000000"/>
          <w:sz w:val="28"/>
        </w:rPr>
        <w:t>
      1. "Каспий Құбыр Консорциумы-Қ" акционерлік қоғамына (970340000427) "Теңіз-Новороссийск" магистральдық мұнай құбырының 220 кВ электр беру әуе желісін пайдалану және оған қызмет көрсету үшін жер пайдаланушылардан және меншік иелерінен жер учаскелерін алып қоймастан, Атырау қаласы шекарасынан көлемі 291,3696 гектар жер учаскесіне 49 жыл мерзімге қауымдық сервитут белгіленсін.</w:t>
      </w:r>
    </w:p>
    <w:bookmarkEnd w:id="1"/>
    <w:bookmarkStart w:name="z6" w:id="2"/>
    <w:p>
      <w:pPr>
        <w:spacing w:after="0"/>
        <w:ind w:left="0"/>
        <w:jc w:val="both"/>
      </w:pPr>
      <w:r>
        <w:rPr>
          <w:rFonts w:ascii="Times New Roman"/>
          <w:b w:val="false"/>
          <w:i w:val="false"/>
          <w:color w:val="000000"/>
          <w:sz w:val="28"/>
        </w:rPr>
        <w:t>
      2. Осы қаулының орындалуын бақылау қала әкімінің орынбасары С. Нсанбаевқа жүктелсін.</w:t>
      </w:r>
    </w:p>
    <w:bookmarkEnd w:id="2"/>
    <w:bookmarkStart w:name="z7" w:id="3"/>
    <w:p>
      <w:pPr>
        <w:spacing w:after="0"/>
        <w:ind w:left="0"/>
        <w:jc w:val="both"/>
      </w:pPr>
      <w:r>
        <w:rPr>
          <w:rFonts w:ascii="Times New Roman"/>
          <w:b w:val="false"/>
          <w:i w:val="false"/>
          <w:color w:val="000000"/>
          <w:sz w:val="28"/>
        </w:rPr>
        <w:t>
      3. Осы қаулы оның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Қалауи</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