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01460" w14:textId="bf014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қалалық әкімдігі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Атырау облысы Атырау қаласы әкімдігінің 2023 жылғы 18 мамырдағы № 925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37-бабына</w:t>
      </w: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сәйкес, Атырау қалалық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қосымшасына сәйкес, Атырау қалалық әкімдігі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Әдістеменің 2-тармағының 12) тармақшасы, 5-тармағының екінші бағаны, 6-тарау, сондай-ақ Әдістеменің 9, 10, 11-қосымшалары 2023 жылдың 31 тамызына дейін әрекет ететіні белгіленсін.</w:t>
      </w:r>
    </w:p>
    <w:bookmarkEnd w:id="2"/>
    <w:bookmarkStart w:name="z7" w:id="3"/>
    <w:p>
      <w:pPr>
        <w:spacing w:after="0"/>
        <w:ind w:left="0"/>
        <w:jc w:val="both"/>
      </w:pPr>
      <w:r>
        <w:rPr>
          <w:rFonts w:ascii="Times New Roman"/>
          <w:b w:val="false"/>
          <w:i w:val="false"/>
          <w:color w:val="000000"/>
          <w:sz w:val="28"/>
        </w:rPr>
        <w:t>
      3. Осы қаулының орындалуын бақылау "Атырау қаласы әкімінің аппараты" мемлекеттік мекемесінің басшысына жүктелсін.</w:t>
      </w:r>
    </w:p>
    <w:bookmarkEnd w:id="3"/>
    <w:bookmarkStart w:name="z8" w:id="4"/>
    <w:p>
      <w:pPr>
        <w:spacing w:after="0"/>
        <w:ind w:left="0"/>
        <w:jc w:val="both"/>
      </w:pPr>
      <w:r>
        <w:rPr>
          <w:rFonts w:ascii="Times New Roman"/>
          <w:b w:val="false"/>
          <w:i w:val="false"/>
          <w:color w:val="000000"/>
          <w:sz w:val="28"/>
        </w:rPr>
        <w:t>
      4. Осы қаулы қол қойылған күнінен бастап күшіне енеді және ол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Қалауи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w:t>
            </w:r>
            <w:r>
              <w:br/>
            </w:r>
            <w:r>
              <w:rPr>
                <w:rFonts w:ascii="Times New Roman"/>
                <w:b w:val="false"/>
                <w:i w:val="false"/>
                <w:color w:val="000000"/>
                <w:sz w:val="20"/>
              </w:rPr>
              <w:t>әкімдігінің 2023 жылғы</w:t>
            </w:r>
            <w:r>
              <w:br/>
            </w:r>
            <w:r>
              <w:rPr>
                <w:rFonts w:ascii="Times New Roman"/>
                <w:b w:val="false"/>
                <w:i w:val="false"/>
                <w:color w:val="000000"/>
                <w:sz w:val="20"/>
              </w:rPr>
              <w:t>"18" мамырдағы № 925</w:t>
            </w:r>
            <w:r>
              <w:br/>
            </w:r>
            <w:r>
              <w:rPr>
                <w:rFonts w:ascii="Times New Roman"/>
                <w:b w:val="false"/>
                <w:i w:val="false"/>
                <w:color w:val="000000"/>
                <w:sz w:val="20"/>
              </w:rPr>
              <w:t>қаулысына қосымша</w:t>
            </w:r>
          </w:p>
        </w:tc>
      </w:tr>
    </w:tbl>
    <w:bookmarkStart w:name="z11" w:id="5"/>
    <w:p>
      <w:pPr>
        <w:spacing w:after="0"/>
        <w:ind w:left="0"/>
        <w:jc w:val="left"/>
      </w:pPr>
      <w:r>
        <w:rPr>
          <w:rFonts w:ascii="Times New Roman"/>
          <w:b/>
          <w:i w:val="false"/>
          <w:color w:val="000000"/>
        </w:rPr>
        <w:t xml:space="preserve"> Атырау қалалық әкімдігі "Б" корпусының мемлекеттік әкімшілік қызметшілерінің қызметін бағалаудың әдістемесі</w:t>
      </w:r>
    </w:p>
    <w:bookmarkEnd w:id="5"/>
    <w:bookmarkStart w:name="z12" w:id="6"/>
    <w:p>
      <w:pPr>
        <w:spacing w:after="0"/>
        <w:ind w:left="0"/>
        <w:jc w:val="left"/>
      </w:pPr>
      <w:r>
        <w:rPr>
          <w:rFonts w:ascii="Times New Roman"/>
          <w:b/>
          <w:i w:val="false"/>
          <w:color w:val="000000"/>
        </w:rPr>
        <w:t xml:space="preserve"> 1-тарау. Жалпы ережелер</w:t>
      </w:r>
    </w:p>
    <w:bookmarkEnd w:id="6"/>
    <w:bookmarkStart w:name="z13" w:id="7"/>
    <w:p>
      <w:pPr>
        <w:spacing w:after="0"/>
        <w:ind w:left="0"/>
        <w:jc w:val="both"/>
      </w:pPr>
      <w:r>
        <w:rPr>
          <w:rFonts w:ascii="Times New Roman"/>
          <w:b w:val="false"/>
          <w:i w:val="false"/>
          <w:color w:val="000000"/>
          <w:sz w:val="28"/>
        </w:rPr>
        <w:t xml:space="preserve">
      1. Осы Атырау қалалық әкімдігі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сәйкес әзірленді және "Б" корпусы мемлекеттік әкімшілік қызметшілерінің қызметін бағалаудың тәртібін айқындайды.</w:t>
      </w:r>
    </w:p>
    <w:bookmarkEnd w:id="7"/>
    <w:bookmarkStart w:name="z14"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8"/>
    <w:bookmarkStart w:name="z15"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16"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17" w:id="11"/>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18" w:id="12"/>
    <w:p>
      <w:pPr>
        <w:spacing w:after="0"/>
        <w:ind w:left="0"/>
        <w:jc w:val="both"/>
      </w:pPr>
      <w:r>
        <w:rPr>
          <w:rFonts w:ascii="Times New Roman"/>
          <w:b w:val="false"/>
          <w:i w:val="false"/>
          <w:color w:val="000000"/>
          <w:sz w:val="28"/>
        </w:rPr>
        <w:t>
      4) құрылымдық бөлімшенің/мемлекеттік органның басшысы – Е-1, Е-2, E-R-1 санаттарының "Б" корпусының мемлекеттік әкімшілік қызметшілері;</w:t>
      </w:r>
    </w:p>
    <w:bookmarkEnd w:id="12"/>
    <w:bookmarkStart w:name="z19" w:id="13"/>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3"/>
    <w:bookmarkStart w:name="z20" w:id="14"/>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4"/>
    <w:bookmarkStart w:name="z21" w:id="15"/>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5"/>
    <w:bookmarkStart w:name="z22"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23"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24"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25"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2 тармақтың 12) тармақшасы 31.08.2023 дейін әрекет етеді - Атырау облысы Атырау қаласы әкімдігінің 18.05.2023 № 925 қаулысының 2-тармағына сәйкес.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Start w:name="z27" w:id="20"/>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bookmarkStart w:name="z28"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1"/>
    <w:bookmarkStart w:name="z29" w:id="22"/>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2"/>
    <w:bookmarkStart w:name="z30" w:id="23"/>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3"/>
    <w:bookmarkStart w:name="z31" w:id="24"/>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4"/>
    <w:bookmarkStart w:name="z32" w:id="25"/>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ff0000"/>
          <w:sz w:val="28"/>
        </w:rPr>
        <w:t>5-тармағының екінші бағанасы 31.08.2023 дейін әрекет етеді - Атырау облысы Атырау қаласы әкімдігінің 18.05.2023 № 925 қаулысының 2-тармағына сәйкес.</w:t>
      </w:r>
      <w:r>
        <w:br/>
      </w:r>
      <w:r>
        <w:rPr>
          <w:rFonts w:ascii="Times New Roman"/>
          <w:b w:val="false"/>
          <w:i w:val="false"/>
          <w:color w:val="000000"/>
          <w:sz w:val="28"/>
        </w:rPr>
        <w:t>
</w:t>
      </w:r>
    </w:p>
    <w:bookmarkStart w:name="z33" w:id="26"/>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End w:id="26"/>
    <w:bookmarkStart w:name="z34" w:id="27"/>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27"/>
    <w:bookmarkStart w:name="z35" w:id="28"/>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8"/>
    <w:bookmarkStart w:name="z36" w:id="29"/>
    <w:p>
      <w:pPr>
        <w:spacing w:after="0"/>
        <w:ind w:left="0"/>
        <w:jc w:val="both"/>
      </w:pPr>
      <w:r>
        <w:rPr>
          <w:rFonts w:ascii="Times New Roman"/>
          <w:b w:val="false"/>
          <w:i w:val="false"/>
          <w:color w:val="000000"/>
          <w:sz w:val="28"/>
        </w:rPr>
        <w:t>
      "Функционалдық міндеттерін тиімді атқарады",</w:t>
      </w:r>
    </w:p>
    <w:bookmarkEnd w:id="29"/>
    <w:bookmarkStart w:name="z37" w:id="30"/>
    <w:p>
      <w:pPr>
        <w:spacing w:after="0"/>
        <w:ind w:left="0"/>
        <w:jc w:val="both"/>
      </w:pPr>
      <w:r>
        <w:rPr>
          <w:rFonts w:ascii="Times New Roman"/>
          <w:b w:val="false"/>
          <w:i w:val="false"/>
          <w:color w:val="000000"/>
          <w:sz w:val="28"/>
        </w:rPr>
        <w:t>
      "Функционалдық міндеттерін тиісті түрде атқарады",</w:t>
      </w:r>
    </w:p>
    <w:bookmarkEnd w:id="30"/>
    <w:bookmarkStart w:name="z38" w:id="31"/>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1"/>
    <w:bookmarkStart w:name="z39" w:id="32"/>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2"/>
    <w:bookmarkStart w:name="z40" w:id="33"/>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3"/>
    <w:bookmarkStart w:name="z41" w:id="34"/>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4"/>
    <w:bookmarkStart w:name="z42" w:id="35"/>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5"/>
    <w:bookmarkStart w:name="z43" w:id="36"/>
    <w:p>
      <w:pPr>
        <w:spacing w:after="0"/>
        <w:ind w:left="0"/>
        <w:jc w:val="both"/>
      </w:pPr>
      <w:r>
        <w:rPr>
          <w:rFonts w:ascii="Times New Roman"/>
          <w:b w:val="false"/>
          <w:i w:val="false"/>
          <w:color w:val="000000"/>
          <w:sz w:val="28"/>
        </w:rPr>
        <w:t>
      10. Бағалауды ұйымдастырушылық сүйемелдеуді Атырау қаласы әкімі аппаратының персоналды басқару қызметі бөлімі (бұдан әрі – персоналды басқару қызметі), соның ішінде ақпараттық жүйе арқылы қамтамасыз етеді.</w:t>
      </w:r>
    </w:p>
    <w:bookmarkEnd w:id="36"/>
    <w:bookmarkStart w:name="z44" w:id="37"/>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7"/>
    <w:bookmarkStart w:name="z45" w:id="38"/>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38"/>
    <w:bookmarkStart w:name="z46" w:id="39"/>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39"/>
    <w:bookmarkStart w:name="z47" w:id="40"/>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0"/>
    <w:bookmarkStart w:name="z48" w:id="41"/>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41"/>
    <w:bookmarkStart w:name="z49" w:id="42"/>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2"/>
    <w:bookmarkStart w:name="z50" w:id="43"/>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3"/>
    <w:bookmarkStart w:name="z51" w:id="44"/>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4"/>
    <w:bookmarkStart w:name="z52" w:id="45"/>
    <w:p>
      <w:pPr>
        <w:spacing w:after="0"/>
        <w:ind w:left="0"/>
        <w:jc w:val="both"/>
      </w:pPr>
      <w:r>
        <w:rPr>
          <w:rFonts w:ascii="Times New Roman"/>
          <w:b w:val="false"/>
          <w:i w:val="false"/>
          <w:color w:val="000000"/>
          <w:sz w:val="28"/>
        </w:rPr>
        <w:t>
      17. Бағалаушы адам мыналарға жауапты болады:</w:t>
      </w:r>
    </w:p>
    <w:bookmarkEnd w:id="45"/>
    <w:bookmarkStart w:name="z53" w:id="46"/>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6"/>
    <w:bookmarkStart w:name="z54" w:id="47"/>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7"/>
    <w:bookmarkStart w:name="z55" w:id="48"/>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8"/>
    <w:bookmarkStart w:name="z56" w:id="49"/>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9"/>
    <w:bookmarkStart w:name="z57" w:id="50"/>
    <w:p>
      <w:pPr>
        <w:spacing w:after="0"/>
        <w:ind w:left="0"/>
        <w:jc w:val="both"/>
      </w:pPr>
      <w:r>
        <w:rPr>
          <w:rFonts w:ascii="Times New Roman"/>
          <w:b w:val="false"/>
          <w:i w:val="false"/>
          <w:color w:val="000000"/>
          <w:sz w:val="28"/>
        </w:rPr>
        <w:t>
      18. Бағаланатын адам мыналарға жауапты болады:</w:t>
      </w:r>
    </w:p>
    <w:bookmarkEnd w:id="50"/>
    <w:bookmarkStart w:name="z58" w:id="51"/>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1"/>
    <w:bookmarkStart w:name="z59" w:id="52"/>
    <w:p>
      <w:pPr>
        <w:spacing w:after="0"/>
        <w:ind w:left="0"/>
        <w:jc w:val="both"/>
      </w:pPr>
      <w:r>
        <w:rPr>
          <w:rFonts w:ascii="Times New Roman"/>
          <w:b w:val="false"/>
          <w:i w:val="false"/>
          <w:color w:val="000000"/>
          <w:sz w:val="28"/>
        </w:rPr>
        <w:t>
      2) көрсетілген мерзімде НМИ жасақтап, персоналды басқару қызметіне келісуге ұсыну;</w:t>
      </w:r>
    </w:p>
    <w:bookmarkEnd w:id="52"/>
    <w:bookmarkStart w:name="z60" w:id="53"/>
    <w:p>
      <w:pPr>
        <w:spacing w:after="0"/>
        <w:ind w:left="0"/>
        <w:jc w:val="both"/>
      </w:pPr>
      <w:r>
        <w:rPr>
          <w:rFonts w:ascii="Times New Roman"/>
          <w:b w:val="false"/>
          <w:i w:val="false"/>
          <w:color w:val="000000"/>
          <w:sz w:val="28"/>
        </w:rPr>
        <w:t>
      3) 360 әдісі бойынша оның қызметін бағалау шеңберінде уақтылы өзін-өзі бағалауды жүргізу;</w:t>
      </w:r>
    </w:p>
    <w:bookmarkEnd w:id="53"/>
    <w:bookmarkStart w:name="z61" w:id="54"/>
    <w:p>
      <w:pPr>
        <w:spacing w:after="0"/>
        <w:ind w:left="0"/>
        <w:jc w:val="both"/>
      </w:pPr>
      <w:r>
        <w:rPr>
          <w:rFonts w:ascii="Times New Roman"/>
          <w:b w:val="false"/>
          <w:i w:val="false"/>
          <w:color w:val="000000"/>
          <w:sz w:val="28"/>
        </w:rPr>
        <w:t>
      4) қызметті бағалау нәтижелерін талқылау бойынша басшымен кездесулерге қатысу.</w:t>
      </w:r>
    </w:p>
    <w:bookmarkEnd w:id="54"/>
    <w:bookmarkStart w:name="z62" w:id="55"/>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5"/>
    <w:bookmarkStart w:name="z63" w:id="56"/>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6"/>
    <w:bookmarkStart w:name="z64" w:id="57"/>
    <w:p>
      <w:pPr>
        <w:spacing w:after="0"/>
        <w:ind w:left="0"/>
        <w:jc w:val="both"/>
      </w:pPr>
      <w:r>
        <w:rPr>
          <w:rFonts w:ascii="Times New Roman"/>
          <w:b w:val="false"/>
          <w:i w:val="false"/>
          <w:color w:val="000000"/>
          <w:sz w:val="28"/>
        </w:rPr>
        <w:t>
      2) НМИ уақтылы талдау мен келісу;</w:t>
      </w:r>
    </w:p>
    <w:bookmarkEnd w:id="57"/>
    <w:bookmarkStart w:name="z65" w:id="58"/>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8"/>
    <w:bookmarkStart w:name="z66" w:id="59"/>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9"/>
    <w:bookmarkStart w:name="z67" w:id="60"/>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0"/>
    <w:bookmarkStart w:name="z68" w:id="61"/>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1"/>
    <w:bookmarkStart w:name="z69" w:id="62"/>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2"/>
    <w:bookmarkStart w:name="z70" w:id="63"/>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3"/>
    <w:bookmarkStart w:name="z71" w:id="64"/>
    <w:p>
      <w:pPr>
        <w:spacing w:after="0"/>
        <w:ind w:left="0"/>
        <w:jc w:val="both"/>
      </w:pPr>
      <w:r>
        <w:rPr>
          <w:rFonts w:ascii="Times New Roman"/>
          <w:b w:val="false"/>
          <w:i w:val="false"/>
          <w:color w:val="000000"/>
          <w:sz w:val="28"/>
        </w:rPr>
        <w:t xml:space="preserve">
      22. НМИ-ды бағалаушы адаммен Атырау қалалық экономика және бюджеттік жоспарлау бөлімінің (қажет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4"/>
    <w:bookmarkStart w:name="z72" w:id="65"/>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5"/>
    <w:bookmarkStart w:name="z73" w:id="66"/>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6"/>
    <w:bookmarkStart w:name="z74" w:id="67"/>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7"/>
    <w:bookmarkStart w:name="z75" w:id="68"/>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bookmarkEnd w:id="68"/>
    <w:bookmarkStart w:name="z76" w:id="69"/>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Атырау қалалық экономика және бюджеттік жоспарлау бөлімінің келісімімен (қажет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9"/>
    <w:bookmarkStart w:name="z77" w:id="70"/>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0"/>
    <w:bookmarkStart w:name="z78" w:id="71"/>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1"/>
    <w:bookmarkStart w:name="z79" w:id="7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2"/>
    <w:bookmarkStart w:name="z80" w:id="73"/>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3"/>
    <w:bookmarkStart w:name="z81" w:id="7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4"/>
    <w:bookmarkStart w:name="z82" w:id="75"/>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5"/>
    <w:bookmarkStart w:name="z83" w:id="76"/>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6"/>
    <w:bookmarkStart w:name="z84" w:id="77"/>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7"/>
    <w:bookmarkStart w:name="z85" w:id="78"/>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8"/>
    <w:bookmarkStart w:name="z86" w:id="79"/>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9"/>
    <w:bookmarkStart w:name="z87" w:id="80"/>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0"/>
    <w:bookmarkStart w:name="z88" w:id="81"/>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1"/>
    <w:bookmarkStart w:name="z89" w:id="82"/>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2"/>
    <w:bookmarkStart w:name="z90" w:id="83"/>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3"/>
    <w:bookmarkStart w:name="z91" w:id="84"/>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тікелей басшысы,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4"/>
    <w:bookmarkStart w:name="z92" w:id="85"/>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5"/>
    <w:bookmarkStart w:name="z93" w:id="86"/>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6"/>
    <w:bookmarkStart w:name="z94" w:id="87"/>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7"/>
    <w:bookmarkStart w:name="z95" w:id="88"/>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8"/>
    <w:bookmarkStart w:name="z96" w:id="89"/>
    <w:p>
      <w:pPr>
        <w:spacing w:after="0"/>
        <w:ind w:left="0"/>
        <w:jc w:val="both"/>
      </w:pPr>
      <w:r>
        <w:rPr>
          <w:rFonts w:ascii="Times New Roman"/>
          <w:b w:val="false"/>
          <w:i w:val="false"/>
          <w:color w:val="000000"/>
          <w:sz w:val="28"/>
        </w:rPr>
        <w:t>
      функционалдық міндеттерді орындау сапасы;</w:t>
      </w:r>
    </w:p>
    <w:bookmarkEnd w:id="89"/>
    <w:bookmarkStart w:name="z97" w:id="90"/>
    <w:p>
      <w:pPr>
        <w:spacing w:after="0"/>
        <w:ind w:left="0"/>
        <w:jc w:val="both"/>
      </w:pPr>
      <w:r>
        <w:rPr>
          <w:rFonts w:ascii="Times New Roman"/>
          <w:b w:val="false"/>
          <w:i w:val="false"/>
          <w:color w:val="000000"/>
          <w:sz w:val="28"/>
        </w:rPr>
        <w:t>
      тапсырмаларды орындау мерзімдерін сақтау;</w:t>
      </w:r>
    </w:p>
    <w:bookmarkEnd w:id="90"/>
    <w:bookmarkStart w:name="z98" w:id="91"/>
    <w:p>
      <w:pPr>
        <w:spacing w:after="0"/>
        <w:ind w:left="0"/>
        <w:jc w:val="both"/>
      </w:pPr>
      <w:r>
        <w:rPr>
          <w:rFonts w:ascii="Times New Roman"/>
          <w:b w:val="false"/>
          <w:i w:val="false"/>
          <w:color w:val="000000"/>
          <w:sz w:val="28"/>
        </w:rPr>
        <w:t>
      дербестік және бастамашылық;</w:t>
      </w:r>
    </w:p>
    <w:bookmarkEnd w:id="91"/>
    <w:bookmarkStart w:name="z99" w:id="92"/>
    <w:p>
      <w:pPr>
        <w:spacing w:after="0"/>
        <w:ind w:left="0"/>
        <w:jc w:val="both"/>
      </w:pPr>
      <w:r>
        <w:rPr>
          <w:rFonts w:ascii="Times New Roman"/>
          <w:b w:val="false"/>
          <w:i w:val="false"/>
          <w:color w:val="000000"/>
          <w:sz w:val="28"/>
        </w:rPr>
        <w:t>
      еңбек тәртібі.</w:t>
      </w:r>
    </w:p>
    <w:bookmarkEnd w:id="92"/>
    <w:bookmarkStart w:name="z100" w:id="93"/>
    <w:p>
      <w:pPr>
        <w:spacing w:after="0"/>
        <w:ind w:left="0"/>
        <w:jc w:val="left"/>
      </w:pPr>
      <w:r>
        <w:rPr>
          <w:rFonts w:ascii="Times New Roman"/>
          <w:b/>
          <w:i w:val="false"/>
          <w:color w:val="000000"/>
        </w:rPr>
        <w:t xml:space="preserve"> 4-тарау. 360 әдісі бойынша бағалау тәртібі</w:t>
      </w:r>
    </w:p>
    <w:bookmarkEnd w:id="93"/>
    <w:bookmarkStart w:name="z101" w:id="94"/>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4"/>
    <w:bookmarkStart w:name="z102" w:id="95"/>
    <w:p>
      <w:pPr>
        <w:spacing w:after="0"/>
        <w:ind w:left="0"/>
        <w:jc w:val="both"/>
      </w:pPr>
      <w:r>
        <w:rPr>
          <w:rFonts w:ascii="Times New Roman"/>
          <w:b w:val="false"/>
          <w:i w:val="false"/>
          <w:color w:val="000000"/>
          <w:sz w:val="28"/>
        </w:rPr>
        <w:t xml:space="preserve">
      Құрылымдық бөлімшелердің/мемлекеттік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5"/>
    <w:bookmarkStart w:name="z103" w:id="96"/>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6"/>
    <w:bookmarkStart w:name="z104" w:id="97"/>
    <w:p>
      <w:pPr>
        <w:spacing w:after="0"/>
        <w:ind w:left="0"/>
        <w:jc w:val="both"/>
      </w:pPr>
      <w:r>
        <w:rPr>
          <w:rFonts w:ascii="Times New Roman"/>
          <w:b w:val="false"/>
          <w:i w:val="false"/>
          <w:color w:val="000000"/>
          <w:sz w:val="28"/>
        </w:rPr>
        <w:t>
      құрылымдық бөлімшелердің басшылары үшін:</w:t>
      </w:r>
    </w:p>
    <w:bookmarkEnd w:id="97"/>
    <w:bookmarkStart w:name="z105" w:id="98"/>
    <w:p>
      <w:pPr>
        <w:spacing w:after="0"/>
        <w:ind w:left="0"/>
        <w:jc w:val="both"/>
      </w:pPr>
      <w:r>
        <w:rPr>
          <w:rFonts w:ascii="Times New Roman"/>
          <w:b w:val="false"/>
          <w:i w:val="false"/>
          <w:color w:val="000000"/>
          <w:sz w:val="28"/>
        </w:rPr>
        <w:t>
      қызметті басқару;</w:t>
      </w:r>
    </w:p>
    <w:bookmarkEnd w:id="98"/>
    <w:bookmarkStart w:name="z106" w:id="99"/>
    <w:p>
      <w:pPr>
        <w:spacing w:after="0"/>
        <w:ind w:left="0"/>
        <w:jc w:val="both"/>
      </w:pPr>
      <w:r>
        <w:rPr>
          <w:rFonts w:ascii="Times New Roman"/>
          <w:b w:val="false"/>
          <w:i w:val="false"/>
          <w:color w:val="000000"/>
          <w:sz w:val="28"/>
        </w:rPr>
        <w:t>
      тиімді коммуникацияларды құру;</w:t>
      </w:r>
    </w:p>
    <w:bookmarkEnd w:id="99"/>
    <w:bookmarkStart w:name="z107" w:id="100"/>
    <w:p>
      <w:pPr>
        <w:spacing w:after="0"/>
        <w:ind w:left="0"/>
        <w:jc w:val="both"/>
      </w:pPr>
      <w:r>
        <w:rPr>
          <w:rFonts w:ascii="Times New Roman"/>
          <w:b w:val="false"/>
          <w:i w:val="false"/>
          <w:color w:val="000000"/>
          <w:sz w:val="28"/>
        </w:rPr>
        <w:t>
      әдеп нормалары мен қағидаларын ұстану;</w:t>
      </w:r>
    </w:p>
    <w:bookmarkEnd w:id="100"/>
    <w:bookmarkStart w:name="z108" w:id="101"/>
    <w:p>
      <w:pPr>
        <w:spacing w:after="0"/>
        <w:ind w:left="0"/>
        <w:jc w:val="both"/>
      </w:pPr>
      <w:r>
        <w:rPr>
          <w:rFonts w:ascii="Times New Roman"/>
          <w:b w:val="false"/>
          <w:i w:val="false"/>
          <w:color w:val="000000"/>
          <w:sz w:val="28"/>
        </w:rPr>
        <w:t>
      өзгерістерді басқару;</w:t>
      </w:r>
    </w:p>
    <w:bookmarkEnd w:id="101"/>
    <w:bookmarkStart w:name="z109" w:id="102"/>
    <w:p>
      <w:pPr>
        <w:spacing w:after="0"/>
        <w:ind w:left="0"/>
        <w:jc w:val="both"/>
      </w:pPr>
      <w:r>
        <w:rPr>
          <w:rFonts w:ascii="Times New Roman"/>
          <w:b w:val="false"/>
          <w:i w:val="false"/>
          <w:color w:val="000000"/>
          <w:sz w:val="28"/>
        </w:rPr>
        <w:t>
      нәтижеге бағдарлану;</w:t>
      </w:r>
    </w:p>
    <w:bookmarkEnd w:id="102"/>
    <w:bookmarkStart w:name="z110" w:id="103"/>
    <w:p>
      <w:pPr>
        <w:spacing w:after="0"/>
        <w:ind w:left="0"/>
        <w:jc w:val="both"/>
      </w:pPr>
      <w:r>
        <w:rPr>
          <w:rFonts w:ascii="Times New Roman"/>
          <w:b w:val="false"/>
          <w:i w:val="false"/>
          <w:color w:val="000000"/>
          <w:sz w:val="28"/>
        </w:rPr>
        <w:t>
      дербестік және шешімдерді қабылдау дағдылары;</w:t>
      </w:r>
    </w:p>
    <w:bookmarkEnd w:id="103"/>
    <w:bookmarkStart w:name="z111" w:id="104"/>
    <w:p>
      <w:pPr>
        <w:spacing w:after="0"/>
        <w:ind w:left="0"/>
        <w:jc w:val="both"/>
      </w:pPr>
      <w:r>
        <w:rPr>
          <w:rFonts w:ascii="Times New Roman"/>
          <w:b w:val="false"/>
          <w:i w:val="false"/>
          <w:color w:val="000000"/>
          <w:sz w:val="28"/>
        </w:rPr>
        <w:t>
      топты басқару;</w:t>
      </w:r>
    </w:p>
    <w:bookmarkEnd w:id="104"/>
    <w:bookmarkStart w:name="z112" w:id="105"/>
    <w:p>
      <w:pPr>
        <w:spacing w:after="0"/>
        <w:ind w:left="0"/>
        <w:jc w:val="both"/>
      </w:pPr>
      <w:r>
        <w:rPr>
          <w:rFonts w:ascii="Times New Roman"/>
          <w:b w:val="false"/>
          <w:i w:val="false"/>
          <w:color w:val="000000"/>
          <w:sz w:val="28"/>
        </w:rPr>
        <w:t>
      көшбасшылық қасиеттер;</w:t>
      </w:r>
    </w:p>
    <w:bookmarkEnd w:id="105"/>
    <w:bookmarkStart w:name="z113" w:id="106"/>
    <w:p>
      <w:pPr>
        <w:spacing w:after="0"/>
        <w:ind w:left="0"/>
        <w:jc w:val="both"/>
      </w:pPr>
      <w:r>
        <w:rPr>
          <w:rFonts w:ascii="Times New Roman"/>
          <w:b w:val="false"/>
          <w:i w:val="false"/>
          <w:color w:val="000000"/>
          <w:sz w:val="28"/>
        </w:rPr>
        <w:t>
      ынтымақтастық;</w:t>
      </w:r>
    </w:p>
    <w:bookmarkEnd w:id="106"/>
    <w:bookmarkStart w:name="z114" w:id="107"/>
    <w:p>
      <w:pPr>
        <w:spacing w:after="0"/>
        <w:ind w:left="0"/>
        <w:jc w:val="both"/>
      </w:pPr>
      <w:r>
        <w:rPr>
          <w:rFonts w:ascii="Times New Roman"/>
          <w:b w:val="false"/>
          <w:i w:val="false"/>
          <w:color w:val="000000"/>
          <w:sz w:val="28"/>
        </w:rPr>
        <w:t>
      жеделділік;</w:t>
      </w:r>
    </w:p>
    <w:bookmarkEnd w:id="107"/>
    <w:bookmarkStart w:name="z115" w:id="108"/>
    <w:p>
      <w:pPr>
        <w:spacing w:after="0"/>
        <w:ind w:left="0"/>
        <w:jc w:val="both"/>
      </w:pPr>
      <w:r>
        <w:rPr>
          <w:rFonts w:ascii="Times New Roman"/>
          <w:b w:val="false"/>
          <w:i w:val="false"/>
          <w:color w:val="000000"/>
          <w:sz w:val="28"/>
        </w:rPr>
        <w:t>
      өзін-өзі дамыту;</w:t>
      </w:r>
    </w:p>
    <w:bookmarkEnd w:id="108"/>
    <w:bookmarkStart w:name="z116" w:id="109"/>
    <w:p>
      <w:pPr>
        <w:spacing w:after="0"/>
        <w:ind w:left="0"/>
        <w:jc w:val="both"/>
      </w:pPr>
      <w:r>
        <w:rPr>
          <w:rFonts w:ascii="Times New Roman"/>
          <w:b w:val="false"/>
          <w:i w:val="false"/>
          <w:color w:val="000000"/>
          <w:sz w:val="28"/>
        </w:rPr>
        <w:t>
      бастамшылдық;</w:t>
      </w:r>
    </w:p>
    <w:bookmarkEnd w:id="109"/>
    <w:bookmarkStart w:name="z117" w:id="110"/>
    <w:p>
      <w:pPr>
        <w:spacing w:after="0"/>
        <w:ind w:left="0"/>
        <w:jc w:val="both"/>
      </w:pPr>
      <w:r>
        <w:rPr>
          <w:rFonts w:ascii="Times New Roman"/>
          <w:b w:val="false"/>
          <w:i w:val="false"/>
          <w:color w:val="000000"/>
          <w:sz w:val="28"/>
        </w:rPr>
        <w:t>
      "Б" корпусының қызметшілері үшін:</w:t>
      </w:r>
    </w:p>
    <w:bookmarkEnd w:id="110"/>
    <w:bookmarkStart w:name="z118" w:id="111"/>
    <w:p>
      <w:pPr>
        <w:spacing w:after="0"/>
        <w:ind w:left="0"/>
        <w:jc w:val="both"/>
      </w:pPr>
      <w:r>
        <w:rPr>
          <w:rFonts w:ascii="Times New Roman"/>
          <w:b w:val="false"/>
          <w:i w:val="false"/>
          <w:color w:val="000000"/>
          <w:sz w:val="28"/>
        </w:rPr>
        <w:t>
      тиімді коммуникацияларды құру;</w:t>
      </w:r>
    </w:p>
    <w:bookmarkEnd w:id="111"/>
    <w:bookmarkStart w:name="z119" w:id="112"/>
    <w:p>
      <w:pPr>
        <w:spacing w:after="0"/>
        <w:ind w:left="0"/>
        <w:jc w:val="both"/>
      </w:pPr>
      <w:r>
        <w:rPr>
          <w:rFonts w:ascii="Times New Roman"/>
          <w:b w:val="false"/>
          <w:i w:val="false"/>
          <w:color w:val="000000"/>
          <w:sz w:val="28"/>
        </w:rPr>
        <w:t>
      әдеп нормалары мен қағидаларын ұстану;</w:t>
      </w:r>
    </w:p>
    <w:bookmarkEnd w:id="112"/>
    <w:bookmarkStart w:name="z120" w:id="113"/>
    <w:p>
      <w:pPr>
        <w:spacing w:after="0"/>
        <w:ind w:left="0"/>
        <w:jc w:val="both"/>
      </w:pPr>
      <w:r>
        <w:rPr>
          <w:rFonts w:ascii="Times New Roman"/>
          <w:b w:val="false"/>
          <w:i w:val="false"/>
          <w:color w:val="000000"/>
          <w:sz w:val="28"/>
        </w:rPr>
        <w:t>
      өзгерістерді басқару;</w:t>
      </w:r>
    </w:p>
    <w:bookmarkEnd w:id="113"/>
    <w:bookmarkStart w:name="z121" w:id="114"/>
    <w:p>
      <w:pPr>
        <w:spacing w:after="0"/>
        <w:ind w:left="0"/>
        <w:jc w:val="both"/>
      </w:pPr>
      <w:r>
        <w:rPr>
          <w:rFonts w:ascii="Times New Roman"/>
          <w:b w:val="false"/>
          <w:i w:val="false"/>
          <w:color w:val="000000"/>
          <w:sz w:val="28"/>
        </w:rPr>
        <w:t>
      нәтижеге бағдарлану;</w:t>
      </w:r>
    </w:p>
    <w:bookmarkEnd w:id="114"/>
    <w:bookmarkStart w:name="z122" w:id="115"/>
    <w:p>
      <w:pPr>
        <w:spacing w:after="0"/>
        <w:ind w:left="0"/>
        <w:jc w:val="both"/>
      </w:pPr>
      <w:r>
        <w:rPr>
          <w:rFonts w:ascii="Times New Roman"/>
          <w:b w:val="false"/>
          <w:i w:val="false"/>
          <w:color w:val="000000"/>
          <w:sz w:val="28"/>
        </w:rPr>
        <w:t>
      дербестік және шешімдерді қабылдау дағдылары;</w:t>
      </w:r>
    </w:p>
    <w:bookmarkEnd w:id="115"/>
    <w:bookmarkStart w:name="z123" w:id="116"/>
    <w:p>
      <w:pPr>
        <w:spacing w:after="0"/>
        <w:ind w:left="0"/>
        <w:jc w:val="both"/>
      </w:pPr>
      <w:r>
        <w:rPr>
          <w:rFonts w:ascii="Times New Roman"/>
          <w:b w:val="false"/>
          <w:i w:val="false"/>
          <w:color w:val="000000"/>
          <w:sz w:val="28"/>
        </w:rPr>
        <w:t>
      ынтымақтастық;</w:t>
      </w:r>
    </w:p>
    <w:bookmarkEnd w:id="116"/>
    <w:bookmarkStart w:name="z124" w:id="117"/>
    <w:p>
      <w:pPr>
        <w:spacing w:after="0"/>
        <w:ind w:left="0"/>
        <w:jc w:val="both"/>
      </w:pPr>
      <w:r>
        <w:rPr>
          <w:rFonts w:ascii="Times New Roman"/>
          <w:b w:val="false"/>
          <w:i w:val="false"/>
          <w:color w:val="000000"/>
          <w:sz w:val="28"/>
        </w:rPr>
        <w:t>
      жеделділік;</w:t>
      </w:r>
    </w:p>
    <w:bookmarkEnd w:id="117"/>
    <w:bookmarkStart w:name="z125" w:id="118"/>
    <w:p>
      <w:pPr>
        <w:spacing w:after="0"/>
        <w:ind w:left="0"/>
        <w:jc w:val="both"/>
      </w:pPr>
      <w:r>
        <w:rPr>
          <w:rFonts w:ascii="Times New Roman"/>
          <w:b w:val="false"/>
          <w:i w:val="false"/>
          <w:color w:val="000000"/>
          <w:sz w:val="28"/>
        </w:rPr>
        <w:t>
      өзін-өзі дамыту.</w:t>
      </w:r>
    </w:p>
    <w:bookmarkEnd w:id="118"/>
    <w:bookmarkStart w:name="z126" w:id="119"/>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9"/>
    <w:bookmarkStart w:name="z127" w:id="120"/>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0"/>
    <w:bookmarkStart w:name="z128" w:id="121"/>
    <w:p>
      <w:pPr>
        <w:spacing w:after="0"/>
        <w:ind w:left="0"/>
        <w:jc w:val="both"/>
      </w:pPr>
      <w:r>
        <w:rPr>
          <w:rFonts w:ascii="Times New Roman"/>
          <w:b w:val="false"/>
          <w:i w:val="false"/>
          <w:color w:val="000000"/>
          <w:sz w:val="28"/>
        </w:rPr>
        <w:t>
      Сауалнама алынатын адамдардың қатарына қосылады:</w:t>
      </w:r>
    </w:p>
    <w:bookmarkEnd w:id="121"/>
    <w:bookmarkStart w:name="z129" w:id="122"/>
    <w:p>
      <w:pPr>
        <w:spacing w:after="0"/>
        <w:ind w:left="0"/>
        <w:jc w:val="both"/>
      </w:pPr>
      <w:r>
        <w:rPr>
          <w:rFonts w:ascii="Times New Roman"/>
          <w:b w:val="false"/>
          <w:i w:val="false"/>
          <w:color w:val="000000"/>
          <w:sz w:val="28"/>
        </w:rPr>
        <w:t>
      1) тікелей басшы;</w:t>
      </w:r>
    </w:p>
    <w:bookmarkEnd w:id="122"/>
    <w:bookmarkStart w:name="z130" w:id="123"/>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3"/>
    <w:bookmarkStart w:name="z131" w:id="124"/>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4"/>
    <w:bookmarkStart w:name="z132" w:id="125"/>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5"/>
    <w:bookmarkStart w:name="z133" w:id="126"/>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6"/>
    <w:bookmarkStart w:name="z134" w:id="127"/>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27"/>
    <w:bookmarkStart w:name="z135" w:id="128"/>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8"/>
    <w:bookmarkStart w:name="z136" w:id="129"/>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29"/>
    <w:bookmarkStart w:name="z137" w:id="130"/>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30"/>
    <w:bookmarkStart w:name="z138" w:id="131"/>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1"/>
    <w:bookmarkStart w:name="z139" w:id="132"/>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2"/>
    <w:bookmarkStart w:name="z140" w:id="133"/>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3"/>
    <w:bookmarkStart w:name="z141" w:id="134"/>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4"/>
    <w:bookmarkStart w:name="z142" w:id="135"/>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5"/>
    <w:bookmarkStart w:name="z143" w:id="136"/>
    <w:p>
      <w:pPr>
        <w:spacing w:after="0"/>
        <w:ind w:left="0"/>
        <w:jc w:val="both"/>
      </w:pPr>
      <w:r>
        <w:rPr>
          <w:rFonts w:ascii="Times New Roman"/>
          <w:b w:val="false"/>
          <w:i w:val="false"/>
          <w:color w:val="000000"/>
          <w:sz w:val="28"/>
        </w:rPr>
        <w:t>
      Кездесу кезінде мынадай мәселелер талқыланады:</w:t>
      </w:r>
    </w:p>
    <w:bookmarkEnd w:id="136"/>
    <w:bookmarkStart w:name="z144" w:id="137"/>
    <w:p>
      <w:pPr>
        <w:spacing w:after="0"/>
        <w:ind w:left="0"/>
        <w:jc w:val="both"/>
      </w:pPr>
      <w:r>
        <w:rPr>
          <w:rFonts w:ascii="Times New Roman"/>
          <w:b w:val="false"/>
          <w:i w:val="false"/>
          <w:color w:val="000000"/>
          <w:sz w:val="28"/>
        </w:rPr>
        <w:t>
      бағаланатын кезеңдегі жетістіктеріне шолу;</w:t>
      </w:r>
    </w:p>
    <w:bookmarkEnd w:id="137"/>
    <w:bookmarkStart w:name="z145" w:id="138"/>
    <w:p>
      <w:pPr>
        <w:spacing w:after="0"/>
        <w:ind w:left="0"/>
        <w:jc w:val="both"/>
      </w:pPr>
      <w:r>
        <w:rPr>
          <w:rFonts w:ascii="Times New Roman"/>
          <w:b w:val="false"/>
          <w:i w:val="false"/>
          <w:color w:val="000000"/>
          <w:sz w:val="28"/>
        </w:rPr>
        <w:t>
      машықтар мен құзыреттердің дамуына шолу;</w:t>
      </w:r>
    </w:p>
    <w:bookmarkEnd w:id="138"/>
    <w:bookmarkStart w:name="z146" w:id="139"/>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9"/>
    <w:bookmarkStart w:name="z147" w:id="140"/>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6 тарау 31.08.2023 дейін әрекет етеді - Атырау облысы Атырау қаласы әкімдігінің 18.05.2023 № 925 қаулысының 2-тармағына сәйкес.</w:t>
      </w:r>
      <w:r>
        <w:br/>
      </w:r>
      <w:r>
        <w:rPr>
          <w:rFonts w:ascii="Times New Roman"/>
          <w:b w:val="false"/>
          <w:i w:val="false"/>
          <w:color w:val="000000"/>
          <w:sz w:val="28"/>
        </w:rPr>
        <w:t>
</w:t>
      </w:r>
    </w:p>
    <w:bookmarkStart w:name="z148" w:id="141"/>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1"/>
    <w:bookmarkStart w:name="z149" w:id="142"/>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2"/>
    <w:bookmarkStart w:name="z150" w:id="143"/>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3"/>
    <w:bookmarkStart w:name="z151" w:id="144"/>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4"/>
    <w:bookmarkStart w:name="z152" w:id="145"/>
    <w:p>
      <w:pPr>
        <w:spacing w:after="0"/>
        <w:ind w:left="0"/>
        <w:jc w:val="both"/>
      </w:pPr>
      <w:r>
        <w:rPr>
          <w:rFonts w:ascii="Times New Roman"/>
          <w:b w:val="false"/>
          <w:i w:val="false"/>
          <w:color w:val="000000"/>
          <w:sz w:val="28"/>
        </w:rPr>
        <w:t>
      46. НМИ:</w:t>
      </w:r>
    </w:p>
    <w:bookmarkEnd w:id="145"/>
    <w:bookmarkStart w:name="z153" w:id="14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6"/>
    <w:bookmarkStart w:name="z154" w:id="147"/>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47"/>
    <w:bookmarkStart w:name="z155" w:id="14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48"/>
    <w:bookmarkStart w:name="z156" w:id="149"/>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49"/>
    <w:bookmarkStart w:name="z157" w:id="150"/>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0"/>
    <w:bookmarkStart w:name="z158" w:id="151"/>
    <w:p>
      <w:pPr>
        <w:spacing w:after="0"/>
        <w:ind w:left="0"/>
        <w:jc w:val="both"/>
      </w:pPr>
      <w:r>
        <w:rPr>
          <w:rFonts w:ascii="Times New Roman"/>
          <w:b w:val="false"/>
          <w:i w:val="false"/>
          <w:color w:val="000000"/>
          <w:sz w:val="28"/>
        </w:rPr>
        <w:t>
      47. НМИ саны 5 құрайды.</w:t>
      </w:r>
    </w:p>
    <w:bookmarkEnd w:id="151"/>
    <w:p>
      <w:pPr>
        <w:spacing w:after="0"/>
        <w:ind w:left="0"/>
        <w:jc w:val="left"/>
      </w:pPr>
      <w:r>
        <w:rPr>
          <w:rFonts w:ascii="Times New Roman"/>
          <w:b/>
          <w:i w:val="false"/>
          <w:color w:val="000000"/>
        </w:rPr>
        <w:t xml:space="preserve"> 1-параграф. НМИ жетістігін бағалау тәртібі</w:t>
      </w:r>
    </w:p>
    <w:bookmarkStart w:name="z160" w:id="152"/>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осы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2"/>
    <w:bookmarkStart w:name="z161" w:id="153"/>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3"/>
    <w:bookmarkStart w:name="z162" w:id="154"/>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4"/>
    <w:bookmarkStart w:name="z163" w:id="155"/>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5"/>
    <w:bookmarkStart w:name="z164" w:id="156"/>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56"/>
    <w:bookmarkStart w:name="z165" w:id="157"/>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57"/>
    <w:bookmarkStart w:name="z166" w:id="158"/>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58"/>
    <w:bookmarkStart w:name="z167" w:id="159"/>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59"/>
    <w:bookmarkStart w:name="z168" w:id="160"/>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0"/>
    <w:bookmarkStart w:name="z169" w:id="161"/>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1"/>
    <w:bookmarkStart w:name="z170" w:id="162"/>
    <w:p>
      <w:pPr>
        <w:spacing w:after="0"/>
        <w:ind w:left="0"/>
        <w:jc w:val="both"/>
      </w:pPr>
      <w:r>
        <w:rPr>
          <w:rFonts w:ascii="Times New Roman"/>
          <w:b w:val="false"/>
          <w:i w:val="false"/>
          <w:color w:val="000000"/>
          <w:sz w:val="28"/>
        </w:rPr>
        <w:t>
      1) бағалаумен келісу;</w:t>
      </w:r>
    </w:p>
    <w:bookmarkEnd w:id="162"/>
    <w:bookmarkStart w:name="z171" w:id="163"/>
    <w:p>
      <w:pPr>
        <w:spacing w:after="0"/>
        <w:ind w:left="0"/>
        <w:jc w:val="both"/>
      </w:pPr>
      <w:r>
        <w:rPr>
          <w:rFonts w:ascii="Times New Roman"/>
          <w:b w:val="false"/>
          <w:i w:val="false"/>
          <w:color w:val="000000"/>
          <w:sz w:val="28"/>
        </w:rPr>
        <w:t>
      2) түзетуге жіберу.</w:t>
      </w:r>
    </w:p>
    <w:bookmarkEnd w:id="163"/>
    <w:bookmarkStart w:name="z172" w:id="164"/>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64"/>
    <w:bookmarkStart w:name="z173" w:id="165"/>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5"/>
    <w:bookmarkStart w:name="z174" w:id="166"/>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66"/>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Start w:name="z176" w:id="167"/>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67"/>
    <w:bookmarkStart w:name="z177" w:id="168"/>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68"/>
    <w:bookmarkStart w:name="z178" w:id="169"/>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69"/>
    <w:bookmarkStart w:name="z179" w:id="170"/>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0"/>
    <w:bookmarkStart w:name="z180" w:id="171"/>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1"/>
    <w:bookmarkStart w:name="z181" w:id="172"/>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172"/>
    <w:bookmarkStart w:name="z182" w:id="173"/>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173"/>
    <w:bookmarkStart w:name="z183" w:id="174"/>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174"/>
    <w:bookmarkStart w:name="z184" w:id="175"/>
    <w:p>
      <w:pPr>
        <w:spacing w:after="0"/>
        <w:ind w:left="0"/>
        <w:jc w:val="both"/>
      </w:pPr>
      <w:r>
        <w:rPr>
          <w:rFonts w:ascii="Times New Roman"/>
          <w:b w:val="false"/>
          <w:i w:val="false"/>
          <w:color w:val="000000"/>
          <w:sz w:val="28"/>
        </w:rPr>
        <w:t>
      1) толтырылған бағалау парақтарын;</w:t>
      </w:r>
    </w:p>
    <w:bookmarkEnd w:id="175"/>
    <w:bookmarkStart w:name="z185" w:id="176"/>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11-қосымшасына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176"/>
    <w:bookmarkStart w:name="z186" w:id="177"/>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77"/>
    <w:bookmarkStart w:name="z187" w:id="178"/>
    <w:p>
      <w:pPr>
        <w:spacing w:after="0"/>
        <w:ind w:left="0"/>
        <w:jc w:val="both"/>
      </w:pPr>
      <w:r>
        <w:rPr>
          <w:rFonts w:ascii="Times New Roman"/>
          <w:b w:val="false"/>
          <w:i w:val="false"/>
          <w:color w:val="000000"/>
          <w:sz w:val="28"/>
        </w:rPr>
        <w:t>
      1) бағалау нәтижелерін бекіту;</w:t>
      </w:r>
    </w:p>
    <w:bookmarkEnd w:id="178"/>
    <w:bookmarkStart w:name="z188" w:id="179"/>
    <w:p>
      <w:pPr>
        <w:spacing w:after="0"/>
        <w:ind w:left="0"/>
        <w:jc w:val="both"/>
      </w:pPr>
      <w:r>
        <w:rPr>
          <w:rFonts w:ascii="Times New Roman"/>
          <w:b w:val="false"/>
          <w:i w:val="false"/>
          <w:color w:val="000000"/>
          <w:sz w:val="28"/>
        </w:rPr>
        <w:t>
      2) бағалау нәтижелерін қайта қарау.</w:t>
      </w:r>
    </w:p>
    <w:bookmarkEnd w:id="179"/>
    <w:bookmarkStart w:name="z189" w:id="180"/>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0"/>
    <w:bookmarkStart w:name="z190" w:id="181"/>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1"/>
    <w:bookmarkStart w:name="z191" w:id="182"/>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182"/>
    <w:bookmarkStart w:name="z192" w:id="183"/>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3"/>
    <w:bookmarkStart w:name="z193" w:id="184"/>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4"/>
    <w:bookmarkStart w:name="z194" w:id="185"/>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85"/>
    <w:bookmarkStart w:name="z195" w:id="186"/>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86"/>
    <w:bookmarkStart w:name="z196" w:id="187"/>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әкімдігі</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Жоғары тұрған басшы ___________________________ (тегі, бас әріптер) күні _______________________ қолы ______________________</w:t>
            </w:r>
          </w:p>
        </w:tc>
      </w:tr>
    </w:tbl>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_________________________________________________</w:t>
      </w:r>
      <w:r>
        <w:br/>
      </w:r>
      <w:r>
        <w:rPr>
          <w:rFonts w:ascii="Times New Roman"/>
          <w:b/>
          <w:i w:val="false"/>
          <w:color w:val="000000"/>
        </w:rPr>
        <w:t>жыл (жеке жоспар құрылатын кезең)</w:t>
      </w:r>
    </w:p>
    <w:p>
      <w:pPr>
        <w:spacing w:after="0"/>
        <w:ind w:left="0"/>
        <w:jc w:val="both"/>
      </w:pPr>
      <w:bookmarkStart w:name="z205" w:id="188"/>
      <w:r>
        <w:rPr>
          <w:rFonts w:ascii="Times New Roman"/>
          <w:b w:val="false"/>
          <w:i w:val="false"/>
          <w:color w:val="000000"/>
          <w:sz w:val="28"/>
        </w:rPr>
        <w:t xml:space="preserve">
      Қызметшінің тегі, аты, әкесінің аты (болған жағдайда): ______________________________________________ </w:t>
      </w:r>
    </w:p>
    <w:bookmarkEnd w:id="188"/>
    <w:p>
      <w:pPr>
        <w:spacing w:after="0"/>
        <w:ind w:left="0"/>
        <w:jc w:val="both"/>
      </w:pPr>
      <w:r>
        <w:rPr>
          <w:rFonts w:ascii="Times New Roman"/>
          <w:b w:val="false"/>
          <w:i w:val="false"/>
          <w:color w:val="000000"/>
          <w:sz w:val="28"/>
        </w:rPr>
        <w:t>Қызметшінің лауазымы: ________________________________________________________________________ Қызметшінің құрылымдық бөлімшесінің атауы: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 (жылдың басынан өсуімен)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6" w:id="189"/>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әкімдігі</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НМИ бойынша бағалау парағы ________________________________________________</w:t>
      </w:r>
      <w:r>
        <w:br/>
      </w:r>
      <w:r>
        <w:rPr>
          <w:rFonts w:ascii="Times New Roman"/>
          <w:b/>
          <w:i w:val="false"/>
          <w:color w:val="000000"/>
        </w:rPr>
        <w:t>(бағаланатын адамның Т.А.Ә., лауазымы) _________________________________</w:t>
      </w:r>
      <w:r>
        <w:br/>
      </w:r>
      <w:r>
        <w:rPr>
          <w:rFonts w:ascii="Times New Roman"/>
          <w:b/>
          <w:i w:val="false"/>
          <w:color w:val="000000"/>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 (жылдың басынан өсуімен)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 (жылдың басынан өсуімен)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4" w:id="190"/>
    <w:p>
      <w:pPr>
        <w:spacing w:after="0"/>
        <w:ind w:left="0"/>
        <w:jc w:val="both"/>
      </w:pPr>
      <w:r>
        <w:rPr>
          <w:rFonts w:ascii="Times New Roman"/>
          <w:b w:val="false"/>
          <w:i w:val="false"/>
          <w:color w:val="000000"/>
          <w:sz w:val="28"/>
        </w:rPr>
        <w:t>
      Кестенің жалғасы</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5" w:id="191"/>
    <w:p>
      <w:pPr>
        <w:spacing w:after="0"/>
        <w:ind w:left="0"/>
        <w:jc w:val="both"/>
      </w:pPr>
      <w:r>
        <w:rPr>
          <w:rFonts w:ascii="Times New Roman"/>
          <w:b w:val="false"/>
          <w:i w:val="false"/>
          <w:color w:val="000000"/>
          <w:sz w:val="28"/>
        </w:rPr>
        <w:t xml:space="preserve">
      Қорытынды бағалау _______________ НМИ санына бөлінген НМИ бойынша бағалау сомасы </w:t>
      </w:r>
    </w:p>
    <w:bookmarkEnd w:id="191"/>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 Қызметшінің бағалау нәтижесі қорытынды бағаның негізінде қойылады.</w:t>
      </w:r>
    </w:p>
    <w:bookmarkStart w:name="z216" w:id="192"/>
    <w:p>
      <w:pPr>
        <w:spacing w:after="0"/>
        <w:ind w:left="0"/>
        <w:jc w:val="both"/>
      </w:pPr>
      <w:r>
        <w:rPr>
          <w:rFonts w:ascii="Times New Roman"/>
          <w:b w:val="false"/>
          <w:i w:val="false"/>
          <w:color w:val="000000"/>
          <w:sz w:val="28"/>
        </w:rPr>
        <w:t xml:space="preserve">
      </w:t>
      </w:r>
    </w:p>
    <w:bookmarkEnd w:id="192"/>
    <w:p>
      <w:pPr>
        <w:spacing w:after="0"/>
        <w:ind w:left="0"/>
        <w:jc w:val="both"/>
      </w:pPr>
      <w:r>
        <w:drawing>
          <wp:inline distT="0" distB="0" distL="0" distR="0">
            <wp:extent cx="7810500" cy="130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30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әкімдігі</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224" w:id="193"/>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әкімдігі</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Саралау әдісі бойынша бағалау парағы</w:t>
      </w:r>
    </w:p>
    <w:p>
      <w:pPr>
        <w:spacing w:after="0"/>
        <w:ind w:left="0"/>
        <w:jc w:val="both"/>
      </w:pPr>
      <w:bookmarkStart w:name="z232" w:id="194"/>
      <w:r>
        <w:rPr>
          <w:rFonts w:ascii="Times New Roman"/>
          <w:b w:val="false"/>
          <w:i w:val="false"/>
          <w:color w:val="000000"/>
          <w:sz w:val="28"/>
        </w:rPr>
        <w:t>
      Бағаланатын қызметшінің Т. А.Ә. ____________________________</w:t>
      </w:r>
    </w:p>
    <w:bookmarkEnd w:id="194"/>
    <w:p>
      <w:pPr>
        <w:spacing w:after="0"/>
        <w:ind w:left="0"/>
        <w:jc w:val="both"/>
      </w:pPr>
      <w:r>
        <w:rPr>
          <w:rFonts w:ascii="Times New Roman"/>
          <w:b w:val="false"/>
          <w:i w:val="false"/>
          <w:color w:val="000000"/>
          <w:sz w:val="28"/>
        </w:rPr>
        <w:t xml:space="preserve">Бағалайтын қызметшінің (құрылымдық бөлімше/мемлекеттік орган басшысының) </w:t>
      </w:r>
    </w:p>
    <w:p>
      <w:pPr>
        <w:spacing w:after="0"/>
        <w:ind w:left="0"/>
        <w:jc w:val="both"/>
      </w:pPr>
      <w:r>
        <w:rPr>
          <w:rFonts w:ascii="Times New Roman"/>
          <w:b w:val="false"/>
          <w:i w:val="false"/>
          <w:color w:val="000000"/>
          <w:sz w:val="28"/>
        </w:rPr>
        <w:t>
      Т.А.Ә. __________________________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 Бағаларды объективті түрде, жеке ұнатуларсыз/ұнатпауларсыз қою керек. Сауалнаманы басынан аяғына дейін алаңдамай толтыру қажет.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3" w:id="195"/>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 Қызметшінің бағалау нәтижесі орташа қорытынды бағаның негізінде қойылады. Қойылған бағаға негіздеме ___________________</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әкімдігі</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Құрылымдық бөлімшелер басшыларының 360 әдісімен бағалау парағы Құрылымдық бөлімше басшысының Т. А.Ә___________________</w:t>
      </w:r>
      <w:r>
        <w:br/>
      </w:r>
      <w:r>
        <w:rPr>
          <w:rFonts w:ascii="Times New Roman"/>
          <w:b/>
          <w:i w:val="false"/>
          <w:color w:val="000000"/>
        </w:rPr>
        <w:t>Құрметті респондент!</w:t>
      </w:r>
    </w:p>
    <w:bookmarkStart w:name="z241" w:id="196"/>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 Бұл әдіс Сіздің әріптесіңізге өзінің күшті және әлсіз жақтарын жақсы түсінуге, одан әрі өсу мен даму әлеуетін көруге көмектеседі.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 Бағаларды объективті түрде, жеке ұнатуларсыз/ұнатпауларсыз қою керек. Жасырындылыққа кепілдік беріледі.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2" w:id="197"/>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 құзырет көрінбейді; құзырет сирек көрінеді; құзырет жағдайлардың жартысында көрінеді; құзырет көп жағдайда көрінеді; құзырет әрқашан көрінеді. Орташа баға баллдарды қосу және әр құзырет бойынша респонденттердің жауаптарының санына бөлу арқылы автоматты режимде есептеледі.</w:t>
      </w:r>
    </w:p>
    <w:bookmarkEnd w:id="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әкімдігі</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қызметшілерін 360 әдісімен бағалау парағы Бағаланатын қызметкердің</w:t>
      </w:r>
      <w:r>
        <w:br/>
      </w:r>
      <w:r>
        <w:rPr>
          <w:rFonts w:ascii="Times New Roman"/>
          <w:b/>
          <w:i w:val="false"/>
          <w:color w:val="000000"/>
        </w:rPr>
        <w:t>Т.А.Ә ______________________________</w:t>
      </w:r>
      <w:r>
        <w:br/>
      </w:r>
      <w:r>
        <w:rPr>
          <w:rFonts w:ascii="Times New Roman"/>
          <w:b/>
          <w:i w:val="false"/>
          <w:color w:val="000000"/>
        </w:rPr>
        <w:t>Құрметті респондент!</w:t>
      </w:r>
    </w:p>
    <w:bookmarkStart w:name="z250" w:id="198"/>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 Бұл әдіс Сіздің әріптесіңізге өзінің күшті және әлсіз жақтарын жақсы түсінуге, одан әрі өсу мен даму әлеуетін көруге көмектеседі.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 Бағаларды объективті түрде, жеке ұнатуларсыз/ұнатпауларсыз қою керек. Жасырындылыққа кепілдік беріледі.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1" w:id="199"/>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 құзырет көрінбейді; құзырет сирек көрінеді; құзырет жағдайлардың жартысында көрінеді; құзырет көп жағдайда көрінеді; құзырет әрқашан көрінеді. Орташа баға баллдарды қосу және әр құзырет бойынша респонденттердің жауаптарының санына бөлу арқылы автоматты режимде есептеледі.</w:t>
      </w:r>
    </w:p>
    <w:bookmarkEnd w:id="1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әкімдігі</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r>
        <w:br/>
      </w:r>
      <w:r>
        <w:rPr>
          <w:rFonts w:ascii="Times New Roman"/>
          <w:b/>
          <w:i w:val="false"/>
          <w:color w:val="000000"/>
        </w:rPr>
        <w:t>Құрылымдық бөлімше басшысының Т. А.Ә.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59" w:id="200"/>
    <w:p>
      <w:pPr>
        <w:spacing w:after="0"/>
        <w:ind w:left="0"/>
        <w:jc w:val="both"/>
      </w:pPr>
      <w:r>
        <w:rPr>
          <w:rFonts w:ascii="Times New Roman"/>
          <w:b w:val="false"/>
          <w:i w:val="false"/>
          <w:color w:val="000000"/>
          <w:sz w:val="28"/>
        </w:rPr>
        <w:t xml:space="preserve">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 </w:t>
      </w:r>
    </w:p>
    <w:bookmarkEnd w:id="200"/>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әкімдігі</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r>
        <w:br/>
      </w:r>
      <w:r>
        <w:rPr>
          <w:rFonts w:ascii="Times New Roman"/>
          <w:b/>
          <w:i w:val="false"/>
          <w:color w:val="000000"/>
        </w:rPr>
        <w:t>Бағаланатын қызметшінің Т. А.Ә.__________________________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67" w:id="201"/>
    <w:p>
      <w:pPr>
        <w:spacing w:after="0"/>
        <w:ind w:left="0"/>
        <w:jc w:val="both"/>
      </w:pPr>
      <w:r>
        <w:rPr>
          <w:rFonts w:ascii="Times New Roman"/>
          <w:b w:val="false"/>
          <w:i w:val="false"/>
          <w:color w:val="000000"/>
          <w:sz w:val="28"/>
        </w:rPr>
        <w:t xml:space="preserve">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 </w:t>
      </w:r>
    </w:p>
    <w:bookmarkEnd w:id="201"/>
    <w:p>
      <w:pPr>
        <w:spacing w:after="0"/>
        <w:ind w:left="0"/>
        <w:jc w:val="both"/>
      </w:pPr>
      <w:r>
        <w:rPr>
          <w:rFonts w:ascii="Times New Roman"/>
          <w:b w:val="false"/>
          <w:i w:val="false"/>
          <w:color w:val="000000"/>
          <w:sz w:val="28"/>
        </w:rPr>
        <w:t>
      Бағалау нәтижесі: ______________________________</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ff0000"/>
          <w:sz w:val="28"/>
        </w:rPr>
        <w:t>9 қосымша 31.08.2023 дейін әрекет етеді - Атырау облысы Атырау қаласы әкімдігінің 18.05.2023 № 925 қаулысының 2-тармағына сәйкес.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әкімдігі</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Жоғары тұрған басшы ____________________________ (тегі, аты-жөнінің бірінші әріптері) күні ________________________ қолы _______________________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 _________________________________________________</w:t>
      </w:r>
      <w:r>
        <w:br/>
      </w:r>
      <w:r>
        <w:rPr>
          <w:rFonts w:ascii="Times New Roman"/>
          <w:b/>
          <w:i w:val="false"/>
          <w:color w:val="000000"/>
        </w:rPr>
        <w:t>жыл (жеке жоспар құрастырылатын кезең)</w:t>
      </w:r>
    </w:p>
    <w:p>
      <w:pPr>
        <w:spacing w:after="0"/>
        <w:ind w:left="0"/>
        <w:jc w:val="both"/>
      </w:pPr>
      <w:bookmarkStart w:name="z276" w:id="202"/>
      <w:r>
        <w:rPr>
          <w:rFonts w:ascii="Times New Roman"/>
          <w:b w:val="false"/>
          <w:i w:val="false"/>
          <w:color w:val="000000"/>
          <w:sz w:val="28"/>
        </w:rPr>
        <w:t xml:space="preserve">
      Қызметшінің (тегі, аты, әкесінің аты (болған жағдайда)) ________________ Қызметшінің лауазымы: ___________________________________________ </w:t>
      </w:r>
    </w:p>
    <w:bookmarkEnd w:id="202"/>
    <w:p>
      <w:pPr>
        <w:spacing w:after="0"/>
        <w:ind w:left="0"/>
        <w:jc w:val="both"/>
      </w:pPr>
      <w:r>
        <w:rPr>
          <w:rFonts w:ascii="Times New Roman"/>
          <w:b w:val="false"/>
          <w:i w:val="false"/>
          <w:color w:val="000000"/>
          <w:sz w:val="28"/>
        </w:rPr>
        <w:t>Қызметшінің құрылымдық бөлімшесінің атауы: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7" w:id="203"/>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20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38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ff0000"/>
          <w:sz w:val="28"/>
        </w:rPr>
        <w:t>10 қосымша 31.08.2023 дейін әрекет етеді - Атырау облысы Атырау қаласы әкімдігінің 18.05.2023 № 925 қаулысының 2-тармағына сәйкес.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әкімдігі</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Жоғары тұрған басшы _____________________________ (тегі, аты-жөнінің бірінші әріптері) күні _________________________ қолы ________________________</w:t>
            </w:r>
          </w:p>
        </w:tc>
      </w:tr>
    </w:tbl>
    <w:p>
      <w:pPr>
        <w:spacing w:after="0"/>
        <w:ind w:left="0"/>
        <w:jc w:val="left"/>
      </w:pPr>
      <w:r>
        <w:rPr>
          <w:rFonts w:ascii="Times New Roman"/>
          <w:b/>
          <w:i w:val="false"/>
          <w:color w:val="000000"/>
        </w:rPr>
        <w:t xml:space="preserve"> НМИ бойынша бағалау парағы ____________________________________________</w:t>
      </w:r>
      <w:r>
        <w:br/>
      </w:r>
      <w:r>
        <w:rPr>
          <w:rFonts w:ascii="Times New Roman"/>
          <w:b/>
          <w:i w:val="false"/>
          <w:color w:val="000000"/>
        </w:rPr>
        <w:t>(Т.А.Ә.,бағаланатын тұлғаның лауазымы) ____________________________________</w:t>
      </w:r>
      <w:r>
        <w:br/>
      </w:r>
      <w:r>
        <w:rPr>
          <w:rFonts w:ascii="Times New Roman"/>
          <w:b/>
          <w:i w:val="false"/>
          <w:color w:val="000000"/>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04"/>
          <w:p>
            <w:pPr>
              <w:spacing w:after="20"/>
              <w:ind w:left="20"/>
              <w:jc w:val="both"/>
            </w:pPr>
            <w:r>
              <w:rPr>
                <w:rFonts w:ascii="Times New Roman"/>
                <w:b w:val="false"/>
                <w:i w:val="false"/>
                <w:color w:val="000000"/>
                <w:sz w:val="20"/>
              </w:rPr>
              <w:t>
№</w:t>
            </w:r>
          </w:p>
          <w:bookmarkEnd w:id="204"/>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05"/>
          <w:p>
            <w:pPr>
              <w:spacing w:after="20"/>
              <w:ind w:left="20"/>
              <w:jc w:val="both"/>
            </w:pPr>
            <w:r>
              <w:rPr>
                <w:rFonts w:ascii="Times New Roman"/>
                <w:b w:val="false"/>
                <w:i w:val="false"/>
                <w:color w:val="000000"/>
                <w:sz w:val="20"/>
              </w:rPr>
              <w:t>
Өлшем</w:t>
            </w:r>
          </w:p>
          <w:bookmarkEnd w:id="205"/>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9" w:id="206"/>
    <w:p>
      <w:pPr>
        <w:spacing w:after="0"/>
        <w:ind w:left="0"/>
        <w:jc w:val="both"/>
      </w:pPr>
      <w:r>
        <w:rPr>
          <w:rFonts w:ascii="Times New Roman"/>
          <w:b w:val="false"/>
          <w:i w:val="false"/>
          <w:color w:val="000000"/>
          <w:sz w:val="28"/>
        </w:rPr>
        <w:t>
      Бағалау нәтижесі ________________________________________________</w:t>
      </w:r>
    </w:p>
    <w:bookmarkEnd w:id="206"/>
    <w:bookmarkStart w:name="z290" w:id="207"/>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207"/>
    <w:bookmarkStart w:name="z291" w:id="208"/>
    <w:p>
      <w:pPr>
        <w:spacing w:after="0"/>
        <w:ind w:left="0"/>
        <w:jc w:val="both"/>
      </w:pPr>
      <w:r>
        <w:rPr>
          <w:rFonts w:ascii="Times New Roman"/>
          <w:b w:val="false"/>
          <w:i w:val="false"/>
          <w:color w:val="000000"/>
          <w:sz w:val="28"/>
        </w:rPr>
        <w:t xml:space="preserve">
      </w:t>
      </w:r>
    </w:p>
    <w:bookmarkEnd w:id="208"/>
    <w:p>
      <w:pPr>
        <w:spacing w:after="0"/>
        <w:ind w:left="0"/>
        <w:jc w:val="both"/>
      </w:pPr>
      <w:r>
        <w:drawing>
          <wp:inline distT="0" distB="0" distL="0" distR="0">
            <wp:extent cx="78105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38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ff0000"/>
          <w:sz w:val="28"/>
        </w:rPr>
        <w:t>11 қосымша 31.08.2023 дейін әрекет етеді - Атырау облысы Атырау қаласы әкімдігінің 18.05.2023 № 925 қаулысының 2-тармағына сәйкес.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әкімдігі</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Лауазымды тұлға ____________________________ (тегі, аты-жөнінің бірінші әріптері күні ________________________ қолы _______________________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 ____________________________________________________</w:t>
      </w:r>
      <w:r>
        <w:br/>
      </w:r>
      <w:r>
        <w:rPr>
          <w:rFonts w:ascii="Times New Roman"/>
          <w:b/>
          <w:i w:val="false"/>
          <w:color w:val="000000"/>
        </w:rPr>
        <w:t>(мемлекеттік органның атауы) ____________________________________________________</w:t>
      </w:r>
      <w:r>
        <w:br/>
      </w:r>
      <w:r>
        <w:rPr>
          <w:rFonts w:ascii="Times New Roman"/>
          <w:b/>
          <w:i w:val="false"/>
          <w:color w:val="000000"/>
        </w:rPr>
        <w:t>бағалау мерзімі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нәтижелері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09"/>
          <w:p>
            <w:pPr>
              <w:spacing w:after="20"/>
              <w:ind w:left="20"/>
              <w:jc w:val="both"/>
            </w:pPr>
            <w:r>
              <w:rPr>
                <w:rFonts w:ascii="Times New Roman"/>
                <w:b w:val="false"/>
                <w:i w:val="false"/>
                <w:color w:val="000000"/>
                <w:sz w:val="20"/>
              </w:rPr>
              <w:t>
№</w:t>
            </w:r>
          </w:p>
          <w:bookmarkEnd w:id="209"/>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2" w:id="210"/>
    <w:p>
      <w:pPr>
        <w:spacing w:after="0"/>
        <w:ind w:left="0"/>
        <w:jc w:val="both"/>
      </w:pPr>
      <w:r>
        <w:rPr>
          <w:rFonts w:ascii="Times New Roman"/>
          <w:b w:val="false"/>
          <w:i w:val="false"/>
          <w:color w:val="000000"/>
          <w:sz w:val="28"/>
        </w:rPr>
        <w:t>
      Комиссия қорытындысы: ________________________________________</w:t>
      </w:r>
    </w:p>
    <w:bookmarkEnd w:id="210"/>
    <w:p>
      <w:pPr>
        <w:spacing w:after="0"/>
        <w:ind w:left="0"/>
        <w:jc w:val="both"/>
      </w:pPr>
      <w:r>
        <w:rPr>
          <w:rFonts w:ascii="Times New Roman"/>
          <w:b w:val="false"/>
          <w:i w:val="false"/>
          <w:color w:val="000000"/>
          <w:sz w:val="28"/>
        </w:rPr>
        <w:t xml:space="preserve">
      Тексерілді: </w:t>
      </w:r>
    </w:p>
    <w:p>
      <w:pPr>
        <w:spacing w:after="0"/>
        <w:ind w:left="0"/>
        <w:jc w:val="both"/>
      </w:pPr>
      <w:r>
        <w:rPr>
          <w:rFonts w:ascii="Times New Roman"/>
          <w:b w:val="false"/>
          <w:i w:val="false"/>
          <w:color w:val="000000"/>
          <w:sz w:val="28"/>
        </w:rPr>
        <w:t xml:space="preserve">
      Комиссияның хатшысы: _________________________ Күні: ___________ </w:t>
      </w:r>
    </w:p>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
      Комиссияның төрағасы: _________________________ Күні: ___________ </w:t>
      </w:r>
    </w:p>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Комиссияның мүшесі: __________________________ Күні: ____________</w:t>
      </w:r>
    </w:p>
    <w:p>
      <w:pPr>
        <w:spacing w:after="0"/>
        <w:ind w:left="0"/>
        <w:jc w:val="both"/>
      </w:pPr>
      <w:r>
        <w:rPr>
          <w:rFonts w:ascii="Times New Roman"/>
          <w:b w:val="false"/>
          <w:i w:val="false"/>
          <w:color w:val="000000"/>
          <w:sz w:val="28"/>
        </w:rPr>
        <w:t>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