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bfe6" w14:textId="786b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Еркінқала ауылдық округі әкімінің 2023 жылғы 1 тамыздағы № 263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2023 жылғы 14 сәуірдегі қорытындысы негізінде, Еркінқала ауылдық округі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Еркінқала ауылдық округінің Балауса тұрғын үй алабының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19 көшеге - Нұрсұлтан Сүнелдіков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20 көшеге - Ыбыраш Әлжанов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көшеге - Әлімхан Ермеков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1 көшеге - Шерхан Мұртаза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36 көшеге - Тұманбай Молдағалиев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31 көшеге - Шәкен Ниязбеков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22 көшеге - Мұстафа Өзтүрік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39 көшеге - Бекет ата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30 көшеге - Жұмабек Тәшенов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32 көшеге - Ержан Рахметқалиев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28 көшеге - Хайреден Сейітов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6 көшеге - Есқайыр Наурызбаев көшесі.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қаласы Еркінқала ауылдық округінің Еркінқала ауылының кейбір көшелеріне атаулар берілсін: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11 көшеге - Рақымжан Қошқарбаев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9 көшеге - Тахауи Ахтанов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5 көшеге - Ермұхан Бекмаханов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6 көшеге - Оразғали Есмақанов көшесі;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46 көшеге - Қисмет Акудин көшесі;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41 көшеге - Мұхит Шажимов көшесі.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жарияланғанкүнінен кейін күнтізбелік он күн өткен соң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Еркінқала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