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d4d45" w14:textId="bfd4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Құлсары қаласының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2023 жылғы 14 қыркүйектегі № 291 бірлескен қаулысы және Атырау облысы Жылыой аудандық мәслихатының 2023 жылғы 18 қыркүйектегі № 6-9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әкімшілік-аумақтық құрылысы туралы" Қазақстан Республикасы Заңының 12 бабының </w:t>
      </w:r>
      <w:r>
        <w:rPr>
          <w:rFonts w:ascii="Times New Roman"/>
          <w:b w:val="false"/>
          <w:i w:val="false"/>
          <w:color w:val="000000"/>
          <w:sz w:val="28"/>
        </w:rPr>
        <w:t>5-1)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тұрғындарының пікірін ескере отырып және облыстық ономастика комиссиясының 2022 жылғы 18 мамырдағы қорытындысы негізінде, Жылыой ауданы әкімдігі ҚАУЛЫ ЕТЕДІ және Жылыой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Құлсары қаласындағы көшелерге келесі атаулар берілсін: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№ 57 көшеге – Күлара Досмұхамбетова көшесі;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№ 41 көшеге – Дәулеталы батыр көшесі;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№ 23 көшеге – Халел Ғаббасұлы көшесі;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№ 24 көшеге – Бақтыкерей Құлманұлы көшесі;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№ 25 көшеге – Базарбай Мәметұлы көшесі;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№ 26 көшеге – Уәлитхан Танашев көшесі;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№ 27көшеге – Айдархан Тұрлыбайұлы көшесі;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№ 28 көшеге – Елдес Омарұлы көшесі.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бірлескен қаулы және шешім оның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Қаражанов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аудандық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Мыңбаев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