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327f" w14:textId="9873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 сервитутты белгілеу туралы</w:t>
      </w:r>
    </w:p>
    <w:p>
      <w:pPr>
        <w:spacing w:after="0"/>
        <w:ind w:left="0"/>
        <w:jc w:val="both"/>
      </w:pPr>
      <w:r>
        <w:rPr>
          <w:rFonts w:ascii="Times New Roman"/>
          <w:b w:val="false"/>
          <w:i w:val="false"/>
          <w:color w:val="000000"/>
          <w:sz w:val="28"/>
        </w:rPr>
        <w:t>Атырау облысы Жылыой ауданы әкімдігінің 2023 жылғы 20 қарашадағы № 382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69-баптарына</w:t>
      </w:r>
      <w:r>
        <w:rPr>
          <w:rFonts w:ascii="Times New Roman"/>
          <w:b w:val="false"/>
          <w:i w:val="false"/>
          <w:color w:val="000000"/>
          <w:sz w:val="28"/>
        </w:rPr>
        <w:t xml:space="preserve"> сәйкес Жылыой ауданы әкімдігі ҚАУЛЫ ЕТЕДІ:</w:t>
      </w:r>
    </w:p>
    <w:bookmarkEnd w:id="0"/>
    <w:bookmarkStart w:name="z5" w:id="1"/>
    <w:p>
      <w:pPr>
        <w:spacing w:after="0"/>
        <w:ind w:left="0"/>
        <w:jc w:val="both"/>
      </w:pPr>
      <w:r>
        <w:rPr>
          <w:rFonts w:ascii="Times New Roman"/>
          <w:b w:val="false"/>
          <w:i w:val="false"/>
          <w:color w:val="000000"/>
          <w:sz w:val="28"/>
        </w:rPr>
        <w:t>
      1. Осы қаулыға қоса берілген жоспарға сәйкес шекараларда 2032 жылғы 31 желтоқсанға дейінгі мерзіммен бірыңғай дәлізде магистральдық құбырларды (этан, пропан) салу және пайдалану үшін "KMG PetroChem" жауапкершілігі шектеулі серіктестігіне жерді пайдаланушыдан алып қоймай, Жылыой ауданы Теңіз кен орнының аумағында орналасқан жалпы ауданы 1543,974 гектар жер учаскелеріне жария сервитут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ауданы әкімінің орынбасары Ә. Шәкіровке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Қаражанов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