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25ee" w14:textId="b6025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ауданының мүгедектігі бар адамдарды жұмысқа орналастыру үшін жұмыс орындарының квотасын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әкімдігінің 2023 жылғы 27 сәуірдегі № 95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 Заңының 27-бабының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Денсаулық сақтау және әлеуметтік даму министрінің 2016 жылғы 3 маусымдағы № 498 "Мүгедектігі бар адамдар үшін жұмыс орындарын квоталау қағидаларын бекіту туралы" (Нормативтік құқықтық актілерді мемлекеттік тіркеудің тізіліміне № 14010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Махамбет ауданы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Ауыр жұмыстардағы, еңбек жағдайлары зиянды, қауіпті жұмыстардағы жұмыс орындарын есептемегенде, Махамбет ауданының мүгедектігі бар адамдарды жұмысқа орналастыру үшін квота тізімдік саны бар ұйымдарға: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елуден жүз адамға дейін – жұмыскерлердің тізімдік санының екі пайызы мөлшерінде;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жүз бірден екі жүз елу адамға дейін – жұмыскерлердің тізімдік санының үш пайызы мөлшерінде;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екі жүз елу бірден артық адам – жұмыскерлердің тізімдік санының төрт пайызы мөлшерінде белгіленсін.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С.Аманшиеваға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