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d310" w14:textId="807d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Алмалы ауылдық округі әкімінің 2023 жылғы 12 желтоқсандағы № 173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 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 комиссиясының 2023 жылғы 22 маусымдағы қорытындысы негізінде, Алмалы ауылдық округі тұрғындарының пікірін ескере отырып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Алмалы ауылдық округінің Алмалы ауылындағы кейбір көшелерге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8 көшеге – Мұхамеджан Шонбасов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16 көшеге – Рахымжан Отарбаев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20 көшеге – Қайрат Рысқұлбеков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14 көшеге – Есенияз Шытықов көшесі берілсін.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қаласы Алмалы ауылдық округінің Береке ауылындағы кейбір көшелерге атау берілсін: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31 көшеге – Құмар Құбашев көшесі берілсін.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Атырау қаласы Алмалы ауылдық округінің Алмалы және Береке ауылдарының бұрыннан қалыптасқан көше атауларына келісім берілсін: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Алмалы ауылдық округінің Алмалы ауылындағы "Жастар"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Алмалы ауылдық округінің Алмалы ауылындағы "Бейбітшілік"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Алмалы ауылдық округінің Алмалы ауылындағы "Теңдік"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Алмалы ауылдық округінің Алмалы ауылындағы "Өзен жағасы"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Алмалы ауылдық округінің Алмалы ауылындағы "Атырау"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Алмалы ауылдық округінің Алмалы ауылындағы "Жас желек" көшесі;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Алмалы ауылдық округінің Алмалы ауылындағы "Көгалды алаң"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Алмалы ауылдық округінің Алмалы ауылындағы "Сары дала" көшесі;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Алмалы ауылдық округінің Алмалы ауылындағы "Жаңа құрылыс" көшесі;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Алмалы ауылдық округінің Алмалы ауылындағы "Сандуғаш" көшесі;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Алмалы ауылдық округінің Алмалы ауылындағы "Бәйтерек" көшесі;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Алмалы ауылдық округінің Береке ауылындағы "Әмір Сидағалиев" көшесі;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Алмалы ауылдық округінің Береке ауылындағы "Ілияс Қыдырғожин" көшесі;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Алмалы ауылдық округінің Береке ауылындағы "Қуаныш Түсіпқалиев" көшесі;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Алмалы ауылдық округінің Береке ауылындағы "Сәбила Мұхитова" көшесі;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Алмалы ауылдық округінің Береке ауылындағы "Құспан Нұрпейісов" көшесі;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Алмалы ауылдық округінің Береке ауылындағы "Зинел Тыныбеков" көшесі деген атауларға келісім берілсін.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Алмалы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Аухадиева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