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1647" w14:textId="7f81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2023 жылғы 27 қыркүйектегі № 190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22 маусымдағы қорытындысы негізінде және Махамбет ауылы тұрғындарының пікірін ескере отырып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Махамбет ауылдық округі Махамбет ауылы "Мерей" шағын ауданындағы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 көшеге – Тұхфат Әбішев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 көшеге – Қырықбай Бекбаев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 көшеге – Мәлік Нағиымұлы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 көшеге – Қожа Оразалиев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еңгізіледі.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