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5f663" w14:textId="ff5f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маслихат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Атырау облысы Қызылқоға аудандық мәслихатының 2023 жылғы 1 маусымдағы № 3-7 шешімі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VIII шақырылған Қызылқоға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"Қызылқоға аудандық маслихат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Қызылқоға аудандық мәслихат аппараты мемлекеттік мекемесінің басшысына (Қ. Құмаров) жүктелсін.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VIII шақырылған Қызылқоға</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 маусымдағы</w:t>
            </w:r>
            <w:r>
              <w:br/>
            </w:r>
            <w:r>
              <w:rPr>
                <w:rFonts w:ascii="Times New Roman"/>
                <w:b w:val="false"/>
                <w:i w:val="false"/>
                <w:color w:val="000000"/>
                <w:sz w:val="20"/>
              </w:rPr>
              <w:t>№ 3-7 шешіміне қосымша</w:t>
            </w:r>
          </w:p>
        </w:tc>
      </w:tr>
    </w:tbl>
    <w:bookmarkStart w:name="z10" w:id="4"/>
    <w:p>
      <w:pPr>
        <w:spacing w:after="0"/>
        <w:ind w:left="0"/>
        <w:jc w:val="left"/>
      </w:pPr>
      <w:r>
        <w:rPr>
          <w:rFonts w:ascii="Times New Roman"/>
          <w:b/>
          <w:i w:val="false"/>
          <w:color w:val="000000"/>
        </w:rPr>
        <w:t xml:space="preserve"> "Қызылқоға аудандық маслихат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"Қызылқоға аудандық маслихат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6"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29"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6"/>
    <w:bookmarkStart w:name="z33"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7"/>
    <w:bookmarkStart w:name="z34"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35"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8"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39"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0"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1"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2"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43"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4"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45"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46"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47"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48"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49"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0"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1"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2"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3"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4"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5"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6"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57"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58"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59"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0"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61"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2" w:id="56"/>
    <w:p>
      <w:pPr>
        <w:spacing w:after="0"/>
        <w:ind w:left="0"/>
        <w:jc w:val="both"/>
      </w:pPr>
      <w:r>
        <w:rPr>
          <w:rFonts w:ascii="Times New Roman"/>
          <w:b w:val="false"/>
          <w:i w:val="false"/>
          <w:color w:val="000000"/>
          <w:sz w:val="28"/>
        </w:rPr>
        <w:t>
      2) НМИ уақтылы талдау мен келісу;</w:t>
      </w:r>
    </w:p>
    <w:bookmarkEnd w:id="56"/>
    <w:bookmarkStart w:name="z63"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4"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5"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66"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67"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68"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69"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0"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1"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72"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3"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7"/>
    <w:bookmarkStart w:name="z74"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5"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76"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77"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78"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79"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0"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1"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2"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3"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4"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85"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86"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87"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88"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89"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0"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1"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92" w:id="86"/>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3"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94"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95"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96"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97" w:id="91"/>
    <w:p>
      <w:pPr>
        <w:spacing w:after="0"/>
        <w:ind w:left="0"/>
        <w:jc w:val="both"/>
      </w:pPr>
      <w:r>
        <w:rPr>
          <w:rFonts w:ascii="Times New Roman"/>
          <w:b w:val="false"/>
          <w:i w:val="false"/>
          <w:color w:val="000000"/>
          <w:sz w:val="28"/>
        </w:rPr>
        <w:t>
      дербестік және бастамашылық;</w:t>
      </w:r>
    </w:p>
    <w:bookmarkEnd w:id="91"/>
    <w:bookmarkStart w:name="z98" w:id="92"/>
    <w:p>
      <w:pPr>
        <w:spacing w:after="0"/>
        <w:ind w:left="0"/>
        <w:jc w:val="both"/>
      </w:pPr>
      <w:r>
        <w:rPr>
          <w:rFonts w:ascii="Times New Roman"/>
          <w:b w:val="false"/>
          <w:i w:val="false"/>
          <w:color w:val="000000"/>
          <w:sz w:val="28"/>
        </w:rPr>
        <w:t>
      еңбек тәртібі.</w:t>
      </w:r>
    </w:p>
    <w:bookmarkEnd w:id="92"/>
    <w:bookmarkStart w:name="z99"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0"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1" w:id="95"/>
    <w:p>
      <w:pPr>
        <w:spacing w:after="0"/>
        <w:ind w:left="0"/>
        <w:jc w:val="both"/>
      </w:pPr>
      <w:r>
        <w:rPr>
          <w:rFonts w:ascii="Times New Roman"/>
          <w:b w:val="false"/>
          <w:i w:val="false"/>
          <w:color w:val="000000"/>
          <w:sz w:val="28"/>
        </w:rPr>
        <w:t xml:space="preserve">
      34.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2" w:id="96"/>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6"/>
    <w:bookmarkStart w:name="z103"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4" w:id="98"/>
    <w:p>
      <w:pPr>
        <w:spacing w:after="0"/>
        <w:ind w:left="0"/>
        <w:jc w:val="both"/>
      </w:pPr>
      <w:r>
        <w:rPr>
          <w:rFonts w:ascii="Times New Roman"/>
          <w:b w:val="false"/>
          <w:i w:val="false"/>
          <w:color w:val="000000"/>
          <w:sz w:val="28"/>
        </w:rPr>
        <w:t>
      қызметті басқару;</w:t>
      </w:r>
    </w:p>
    <w:bookmarkEnd w:id="98"/>
    <w:bookmarkStart w:name="z105" w:id="99"/>
    <w:p>
      <w:pPr>
        <w:spacing w:after="0"/>
        <w:ind w:left="0"/>
        <w:jc w:val="both"/>
      </w:pPr>
      <w:r>
        <w:rPr>
          <w:rFonts w:ascii="Times New Roman"/>
          <w:b w:val="false"/>
          <w:i w:val="false"/>
          <w:color w:val="000000"/>
          <w:sz w:val="28"/>
        </w:rPr>
        <w:t>
      тиімді коммуникацияларды құру;</w:t>
      </w:r>
    </w:p>
    <w:bookmarkEnd w:id="99"/>
    <w:bookmarkStart w:name="z106"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07" w:id="101"/>
    <w:p>
      <w:pPr>
        <w:spacing w:after="0"/>
        <w:ind w:left="0"/>
        <w:jc w:val="both"/>
      </w:pPr>
      <w:r>
        <w:rPr>
          <w:rFonts w:ascii="Times New Roman"/>
          <w:b w:val="false"/>
          <w:i w:val="false"/>
          <w:color w:val="000000"/>
          <w:sz w:val="28"/>
        </w:rPr>
        <w:t>
      өзгерістерді басқару;</w:t>
      </w:r>
    </w:p>
    <w:bookmarkEnd w:id="101"/>
    <w:bookmarkStart w:name="z108" w:id="102"/>
    <w:p>
      <w:pPr>
        <w:spacing w:after="0"/>
        <w:ind w:left="0"/>
        <w:jc w:val="both"/>
      </w:pPr>
      <w:r>
        <w:rPr>
          <w:rFonts w:ascii="Times New Roman"/>
          <w:b w:val="false"/>
          <w:i w:val="false"/>
          <w:color w:val="000000"/>
          <w:sz w:val="28"/>
        </w:rPr>
        <w:t>
      нәтижеге бағдарлану;</w:t>
      </w:r>
    </w:p>
    <w:bookmarkEnd w:id="102"/>
    <w:bookmarkStart w:name="z109"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0" w:id="104"/>
    <w:p>
      <w:pPr>
        <w:spacing w:after="0"/>
        <w:ind w:left="0"/>
        <w:jc w:val="both"/>
      </w:pPr>
      <w:r>
        <w:rPr>
          <w:rFonts w:ascii="Times New Roman"/>
          <w:b w:val="false"/>
          <w:i w:val="false"/>
          <w:color w:val="000000"/>
          <w:sz w:val="28"/>
        </w:rPr>
        <w:t>
      топты басқару;</w:t>
      </w:r>
    </w:p>
    <w:bookmarkEnd w:id="104"/>
    <w:bookmarkStart w:name="z111" w:id="105"/>
    <w:p>
      <w:pPr>
        <w:spacing w:after="0"/>
        <w:ind w:left="0"/>
        <w:jc w:val="both"/>
      </w:pPr>
      <w:r>
        <w:rPr>
          <w:rFonts w:ascii="Times New Roman"/>
          <w:b w:val="false"/>
          <w:i w:val="false"/>
          <w:color w:val="000000"/>
          <w:sz w:val="28"/>
        </w:rPr>
        <w:t>
      көшбасшылық қасиеттер;</w:t>
      </w:r>
    </w:p>
    <w:bookmarkEnd w:id="105"/>
    <w:bookmarkStart w:name="z112" w:id="106"/>
    <w:p>
      <w:pPr>
        <w:spacing w:after="0"/>
        <w:ind w:left="0"/>
        <w:jc w:val="both"/>
      </w:pPr>
      <w:r>
        <w:rPr>
          <w:rFonts w:ascii="Times New Roman"/>
          <w:b w:val="false"/>
          <w:i w:val="false"/>
          <w:color w:val="000000"/>
          <w:sz w:val="28"/>
        </w:rPr>
        <w:t>
      ынтымақтастық;</w:t>
      </w:r>
    </w:p>
    <w:bookmarkEnd w:id="106"/>
    <w:bookmarkStart w:name="z113" w:id="107"/>
    <w:p>
      <w:pPr>
        <w:spacing w:after="0"/>
        <w:ind w:left="0"/>
        <w:jc w:val="both"/>
      </w:pPr>
      <w:r>
        <w:rPr>
          <w:rFonts w:ascii="Times New Roman"/>
          <w:b w:val="false"/>
          <w:i w:val="false"/>
          <w:color w:val="000000"/>
          <w:sz w:val="28"/>
        </w:rPr>
        <w:t>
      жеделділік;</w:t>
      </w:r>
    </w:p>
    <w:bookmarkEnd w:id="107"/>
    <w:bookmarkStart w:name="z114" w:id="108"/>
    <w:p>
      <w:pPr>
        <w:spacing w:after="0"/>
        <w:ind w:left="0"/>
        <w:jc w:val="both"/>
      </w:pPr>
      <w:r>
        <w:rPr>
          <w:rFonts w:ascii="Times New Roman"/>
          <w:b w:val="false"/>
          <w:i w:val="false"/>
          <w:color w:val="000000"/>
          <w:sz w:val="28"/>
        </w:rPr>
        <w:t>
      өзін-өзі дамыту;</w:t>
      </w:r>
    </w:p>
    <w:bookmarkEnd w:id="108"/>
    <w:bookmarkStart w:name="z115" w:id="109"/>
    <w:p>
      <w:pPr>
        <w:spacing w:after="0"/>
        <w:ind w:left="0"/>
        <w:jc w:val="both"/>
      </w:pPr>
      <w:r>
        <w:rPr>
          <w:rFonts w:ascii="Times New Roman"/>
          <w:b w:val="false"/>
          <w:i w:val="false"/>
          <w:color w:val="000000"/>
          <w:sz w:val="28"/>
        </w:rPr>
        <w:t>
      бастамшылдық;</w:t>
      </w:r>
    </w:p>
    <w:bookmarkEnd w:id="109"/>
    <w:bookmarkStart w:name="z116" w:id="110"/>
    <w:p>
      <w:pPr>
        <w:spacing w:after="0"/>
        <w:ind w:left="0"/>
        <w:jc w:val="both"/>
      </w:pPr>
      <w:r>
        <w:rPr>
          <w:rFonts w:ascii="Times New Roman"/>
          <w:b w:val="false"/>
          <w:i w:val="false"/>
          <w:color w:val="000000"/>
          <w:sz w:val="28"/>
        </w:rPr>
        <w:t>
      "Б" корпусының қызметшілері үшін:</w:t>
      </w:r>
    </w:p>
    <w:bookmarkEnd w:id="110"/>
    <w:bookmarkStart w:name="z117" w:id="111"/>
    <w:p>
      <w:pPr>
        <w:spacing w:after="0"/>
        <w:ind w:left="0"/>
        <w:jc w:val="both"/>
      </w:pPr>
      <w:r>
        <w:rPr>
          <w:rFonts w:ascii="Times New Roman"/>
          <w:b w:val="false"/>
          <w:i w:val="false"/>
          <w:color w:val="000000"/>
          <w:sz w:val="28"/>
        </w:rPr>
        <w:t>
      тиімді коммуникацияларды құру;</w:t>
      </w:r>
    </w:p>
    <w:bookmarkEnd w:id="111"/>
    <w:bookmarkStart w:name="z118"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19" w:id="113"/>
    <w:p>
      <w:pPr>
        <w:spacing w:after="0"/>
        <w:ind w:left="0"/>
        <w:jc w:val="both"/>
      </w:pPr>
      <w:r>
        <w:rPr>
          <w:rFonts w:ascii="Times New Roman"/>
          <w:b w:val="false"/>
          <w:i w:val="false"/>
          <w:color w:val="000000"/>
          <w:sz w:val="28"/>
        </w:rPr>
        <w:t>
      өзгерістерді басқару;</w:t>
      </w:r>
    </w:p>
    <w:bookmarkEnd w:id="113"/>
    <w:bookmarkStart w:name="z120" w:id="114"/>
    <w:p>
      <w:pPr>
        <w:spacing w:after="0"/>
        <w:ind w:left="0"/>
        <w:jc w:val="both"/>
      </w:pPr>
      <w:r>
        <w:rPr>
          <w:rFonts w:ascii="Times New Roman"/>
          <w:b w:val="false"/>
          <w:i w:val="false"/>
          <w:color w:val="000000"/>
          <w:sz w:val="28"/>
        </w:rPr>
        <w:t>
      нәтижеге бағдарлану;</w:t>
      </w:r>
    </w:p>
    <w:bookmarkEnd w:id="114"/>
    <w:bookmarkStart w:name="z121"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2" w:id="116"/>
    <w:p>
      <w:pPr>
        <w:spacing w:after="0"/>
        <w:ind w:left="0"/>
        <w:jc w:val="both"/>
      </w:pPr>
      <w:r>
        <w:rPr>
          <w:rFonts w:ascii="Times New Roman"/>
          <w:b w:val="false"/>
          <w:i w:val="false"/>
          <w:color w:val="000000"/>
          <w:sz w:val="28"/>
        </w:rPr>
        <w:t>
      ынтымақтастық;</w:t>
      </w:r>
    </w:p>
    <w:bookmarkEnd w:id="116"/>
    <w:bookmarkStart w:name="z123" w:id="117"/>
    <w:p>
      <w:pPr>
        <w:spacing w:after="0"/>
        <w:ind w:left="0"/>
        <w:jc w:val="both"/>
      </w:pPr>
      <w:r>
        <w:rPr>
          <w:rFonts w:ascii="Times New Roman"/>
          <w:b w:val="false"/>
          <w:i w:val="false"/>
          <w:color w:val="000000"/>
          <w:sz w:val="28"/>
        </w:rPr>
        <w:t>
      жеделділік;</w:t>
      </w:r>
    </w:p>
    <w:bookmarkEnd w:id="117"/>
    <w:bookmarkStart w:name="z124" w:id="118"/>
    <w:p>
      <w:pPr>
        <w:spacing w:after="0"/>
        <w:ind w:left="0"/>
        <w:jc w:val="both"/>
      </w:pPr>
      <w:r>
        <w:rPr>
          <w:rFonts w:ascii="Times New Roman"/>
          <w:b w:val="false"/>
          <w:i w:val="false"/>
          <w:color w:val="000000"/>
          <w:sz w:val="28"/>
        </w:rPr>
        <w:t>
      өзін-өзі дамыту.</w:t>
      </w:r>
    </w:p>
    <w:bookmarkEnd w:id="118"/>
    <w:bookmarkStart w:name="z125" w:id="119"/>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26"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27"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28" w:id="122"/>
    <w:p>
      <w:pPr>
        <w:spacing w:after="0"/>
        <w:ind w:left="0"/>
        <w:jc w:val="both"/>
      </w:pPr>
      <w:r>
        <w:rPr>
          <w:rFonts w:ascii="Times New Roman"/>
          <w:b w:val="false"/>
          <w:i w:val="false"/>
          <w:color w:val="000000"/>
          <w:sz w:val="28"/>
        </w:rPr>
        <w:t>
      1) тікелей басшы;</w:t>
      </w:r>
    </w:p>
    <w:bookmarkEnd w:id="122"/>
    <w:bookmarkStart w:name="z129"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0"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1" w:id="12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2"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3" w:id="12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34" w:id="12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35" w:id="12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9"/>
    <w:bookmarkStart w:name="z136" w:id="13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0"/>
    <w:bookmarkStart w:name="z137" w:id="13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1"/>
    <w:bookmarkStart w:name="z138"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39"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0"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1" w:id="135"/>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2"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3"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44"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45"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46"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47"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48" w:id="142"/>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2"/>
    <w:bookmarkStart w:name="z149" w:id="143"/>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3"/>
    <w:bookmarkStart w:name="z150" w:id="144"/>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51" w:id="145"/>
    <w:p>
      <w:pPr>
        <w:spacing w:after="0"/>
        <w:ind w:left="0"/>
        <w:jc w:val="both"/>
      </w:pPr>
      <w:r>
        <w:rPr>
          <w:rFonts w:ascii="Times New Roman"/>
          <w:b w:val="false"/>
          <w:i w:val="false"/>
          <w:color w:val="000000"/>
          <w:sz w:val="28"/>
        </w:rPr>
        <w:t>
      47. НМИ:</w:t>
      </w:r>
    </w:p>
    <w:bookmarkEnd w:id="145"/>
    <w:bookmarkStart w:name="z152"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53"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54"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55"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56"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57" w:id="151"/>
    <w:p>
      <w:pPr>
        <w:spacing w:after="0"/>
        <w:ind w:left="0"/>
        <w:jc w:val="both"/>
      </w:pPr>
      <w:r>
        <w:rPr>
          <w:rFonts w:ascii="Times New Roman"/>
          <w:b w:val="false"/>
          <w:i w:val="false"/>
          <w:color w:val="000000"/>
          <w:sz w:val="28"/>
        </w:rPr>
        <w:t>
      48. НМИ саны 5 құрайды.</w:t>
      </w:r>
    </w:p>
    <w:bookmarkEnd w:id="151"/>
    <w:p>
      <w:pPr>
        <w:spacing w:after="0"/>
        <w:ind w:left="0"/>
        <w:jc w:val="left"/>
      </w:pPr>
      <w:r>
        <w:rPr>
          <w:rFonts w:ascii="Times New Roman"/>
          <w:b/>
          <w:i w:val="false"/>
          <w:color w:val="000000"/>
        </w:rPr>
        <w:t xml:space="preserve"> 1-параграф. НМИ жетістігін бағалау тәртібі</w:t>
      </w:r>
    </w:p>
    <w:bookmarkStart w:name="z159" w:id="152"/>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2"/>
    <w:bookmarkStart w:name="z160" w:id="153"/>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1"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2"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3"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64"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65"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66" w:id="159"/>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59"/>
    <w:bookmarkStart w:name="z167" w:id="160"/>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0"/>
    <w:bookmarkStart w:name="z168" w:id="161"/>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1"/>
    <w:bookmarkStart w:name="z169" w:id="162"/>
    <w:p>
      <w:pPr>
        <w:spacing w:after="0"/>
        <w:ind w:left="0"/>
        <w:jc w:val="both"/>
      </w:pPr>
      <w:r>
        <w:rPr>
          <w:rFonts w:ascii="Times New Roman"/>
          <w:b w:val="false"/>
          <w:i w:val="false"/>
          <w:color w:val="000000"/>
          <w:sz w:val="28"/>
        </w:rPr>
        <w:t>
      1) бағалаумен келісу;</w:t>
      </w:r>
    </w:p>
    <w:bookmarkEnd w:id="162"/>
    <w:bookmarkStart w:name="z170" w:id="163"/>
    <w:p>
      <w:pPr>
        <w:spacing w:after="0"/>
        <w:ind w:left="0"/>
        <w:jc w:val="both"/>
      </w:pPr>
      <w:r>
        <w:rPr>
          <w:rFonts w:ascii="Times New Roman"/>
          <w:b w:val="false"/>
          <w:i w:val="false"/>
          <w:color w:val="000000"/>
          <w:sz w:val="28"/>
        </w:rPr>
        <w:t>
      2) түзетуге жіберу.</w:t>
      </w:r>
    </w:p>
    <w:bookmarkEnd w:id="163"/>
    <w:bookmarkStart w:name="z171" w:id="164"/>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4"/>
    <w:bookmarkStart w:name="z172" w:id="165"/>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5"/>
    <w:bookmarkStart w:name="z173" w:id="166"/>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6"/>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Start w:name="z175" w:id="167"/>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7"/>
    <w:bookmarkStart w:name="z176" w:id="168"/>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68"/>
    <w:bookmarkStart w:name="z177" w:id="169"/>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69"/>
    <w:bookmarkStart w:name="z178" w:id="170"/>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0"/>
    <w:bookmarkStart w:name="z179" w:id="171"/>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1"/>
    <w:bookmarkStart w:name="z180" w:id="172"/>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2"/>
    <w:bookmarkStart w:name="z181" w:id="173"/>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3"/>
    <w:bookmarkStart w:name="z182" w:id="174"/>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4"/>
    <w:bookmarkStart w:name="z183" w:id="175"/>
    <w:p>
      <w:pPr>
        <w:spacing w:after="0"/>
        <w:ind w:left="0"/>
        <w:jc w:val="both"/>
      </w:pPr>
      <w:r>
        <w:rPr>
          <w:rFonts w:ascii="Times New Roman"/>
          <w:b w:val="false"/>
          <w:i w:val="false"/>
          <w:color w:val="000000"/>
          <w:sz w:val="28"/>
        </w:rPr>
        <w:t>
      1) толтырылған бағалау парақтарын;</w:t>
      </w:r>
    </w:p>
    <w:bookmarkEnd w:id="175"/>
    <w:bookmarkStart w:name="z184" w:id="176"/>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6"/>
    <w:bookmarkStart w:name="z185" w:id="177"/>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77"/>
    <w:bookmarkStart w:name="z186" w:id="178"/>
    <w:p>
      <w:pPr>
        <w:spacing w:after="0"/>
        <w:ind w:left="0"/>
        <w:jc w:val="both"/>
      </w:pPr>
      <w:r>
        <w:rPr>
          <w:rFonts w:ascii="Times New Roman"/>
          <w:b w:val="false"/>
          <w:i w:val="false"/>
          <w:color w:val="000000"/>
          <w:sz w:val="28"/>
        </w:rPr>
        <w:t>
      1) бағалау нәтижелерін бекіту;</w:t>
      </w:r>
    </w:p>
    <w:bookmarkEnd w:id="178"/>
    <w:bookmarkStart w:name="z187" w:id="179"/>
    <w:p>
      <w:pPr>
        <w:spacing w:after="0"/>
        <w:ind w:left="0"/>
        <w:jc w:val="both"/>
      </w:pPr>
      <w:r>
        <w:rPr>
          <w:rFonts w:ascii="Times New Roman"/>
          <w:b w:val="false"/>
          <w:i w:val="false"/>
          <w:color w:val="000000"/>
          <w:sz w:val="28"/>
        </w:rPr>
        <w:t>
      2) бағалау нәтижелерін қайта қарау.</w:t>
      </w:r>
    </w:p>
    <w:bookmarkEnd w:id="179"/>
    <w:bookmarkStart w:name="z188" w:id="180"/>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0"/>
    <w:bookmarkStart w:name="z189" w:id="181"/>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1"/>
    <w:bookmarkStart w:name="z190" w:id="182"/>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2"/>
    <w:bookmarkStart w:name="z191" w:id="183"/>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3"/>
    <w:bookmarkStart w:name="z192" w:id="184"/>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4"/>
    <w:bookmarkStart w:name="z193" w:id="1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5"/>
    <w:bookmarkStart w:name="z194" w:id="1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6"/>
    <w:bookmarkStart w:name="z195" w:id="187"/>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bookmarkStart w:name="z199" w:id="188"/>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_________________________________________________</w:t>
      </w:r>
      <w:r>
        <w:br/>
      </w:r>
      <w:r>
        <w:rPr>
          <w:rFonts w:ascii="Times New Roman"/>
          <w:b/>
          <w:i w:val="false"/>
          <w:color w:val="000000"/>
        </w:rPr>
        <w:t>жыл (жеке жоспар құрылатын кезең)</w:t>
      </w:r>
    </w:p>
    <w:bookmarkEnd w:id="188"/>
    <w:bookmarkStart w:name="z200" w:id="189"/>
    <w:p>
      <w:pPr>
        <w:spacing w:after="0"/>
        <w:ind w:left="0"/>
        <w:jc w:val="both"/>
      </w:pPr>
      <w:r>
        <w:rPr>
          <w:rFonts w:ascii="Times New Roman"/>
          <w:b w:val="false"/>
          <w:i w:val="false"/>
          <w:color w:val="000000"/>
          <w:sz w:val="28"/>
        </w:rPr>
        <w:t>
      Қызметшінің тегі, аты, әкесінің аты (болған жағдайда): __________________________ Қызметшінің лауазымы: ____________________________________________________ Қызметшінің құрылымдық бөлімшесінің атауы: ________________________________</w:t>
      </w:r>
    </w:p>
    <w:bookmarkEnd w:id="1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9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 xml:space="preserve"> 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91"/>
    <w:p>
      <w:pPr>
        <w:spacing w:after="0"/>
        <w:ind w:left="0"/>
        <w:jc w:val="both"/>
      </w:pPr>
      <w:r>
        <w:rPr>
          <w:rFonts w:ascii="Times New Roman"/>
          <w:b w:val="false"/>
          <w:i w:val="false"/>
          <w:color w:val="000000"/>
          <w:sz w:val="28"/>
        </w:rPr>
        <w:t>
      Кестенің жалғасы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92"/>
    <w:p>
      <w:pPr>
        <w:spacing w:after="0"/>
        <w:ind w:left="0"/>
        <w:jc w:val="both"/>
      </w:pPr>
      <w:r>
        <w:rPr>
          <w:rFonts w:ascii="Times New Roman"/>
          <w:b w:val="false"/>
          <w:i w:val="false"/>
          <w:color w:val="000000"/>
          <w:sz w:val="28"/>
        </w:rPr>
        <w:t xml:space="preserve">
      Қорытынды бағалау _______________ НМИ санына бөлінген НМИ бойынша бағалау сомасы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қорытынды бағаның негізінде қойылады </w:t>
      </w:r>
    </w:p>
    <w:bookmarkEnd w:id="192"/>
    <w:bookmarkStart w:name="z208"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1" w:id="19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2" w:id="19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196"/>
    <w:p>
      <w:pPr>
        <w:spacing w:after="0"/>
        <w:ind w:left="0"/>
        <w:jc w:val="left"/>
      </w:pPr>
      <w:r>
        <w:rPr>
          <w:rFonts w:ascii="Times New Roman"/>
          <w:b/>
          <w:i w:val="false"/>
          <w:color w:val="000000"/>
        </w:rPr>
        <w:t xml:space="preserve"> Саралау әдісі бойынша бағалау парағы</w:t>
      </w:r>
    </w:p>
    <w:bookmarkEnd w:id="196"/>
    <w:bookmarkStart w:name="z216" w:id="197"/>
    <w:p>
      <w:pPr>
        <w:spacing w:after="0"/>
        <w:ind w:left="0"/>
        <w:jc w:val="both"/>
      </w:pPr>
      <w:r>
        <w:rPr>
          <w:rFonts w:ascii="Times New Roman"/>
          <w:b w:val="false"/>
          <w:i w:val="false"/>
          <w:color w:val="000000"/>
          <w:sz w:val="28"/>
        </w:rPr>
        <w:t xml:space="preserve">
      Бағаланатын қызметшінің Т. А.Ә. ____________________________ </w:t>
      </w:r>
    </w:p>
    <w:bookmarkEnd w:id="197"/>
    <w:bookmarkStart w:name="z217" w:id="19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Бағаларды объективті түрде, жеке ұнатуларсыз/ұнатпауларсыз қою керек.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99"/>
    <w:p>
      <w:pPr>
        <w:spacing w:after="0"/>
        <w:ind w:left="0"/>
        <w:jc w:val="both"/>
      </w:pPr>
      <w:r>
        <w:rPr>
          <w:rFonts w:ascii="Times New Roman"/>
          <w:b w:val="false"/>
          <w:i w:val="false"/>
          <w:color w:val="000000"/>
          <w:sz w:val="28"/>
        </w:rPr>
        <w:t xml:space="preserve">
      Ескертпе: Орташа қорытынды бағаны есептеу үшін қойылған бағалар сомасын бағаланатын параметрлер санына бөлу керек. </w:t>
      </w:r>
    </w:p>
    <w:bookmarkEnd w:id="199"/>
    <w:bookmarkStart w:name="z219" w:id="20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орташа қорытынды бағаның негізінде қойылады.</w:t>
      </w:r>
    </w:p>
    <w:bookmarkEnd w:id="200"/>
    <w:bookmarkStart w:name="z220" w:id="201"/>
    <w:p>
      <w:pPr>
        <w:spacing w:after="0"/>
        <w:ind w:left="0"/>
        <w:jc w:val="both"/>
      </w:pPr>
      <w:r>
        <w:rPr>
          <w:rFonts w:ascii="Times New Roman"/>
          <w:b w:val="false"/>
          <w:i w:val="false"/>
          <w:color w:val="000000"/>
          <w:sz w:val="28"/>
        </w:rPr>
        <w:t>
      Қойылған бағаға негіздеме ___________________</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3" w:id="202"/>
    <w:p>
      <w:pPr>
        <w:spacing w:after="0"/>
        <w:ind w:left="0"/>
        <w:jc w:val="left"/>
      </w:pPr>
      <w:r>
        <w:rPr>
          <w:rFonts w:ascii="Times New Roman"/>
          <w:b/>
          <w:i w:val="false"/>
          <w:color w:val="000000"/>
        </w:rPr>
        <w:t xml:space="preserve"> Құрылымдық бөлімшелер басшыларының 360 әдісімен бағалау парағы</w:t>
      </w:r>
      <w:r>
        <w:br/>
      </w:r>
      <w:r>
        <w:rPr>
          <w:rFonts w:ascii="Times New Roman"/>
          <w:b/>
          <w:i w:val="false"/>
          <w:color w:val="000000"/>
        </w:rPr>
        <w:t xml:space="preserve"> Құрылымдық бөлімше басшысының Т. А.Ә___________________</w:t>
      </w:r>
      <w:r>
        <w:br/>
      </w:r>
      <w:r>
        <w:rPr>
          <w:rFonts w:ascii="Times New Roman"/>
          <w:b/>
          <w:i w:val="false"/>
          <w:color w:val="000000"/>
        </w:rPr>
        <w:t>Құрметті респондент!</w:t>
      </w:r>
    </w:p>
    <w:bookmarkEnd w:id="202"/>
    <w:bookmarkStart w:name="z224" w:id="20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0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205"/>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w:t>
      </w:r>
      <w:r>
        <w:br/>
      </w:r>
      <w:r>
        <w:rPr>
          <w:rFonts w:ascii="Times New Roman"/>
          <w:b/>
          <w:i w:val="false"/>
          <w:color w:val="000000"/>
        </w:rPr>
        <w:t>Құрметті респондент!</w:t>
      </w:r>
    </w:p>
    <w:bookmarkEnd w:id="205"/>
    <w:bookmarkStart w:name="z230" w:id="20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20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мекемесінің "Б" корпусы мемлекеттік әкімшілік қызметшілерінің қызметін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08"/>
    <w:p>
      <w:pPr>
        <w:spacing w:after="0"/>
        <w:ind w:left="0"/>
        <w:jc w:val="left"/>
      </w:pPr>
      <w:r>
        <w:rPr>
          <w:rFonts w:ascii="Times New Roman"/>
          <w:b/>
          <w:i w:val="false"/>
          <w:color w:val="000000"/>
        </w:rPr>
        <w:t xml:space="preserve"> Қызметшіні 360 әдісімен бағалау нәтижесі</w:t>
      </w:r>
      <w:r>
        <w:br/>
      </w:r>
      <w:r>
        <w:rPr>
          <w:rFonts w:ascii="Times New Roman"/>
          <w:b/>
          <w:i w:val="false"/>
          <w:color w:val="000000"/>
        </w:rPr>
        <w:t>(құрылымдық бөлімшелердің басшылары үшін)</w:t>
      </w:r>
    </w:p>
    <w:bookmarkEnd w:id="208"/>
    <w:bookmarkStart w:name="z235" w:id="209"/>
    <w:p>
      <w:pPr>
        <w:spacing w:after="0"/>
        <w:ind w:left="0"/>
        <w:jc w:val="both"/>
      </w:pPr>
      <w:r>
        <w:rPr>
          <w:rFonts w:ascii="Times New Roman"/>
          <w:b w:val="false"/>
          <w:i w:val="false"/>
          <w:color w:val="000000"/>
          <w:sz w:val="28"/>
        </w:rPr>
        <w:t>
      Құрылымдық бөлімше басшысының Т. А.Ә. _________________</w:t>
      </w:r>
    </w:p>
    <w:bookmarkEnd w:id="2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6" w:id="210"/>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w:t>
      </w:r>
    </w:p>
    <w:bookmarkEnd w:id="210"/>
    <w:bookmarkStart w:name="z237" w:id="211"/>
    <w:p>
      <w:pPr>
        <w:spacing w:after="0"/>
        <w:ind w:left="0"/>
        <w:jc w:val="both"/>
      </w:pPr>
      <w:r>
        <w:rPr>
          <w:rFonts w:ascii="Times New Roman"/>
          <w:b w:val="false"/>
          <w:i w:val="false"/>
          <w:color w:val="000000"/>
          <w:sz w:val="28"/>
        </w:rPr>
        <w:t>
      Бағалау нәтижесі: _______________________________</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212"/>
    <w:p>
      <w:pPr>
        <w:spacing w:after="0"/>
        <w:ind w:left="0"/>
        <w:jc w:val="left"/>
      </w:pPr>
      <w:r>
        <w:rPr>
          <w:rFonts w:ascii="Times New Roman"/>
          <w:b/>
          <w:i w:val="false"/>
          <w:color w:val="000000"/>
        </w:rPr>
        <w:t xml:space="preserve"> Қызметшіні 360 градус әдісімен бағалау нәтижелері </w:t>
      </w:r>
      <w:r>
        <w:br/>
      </w:r>
      <w:r>
        <w:rPr>
          <w:rFonts w:ascii="Times New Roman"/>
          <w:b/>
          <w:i w:val="false"/>
          <w:color w:val="000000"/>
        </w:rPr>
        <w:t>("Б" корпусының қызметшілері үшін)</w:t>
      </w:r>
    </w:p>
    <w:bookmarkEnd w:id="212"/>
    <w:bookmarkStart w:name="z241" w:id="213"/>
    <w:p>
      <w:pPr>
        <w:spacing w:after="0"/>
        <w:ind w:left="0"/>
        <w:jc w:val="both"/>
      </w:pPr>
      <w:r>
        <w:rPr>
          <w:rFonts w:ascii="Times New Roman"/>
          <w:b w:val="false"/>
          <w:i w:val="false"/>
          <w:color w:val="000000"/>
          <w:sz w:val="28"/>
        </w:rPr>
        <w:t>
      Бағаланатын қызметшінің Т. А.Ә.__________________________</w:t>
      </w:r>
    </w:p>
    <w:bookmarkEnd w:id="2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2" w:id="214"/>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w:t>
      </w:r>
    </w:p>
    <w:bookmarkEnd w:id="214"/>
    <w:bookmarkStart w:name="z243" w:id="215"/>
    <w:p>
      <w:pPr>
        <w:spacing w:after="0"/>
        <w:ind w:left="0"/>
        <w:jc w:val="both"/>
      </w:pPr>
      <w:r>
        <w:rPr>
          <w:rFonts w:ascii="Times New Roman"/>
          <w:b w:val="false"/>
          <w:i w:val="false"/>
          <w:color w:val="000000"/>
          <w:sz w:val="28"/>
        </w:rPr>
        <w:t>
      Бағалау нәтижесі: ______________________________</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47" w:id="21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 xml:space="preserve">__________________________________жыл </w:t>
      </w:r>
      <w:r>
        <w:br/>
      </w:r>
      <w:r>
        <w:rPr>
          <w:rFonts w:ascii="Times New Roman"/>
          <w:b/>
          <w:i w:val="false"/>
          <w:color w:val="000000"/>
        </w:rPr>
        <w:t>(жеке жоспар құрастырылатын кезең)</w:t>
      </w:r>
    </w:p>
    <w:bookmarkEnd w:id="216"/>
    <w:bookmarkStart w:name="z248" w:id="217"/>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Қызметшінің лауазымы: ___________________________________________ </w:t>
      </w:r>
    </w:p>
    <w:bookmarkEnd w:id="217"/>
    <w:bookmarkStart w:name="z249" w:id="218"/>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19"/>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19"/>
    <w:bookmarkStart w:name="z251"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55" w:id="221"/>
    <w:p>
      <w:pPr>
        <w:spacing w:after="0"/>
        <w:ind w:left="0"/>
        <w:jc w:val="left"/>
      </w:pPr>
      <w:r>
        <w:rPr>
          <w:rFonts w:ascii="Times New Roman"/>
          <w:b/>
          <w:i w:val="false"/>
          <w:color w:val="000000"/>
        </w:rPr>
        <w:t xml:space="preserve"> НМИ бойынша бағалау парағы ____________________________________________ </w:t>
      </w:r>
      <w:r>
        <w:br/>
      </w:r>
      <w:r>
        <w:rPr>
          <w:rFonts w:ascii="Times New Roman"/>
          <w:b/>
          <w:i w:val="false"/>
          <w:color w:val="000000"/>
        </w:rPr>
        <w:t>(Т.А.Ә.,бағаланатын тұлғаның лауазымы) ____________________________________</w:t>
      </w:r>
      <w:r>
        <w:br/>
      </w:r>
      <w:r>
        <w:rPr>
          <w:rFonts w:ascii="Times New Roman"/>
          <w:b/>
          <w:i w:val="false"/>
          <w:color w:val="000000"/>
        </w:rPr>
        <w:t xml:space="preserve"> (бағаланатын кезең)</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2"/>
          <w:p>
            <w:pPr>
              <w:spacing w:after="20"/>
              <w:ind w:left="20"/>
              <w:jc w:val="both"/>
            </w:pPr>
            <w:r>
              <w:rPr>
                <w:rFonts w:ascii="Times New Roman"/>
                <w:b w:val="false"/>
                <w:i w:val="false"/>
                <w:color w:val="000000"/>
                <w:sz w:val="20"/>
              </w:rPr>
              <w:t>
№</w:t>
            </w:r>
          </w:p>
          <w:bookmarkEnd w:id="22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3"/>
          <w:p>
            <w:pPr>
              <w:spacing w:after="20"/>
              <w:ind w:left="20"/>
              <w:jc w:val="both"/>
            </w:pPr>
            <w:r>
              <w:rPr>
                <w:rFonts w:ascii="Times New Roman"/>
                <w:b w:val="false"/>
                <w:i w:val="false"/>
                <w:color w:val="000000"/>
                <w:sz w:val="20"/>
              </w:rPr>
              <w:t>
Өлшем</w:t>
            </w:r>
          </w:p>
          <w:bookmarkEnd w:id="22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 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 w:id="224"/>
    <w:p>
      <w:pPr>
        <w:spacing w:after="0"/>
        <w:ind w:left="0"/>
        <w:jc w:val="both"/>
      </w:pPr>
      <w:r>
        <w:rPr>
          <w:rFonts w:ascii="Times New Roman"/>
          <w:b w:val="false"/>
          <w:i w:val="false"/>
          <w:color w:val="000000"/>
          <w:sz w:val="28"/>
        </w:rPr>
        <w:t>
      Бағалау нәтижесі ________________________________________________</w:t>
      </w:r>
    </w:p>
    <w:bookmarkEnd w:id="224"/>
    <w:bookmarkStart w:name="z259" w:id="22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25"/>
    <w:bookmarkStart w:name="z260"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маслихат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 xml:space="preserve">____________________________ (тегі, аты-жөнінің бірінші әріптері </w:t>
            </w:r>
            <w:r>
              <w:br/>
            </w:r>
            <w:r>
              <w:rPr>
                <w:rFonts w:ascii="Times New Roman"/>
                <w:b w:val="false"/>
                <w:i w:val="false"/>
                <w:color w:val="000000"/>
                <w:sz w:val="20"/>
              </w:rPr>
              <w:t>күні ________________________ 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мерзімі жыл)</w:t>
      </w:r>
    </w:p>
    <w:bookmarkStart w:name="z265" w:id="227"/>
    <w:p>
      <w:pPr>
        <w:spacing w:after="0"/>
        <w:ind w:left="0"/>
        <w:jc w:val="both"/>
      </w:pPr>
      <w:r>
        <w:rPr>
          <w:rFonts w:ascii="Times New Roman"/>
          <w:b w:val="false"/>
          <w:i w:val="false"/>
          <w:color w:val="000000"/>
          <w:sz w:val="28"/>
        </w:rPr>
        <w:t>
      Бағалау нәтижелері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8"/>
          <w:p>
            <w:pPr>
              <w:spacing w:after="20"/>
              <w:ind w:left="20"/>
              <w:jc w:val="both"/>
            </w:pPr>
            <w:r>
              <w:rPr>
                <w:rFonts w:ascii="Times New Roman"/>
                <w:b w:val="false"/>
                <w:i w:val="false"/>
                <w:color w:val="000000"/>
                <w:sz w:val="20"/>
              </w:rPr>
              <w:t>
№</w:t>
            </w:r>
          </w:p>
          <w:bookmarkEnd w:id="228"/>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29"/>
    <w:p>
      <w:pPr>
        <w:spacing w:after="0"/>
        <w:ind w:left="0"/>
        <w:jc w:val="both"/>
      </w:pPr>
      <w:r>
        <w:rPr>
          <w:rFonts w:ascii="Times New Roman"/>
          <w:b w:val="false"/>
          <w:i w:val="false"/>
          <w:color w:val="000000"/>
          <w:sz w:val="28"/>
        </w:rPr>
        <w:t xml:space="preserve">
      Комиссия қорытындысы: ________________________________________ </w:t>
      </w:r>
    </w:p>
    <w:bookmarkEnd w:id="229"/>
    <w:bookmarkStart w:name="z268" w:id="230"/>
    <w:p>
      <w:pPr>
        <w:spacing w:after="0"/>
        <w:ind w:left="0"/>
        <w:jc w:val="both"/>
      </w:pPr>
      <w:r>
        <w:rPr>
          <w:rFonts w:ascii="Times New Roman"/>
          <w:b w:val="false"/>
          <w:i w:val="false"/>
          <w:color w:val="000000"/>
          <w:sz w:val="28"/>
        </w:rPr>
        <w:t xml:space="preserve">
      Тексерілді: </w:t>
      </w:r>
    </w:p>
    <w:bookmarkEnd w:id="230"/>
    <w:bookmarkStart w:name="z269" w:id="231"/>
    <w:p>
      <w:pPr>
        <w:spacing w:after="0"/>
        <w:ind w:left="0"/>
        <w:jc w:val="both"/>
      </w:pPr>
      <w:r>
        <w:rPr>
          <w:rFonts w:ascii="Times New Roman"/>
          <w:b w:val="false"/>
          <w:i w:val="false"/>
          <w:color w:val="000000"/>
          <w:sz w:val="28"/>
        </w:rPr>
        <w:t xml:space="preserve">
      Комиссияның хатшысы: _________________________Күні: ___________ </w:t>
      </w:r>
    </w:p>
    <w:bookmarkEnd w:id="231"/>
    <w:bookmarkStart w:name="z270" w:id="232"/>
    <w:p>
      <w:pPr>
        <w:spacing w:after="0"/>
        <w:ind w:left="0"/>
        <w:jc w:val="both"/>
      </w:pPr>
      <w:r>
        <w:rPr>
          <w:rFonts w:ascii="Times New Roman"/>
          <w:b w:val="false"/>
          <w:i w:val="false"/>
          <w:color w:val="000000"/>
          <w:sz w:val="28"/>
        </w:rPr>
        <w:t xml:space="preserve">
       (тегі, аты-жөні, қолы) </w:t>
      </w:r>
    </w:p>
    <w:bookmarkEnd w:id="232"/>
    <w:bookmarkStart w:name="z271" w:id="233"/>
    <w:p>
      <w:pPr>
        <w:spacing w:after="0"/>
        <w:ind w:left="0"/>
        <w:jc w:val="both"/>
      </w:pPr>
      <w:r>
        <w:rPr>
          <w:rFonts w:ascii="Times New Roman"/>
          <w:b w:val="false"/>
          <w:i w:val="false"/>
          <w:color w:val="000000"/>
          <w:sz w:val="28"/>
        </w:rPr>
        <w:t xml:space="preserve">
      Комиссияның төрағасы: _________________________ Күні: ___________ </w:t>
      </w:r>
    </w:p>
    <w:bookmarkEnd w:id="233"/>
    <w:bookmarkStart w:name="z272" w:id="234"/>
    <w:p>
      <w:pPr>
        <w:spacing w:after="0"/>
        <w:ind w:left="0"/>
        <w:jc w:val="both"/>
      </w:pPr>
      <w:r>
        <w:rPr>
          <w:rFonts w:ascii="Times New Roman"/>
          <w:b w:val="false"/>
          <w:i w:val="false"/>
          <w:color w:val="000000"/>
          <w:sz w:val="28"/>
        </w:rPr>
        <w:t xml:space="preserve">
       (тегі, аты-жөні, қолы) </w:t>
      </w:r>
    </w:p>
    <w:bookmarkEnd w:id="234"/>
    <w:bookmarkStart w:name="z273" w:id="235"/>
    <w:p>
      <w:pPr>
        <w:spacing w:after="0"/>
        <w:ind w:left="0"/>
        <w:jc w:val="both"/>
      </w:pPr>
      <w:r>
        <w:rPr>
          <w:rFonts w:ascii="Times New Roman"/>
          <w:b w:val="false"/>
          <w:i w:val="false"/>
          <w:color w:val="000000"/>
          <w:sz w:val="28"/>
        </w:rPr>
        <w:t xml:space="preserve">
      Комиссияның мүшесі: __________________________ </w:t>
      </w:r>
      <w:r>
        <w:rPr>
          <w:rFonts w:ascii="Times New Roman"/>
          <w:b w:val="false"/>
          <w:i w:val="false"/>
          <w:color w:val="000000"/>
          <w:sz w:val="28"/>
        </w:rPr>
        <w:t xml:space="preserve">Күні: ____________ </w:t>
      </w:r>
    </w:p>
    <w:bookmarkEnd w:id="235"/>
    <w:bookmarkStart w:name="z275" w:id="236"/>
    <w:p>
      <w:pPr>
        <w:spacing w:after="0"/>
        <w:ind w:left="0"/>
        <w:jc w:val="both"/>
      </w:pPr>
      <w:r>
        <w:rPr>
          <w:rFonts w:ascii="Times New Roman"/>
          <w:b w:val="false"/>
          <w:i w:val="false"/>
          <w:color w:val="000000"/>
          <w:sz w:val="28"/>
        </w:rPr>
        <w:t>
       (тегі, аты-жөні, қолы)</w:t>
      </w:r>
    </w:p>
    <w:bookmarkEnd w:id="2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