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3788" w14:textId="0123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2023 жылғы 14 тамыздағы № 6-1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3-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ауданы бойынша халық үшін тұрмыстық қатты қалдықтарды жинауға, тасымалдауға, сұрыптауға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165,17‬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