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1caa" w14:textId="7161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Атырау облысы бойынша Тексеру комиссиясының 2023 жылғы 5 сәуірдегі № 3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 4083 тіркелген),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Республикасының Мемлекеттік қызмет істері агенттігі төрағасының 2023 жылғы 8 ақпандағы № 34 </w:t>
      </w:r>
      <w:r>
        <w:rPr>
          <w:rFonts w:ascii="Times New Roman"/>
          <w:b w:val="false"/>
          <w:i w:val="false"/>
          <w:color w:val="000000"/>
          <w:sz w:val="28"/>
        </w:rPr>
        <w:t>бұйрығына</w:t>
      </w:r>
      <w:r>
        <w:rPr>
          <w:rFonts w:ascii="Times New Roman"/>
          <w:b w:val="false"/>
          <w:i w:val="false"/>
          <w:color w:val="000000"/>
          <w:sz w:val="28"/>
        </w:rPr>
        <w:t xml:space="preserve"> сәйкес, Атырау облысы бойынша тексеру комиссиясы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"Атырау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бойынша тексеру комиссиясы" мемлекеттік мекемесінің Аппарат басшысына жүктелсін.</w:t>
      </w:r>
    </w:p>
    <w:bookmarkEnd w:id="2"/>
    <w:bookmarkStart w:name="z7" w:id="3"/>
    <w:p>
      <w:pPr>
        <w:spacing w:after="0"/>
        <w:ind w:left="0"/>
        <w:jc w:val="both"/>
      </w:pPr>
      <w:r>
        <w:rPr>
          <w:rFonts w:ascii="Times New Roman"/>
          <w:b w:val="false"/>
          <w:i w:val="false"/>
          <w:color w:val="000000"/>
          <w:sz w:val="28"/>
        </w:rPr>
        <w:t>
      3. Осы қаулы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 бойынша тексеру</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комиссиясының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Төлебаев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комиссиясының 2023</w:t>
            </w:r>
            <w:r>
              <w:br/>
            </w:r>
            <w:r>
              <w:rPr>
                <w:rFonts w:ascii="Times New Roman"/>
                <w:b w:val="false"/>
                <w:i w:val="false"/>
                <w:color w:val="000000"/>
                <w:sz w:val="20"/>
              </w:rPr>
              <w:t>жылғы 5 сәуірдегі № 3</w:t>
            </w:r>
            <w:r>
              <w:br/>
            </w:r>
            <w:r>
              <w:rPr>
                <w:rFonts w:ascii="Times New Roman"/>
                <w:b w:val="false"/>
                <w:i w:val="false"/>
                <w:color w:val="000000"/>
                <w:sz w:val="20"/>
              </w:rPr>
              <w:t>қаулысымен бекітілген</w:t>
            </w:r>
          </w:p>
        </w:tc>
      </w:tr>
    </w:tbl>
    <w:bookmarkStart w:name="z233" w:id="4"/>
    <w:p>
      <w:pPr>
        <w:spacing w:after="0"/>
        <w:ind w:left="0"/>
        <w:jc w:val="left"/>
      </w:pPr>
      <w:r>
        <w:rPr>
          <w:rFonts w:ascii="Times New Roman"/>
          <w:b/>
          <w:i w:val="false"/>
          <w:color w:val="000000"/>
        </w:rPr>
        <w:t xml:space="preserve"> "Атырау облысы бойынша тексеру комиссиясы"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"Атырау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w:t>
      </w:r>
      <w:r>
        <w:rPr>
          <w:rFonts w:ascii="Times New Roman"/>
          <w:b w:val="false"/>
          <w:i w:val="false"/>
          <w:color w:val="000000"/>
          <w:sz w:val="28"/>
        </w:rPr>
        <w:t>ұйрығымен</w:t>
      </w:r>
      <w:r>
        <w:rPr>
          <w:rFonts w:ascii="Times New Roman"/>
          <w:b w:val="false"/>
          <w:i w:val="false"/>
          <w:color w:val="000000"/>
          <w:sz w:val="28"/>
        </w:rPr>
        <w:t xml:space="preserve"> (Нормативтік құқықтық актілерді мемлекеттік тіркеу тізілімінде № 4083 тіркелген) бекітілген "Б" корпусы мемлекеттік әкімшілік қызметшілерінің қызметін бағалаудың үлгілік әдістемесіне сәйкес әзірленген және "Атырау облысы бойынша тексеру комиссиясы" мемлекеттік мекемесінің "Б" корпусы мемлекеттік әкімшілік қызметшілерінің қызметін бағалаудың тәртібін айқындайды.</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құрылымдық бөлімшенің/мемлекеттік органның басшысы D-1, D-3 (құрылымдық бөлімшелердің басшылары), санаттарының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2 тармақтың 12) тармақшасы 31.08.2023 дейін әрекет етеді - Атырау облысы бойынша Тексеру комиссиясының 14.06.2023 № </w:t>
      </w:r>
      <w:r>
        <w:rPr>
          <w:rFonts w:ascii="Times New Roman"/>
          <w:b w:val="false"/>
          <w:i w:val="false"/>
          <w:color w:val="ff0000"/>
          <w:sz w:val="28"/>
        </w:rPr>
        <w:t>9</w:t>
      </w:r>
      <w:r>
        <w:rPr>
          <w:rFonts w:ascii="Times New Roman"/>
          <w:b w:val="false"/>
          <w:i w:val="false"/>
          <w:color w:val="ff0000"/>
          <w:sz w:val="28"/>
        </w:rPr>
        <w:t xml:space="preserve"> қаулысының 3-тармағына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Атырау облысы бойынша Тексеру комиссиясының 14.06.2023 № </w:t>
      </w:r>
      <w:r>
        <w:rPr>
          <w:rFonts w:ascii="Times New Roman"/>
          <w:b w:val="false"/>
          <w:i w:val="false"/>
          <w:color w:val="000000"/>
          <w:sz w:val="28"/>
        </w:rPr>
        <w:t>9</w:t>
      </w:r>
      <w:r>
        <w:rPr>
          <w:rFonts w:ascii="Times New Roman"/>
          <w:b w:val="false"/>
          <w:i w:val="false"/>
          <w:color w:val="ff0000"/>
          <w:sz w:val="28"/>
        </w:rPr>
        <w:t xml:space="preserve"> қаулысымен (қол қойылған күніннен бастап қолданысқа енгізіледі).</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Атырау облысы бойынша Тексеру комиссиясының 14.06.2023 № </w:t>
      </w:r>
      <w:r>
        <w:rPr>
          <w:rFonts w:ascii="Times New Roman"/>
          <w:b w:val="false"/>
          <w:i w:val="false"/>
          <w:color w:val="000000"/>
          <w:sz w:val="28"/>
        </w:rPr>
        <w:t>9</w:t>
      </w:r>
      <w:r>
        <w:rPr>
          <w:rFonts w:ascii="Times New Roman"/>
          <w:b w:val="false"/>
          <w:i w:val="false"/>
          <w:color w:val="ff0000"/>
          <w:sz w:val="28"/>
        </w:rPr>
        <w:t xml:space="preserve"> қаулысымен (қол қойылған күніннен бастап қолданысқа енгізіледі).</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28"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29" w:id="22"/>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5-тармағының екінші абзацы 31.08.2023 дейін әрекет етеді - Атырау облысы бойынша Тексеру комиссиясының 14.06.2023 № </w:t>
      </w:r>
      <w:r>
        <w:rPr>
          <w:rFonts w:ascii="Times New Roman"/>
          <w:b w:val="false"/>
          <w:i w:val="false"/>
          <w:color w:val="ff0000"/>
          <w:sz w:val="28"/>
        </w:rPr>
        <w:t>9</w:t>
      </w:r>
      <w:r>
        <w:rPr>
          <w:rFonts w:ascii="Times New Roman"/>
          <w:b w:val="false"/>
          <w:i w:val="false"/>
          <w:color w:val="ff0000"/>
          <w:sz w:val="28"/>
        </w:rPr>
        <w:t xml:space="preserve"> қаулысының 3-тармағына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Атырау облысы бойынша Тексеру комиссиясының 14.06.2023 № </w:t>
      </w:r>
      <w:r>
        <w:rPr>
          <w:rFonts w:ascii="Times New Roman"/>
          <w:b w:val="false"/>
          <w:i w:val="false"/>
          <w:color w:val="000000"/>
          <w:sz w:val="28"/>
        </w:rPr>
        <w:t>9</w:t>
      </w:r>
      <w:r>
        <w:rPr>
          <w:rFonts w:ascii="Times New Roman"/>
          <w:b w:val="false"/>
          <w:i w:val="false"/>
          <w:color w:val="ff0000"/>
          <w:sz w:val="28"/>
        </w:rPr>
        <w:t xml:space="preserve"> қаулысымен (қол қойылған күніннен бастап қолданысқа енгізіледі).</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3"/>
    <w:bookmarkStart w:name="z31"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2"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3"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6"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7"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Атырау облысы бойынша Тексеру комиссиясының 14.06.2023 № </w:t>
      </w:r>
      <w:r>
        <w:rPr>
          <w:rFonts w:ascii="Times New Roman"/>
          <w:b w:val="false"/>
          <w:i w:val="false"/>
          <w:color w:val="000000"/>
          <w:sz w:val="28"/>
        </w:rPr>
        <w:t>9</w:t>
      </w:r>
      <w:r>
        <w:rPr>
          <w:rFonts w:ascii="Times New Roman"/>
          <w:b w:val="false"/>
          <w:i w:val="false"/>
          <w:color w:val="ff0000"/>
          <w:sz w:val="28"/>
        </w:rPr>
        <w:t xml:space="preserve"> қаулысымен (қол қойылған күніннен бастап қолданысқа енгізіледі).</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39" w:id="32"/>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2"/>
    <w:bookmarkStart w:name="z40" w:id="3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1" w:id="34"/>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4"/>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Атырау облысы бойынша Тексеру комиссиясының 14.06.2023 № </w:t>
      </w:r>
      <w:r>
        <w:rPr>
          <w:rFonts w:ascii="Times New Roman"/>
          <w:b w:val="false"/>
          <w:i w:val="false"/>
          <w:color w:val="000000"/>
          <w:sz w:val="28"/>
        </w:rPr>
        <w:t>9</w:t>
      </w:r>
      <w:r>
        <w:rPr>
          <w:rFonts w:ascii="Times New Roman"/>
          <w:b w:val="false"/>
          <w:i w:val="false"/>
          <w:color w:val="ff0000"/>
          <w:sz w:val="28"/>
        </w:rPr>
        <w:t xml:space="preserve"> қаулысымен (қол қойылған күніннен бастап қолданысқа енгізіледі).</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3" w:id="3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6"/>
    <w:bookmarkStart w:name="z44"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7"/>
    <w:bookmarkStart w:name="z45" w:id="3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8"/>
    <w:bookmarkStart w:name="z46"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9"/>
    <w:bookmarkStart w:name="z47"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48" w:id="4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1"/>
    <w:bookmarkStart w:name="z49"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0"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1"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2"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3"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4"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5"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6" w:id="4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9"/>
    <w:bookmarkStart w:name="z57"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58" w:id="51"/>
    <w:p>
      <w:pPr>
        <w:spacing w:after="0"/>
        <w:ind w:left="0"/>
        <w:jc w:val="both"/>
      </w:pPr>
      <w:r>
        <w:rPr>
          <w:rFonts w:ascii="Times New Roman"/>
          <w:b w:val="false"/>
          <w:i w:val="false"/>
          <w:color w:val="000000"/>
          <w:sz w:val="28"/>
        </w:rPr>
        <w:t>
      2) НМИ уақтылы талдау мен келісу;</w:t>
      </w:r>
    </w:p>
    <w:bookmarkEnd w:id="51"/>
    <w:bookmarkStart w:name="z59"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0"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1"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2" w:id="5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5"/>
    <w:bookmarkStart w:name="z63" w:id="5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6"/>
    <w:bookmarkStart w:name="z64" w:id="5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7"/>
    <w:bookmarkStart w:name="z65" w:id="5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8"/>
    <w:bookmarkStart w:name="z66"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7"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0"/>
    <w:bookmarkStart w:name="z68"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69" w:id="6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2"/>
    <w:bookmarkStart w:name="z70"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1"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2"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3"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4"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5"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6"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7" w:id="7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0"/>
    <w:bookmarkStart w:name="z78" w:id="7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79" w:id="7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80" w:id="7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3"/>
    <w:bookmarkStart w:name="z81"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4"/>
    <w:bookmarkStart w:name="z82" w:id="75"/>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3"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4" w:id="7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7"/>
    <w:bookmarkStart w:name="z85" w:id="78"/>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6" w:id="7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87" w:id="8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0"/>
    <w:bookmarkStart w:name="z88" w:id="81"/>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89" w:id="8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2"/>
    <w:bookmarkStart w:name="z90"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1"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2"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3" w:id="86"/>
    <w:p>
      <w:pPr>
        <w:spacing w:after="0"/>
        <w:ind w:left="0"/>
        <w:jc w:val="both"/>
      </w:pPr>
      <w:r>
        <w:rPr>
          <w:rFonts w:ascii="Times New Roman"/>
          <w:b w:val="false"/>
          <w:i w:val="false"/>
          <w:color w:val="000000"/>
          <w:sz w:val="28"/>
        </w:rPr>
        <w:t>
      дербестік және бастамашылық;</w:t>
      </w:r>
    </w:p>
    <w:bookmarkEnd w:id="86"/>
    <w:bookmarkStart w:name="z94" w:id="87"/>
    <w:p>
      <w:pPr>
        <w:spacing w:after="0"/>
        <w:ind w:left="0"/>
        <w:jc w:val="both"/>
      </w:pPr>
      <w:r>
        <w:rPr>
          <w:rFonts w:ascii="Times New Roman"/>
          <w:b w:val="false"/>
          <w:i w:val="false"/>
          <w:color w:val="000000"/>
          <w:sz w:val="28"/>
        </w:rPr>
        <w:t>
      еңбек тәртібі.</w:t>
      </w:r>
    </w:p>
    <w:bookmarkEnd w:id="87"/>
    <w:bookmarkStart w:name="z95"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6"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7" w:id="9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8"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9"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100" w:id="93"/>
    <w:p>
      <w:pPr>
        <w:spacing w:after="0"/>
        <w:ind w:left="0"/>
        <w:jc w:val="both"/>
      </w:pPr>
      <w:r>
        <w:rPr>
          <w:rFonts w:ascii="Times New Roman"/>
          <w:b w:val="false"/>
          <w:i w:val="false"/>
          <w:color w:val="000000"/>
          <w:sz w:val="28"/>
        </w:rPr>
        <w:t>
      қызметті басқару;</w:t>
      </w:r>
    </w:p>
    <w:bookmarkEnd w:id="93"/>
    <w:bookmarkStart w:name="z101" w:id="94"/>
    <w:p>
      <w:pPr>
        <w:spacing w:after="0"/>
        <w:ind w:left="0"/>
        <w:jc w:val="both"/>
      </w:pPr>
      <w:r>
        <w:rPr>
          <w:rFonts w:ascii="Times New Roman"/>
          <w:b w:val="false"/>
          <w:i w:val="false"/>
          <w:color w:val="000000"/>
          <w:sz w:val="28"/>
        </w:rPr>
        <w:t>
      тиімді коммуникацияларды құру;</w:t>
      </w:r>
    </w:p>
    <w:bookmarkEnd w:id="94"/>
    <w:bookmarkStart w:name="z102"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3" w:id="96"/>
    <w:p>
      <w:pPr>
        <w:spacing w:after="0"/>
        <w:ind w:left="0"/>
        <w:jc w:val="both"/>
      </w:pPr>
      <w:r>
        <w:rPr>
          <w:rFonts w:ascii="Times New Roman"/>
          <w:b w:val="false"/>
          <w:i w:val="false"/>
          <w:color w:val="000000"/>
          <w:sz w:val="28"/>
        </w:rPr>
        <w:t>
      өзгерістерді басқару;</w:t>
      </w:r>
    </w:p>
    <w:bookmarkEnd w:id="96"/>
    <w:bookmarkStart w:name="z104" w:id="97"/>
    <w:p>
      <w:pPr>
        <w:spacing w:after="0"/>
        <w:ind w:left="0"/>
        <w:jc w:val="both"/>
      </w:pPr>
      <w:r>
        <w:rPr>
          <w:rFonts w:ascii="Times New Roman"/>
          <w:b w:val="false"/>
          <w:i w:val="false"/>
          <w:color w:val="000000"/>
          <w:sz w:val="28"/>
        </w:rPr>
        <w:t>
      нәтижеге бағдарлану;</w:t>
      </w:r>
    </w:p>
    <w:bookmarkEnd w:id="97"/>
    <w:bookmarkStart w:name="z105"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6" w:id="99"/>
    <w:p>
      <w:pPr>
        <w:spacing w:after="0"/>
        <w:ind w:left="0"/>
        <w:jc w:val="both"/>
      </w:pPr>
      <w:r>
        <w:rPr>
          <w:rFonts w:ascii="Times New Roman"/>
          <w:b w:val="false"/>
          <w:i w:val="false"/>
          <w:color w:val="000000"/>
          <w:sz w:val="28"/>
        </w:rPr>
        <w:t>
      топты басқару;</w:t>
      </w:r>
    </w:p>
    <w:bookmarkEnd w:id="99"/>
    <w:bookmarkStart w:name="z107" w:id="100"/>
    <w:p>
      <w:pPr>
        <w:spacing w:after="0"/>
        <w:ind w:left="0"/>
        <w:jc w:val="both"/>
      </w:pPr>
      <w:r>
        <w:rPr>
          <w:rFonts w:ascii="Times New Roman"/>
          <w:b w:val="false"/>
          <w:i w:val="false"/>
          <w:color w:val="000000"/>
          <w:sz w:val="28"/>
        </w:rPr>
        <w:t>
      көшбасшылық қасиеттер;</w:t>
      </w:r>
    </w:p>
    <w:bookmarkEnd w:id="100"/>
    <w:bookmarkStart w:name="z108" w:id="101"/>
    <w:p>
      <w:pPr>
        <w:spacing w:after="0"/>
        <w:ind w:left="0"/>
        <w:jc w:val="both"/>
      </w:pPr>
      <w:r>
        <w:rPr>
          <w:rFonts w:ascii="Times New Roman"/>
          <w:b w:val="false"/>
          <w:i w:val="false"/>
          <w:color w:val="000000"/>
          <w:sz w:val="28"/>
        </w:rPr>
        <w:t>
      ынтымақтастық;</w:t>
      </w:r>
    </w:p>
    <w:bookmarkEnd w:id="101"/>
    <w:bookmarkStart w:name="z109" w:id="102"/>
    <w:p>
      <w:pPr>
        <w:spacing w:after="0"/>
        <w:ind w:left="0"/>
        <w:jc w:val="both"/>
      </w:pPr>
      <w:r>
        <w:rPr>
          <w:rFonts w:ascii="Times New Roman"/>
          <w:b w:val="false"/>
          <w:i w:val="false"/>
          <w:color w:val="000000"/>
          <w:sz w:val="28"/>
        </w:rPr>
        <w:t>
      жеделділік;</w:t>
      </w:r>
    </w:p>
    <w:bookmarkEnd w:id="102"/>
    <w:bookmarkStart w:name="z110" w:id="103"/>
    <w:p>
      <w:pPr>
        <w:spacing w:after="0"/>
        <w:ind w:left="0"/>
        <w:jc w:val="both"/>
      </w:pPr>
      <w:r>
        <w:rPr>
          <w:rFonts w:ascii="Times New Roman"/>
          <w:b w:val="false"/>
          <w:i w:val="false"/>
          <w:color w:val="000000"/>
          <w:sz w:val="28"/>
        </w:rPr>
        <w:t>
      өзін-өзі дамыту;</w:t>
      </w:r>
    </w:p>
    <w:bookmarkEnd w:id="103"/>
    <w:bookmarkStart w:name="z111" w:id="104"/>
    <w:p>
      <w:pPr>
        <w:spacing w:after="0"/>
        <w:ind w:left="0"/>
        <w:jc w:val="both"/>
      </w:pPr>
      <w:r>
        <w:rPr>
          <w:rFonts w:ascii="Times New Roman"/>
          <w:b w:val="false"/>
          <w:i w:val="false"/>
          <w:color w:val="000000"/>
          <w:sz w:val="28"/>
        </w:rPr>
        <w:t>
      бастамшылдық;</w:t>
      </w:r>
    </w:p>
    <w:bookmarkEnd w:id="104"/>
    <w:bookmarkStart w:name="z112" w:id="105"/>
    <w:p>
      <w:pPr>
        <w:spacing w:after="0"/>
        <w:ind w:left="0"/>
        <w:jc w:val="both"/>
      </w:pPr>
      <w:r>
        <w:rPr>
          <w:rFonts w:ascii="Times New Roman"/>
          <w:b w:val="false"/>
          <w:i w:val="false"/>
          <w:color w:val="000000"/>
          <w:sz w:val="28"/>
        </w:rPr>
        <w:t>
      "Б" корпусының қызметшілері үшін:</w:t>
      </w:r>
    </w:p>
    <w:bookmarkEnd w:id="105"/>
    <w:bookmarkStart w:name="z113" w:id="106"/>
    <w:p>
      <w:pPr>
        <w:spacing w:after="0"/>
        <w:ind w:left="0"/>
        <w:jc w:val="both"/>
      </w:pPr>
      <w:r>
        <w:rPr>
          <w:rFonts w:ascii="Times New Roman"/>
          <w:b w:val="false"/>
          <w:i w:val="false"/>
          <w:color w:val="000000"/>
          <w:sz w:val="28"/>
        </w:rPr>
        <w:t>
      тиімді коммуникацияларды құру;</w:t>
      </w:r>
    </w:p>
    <w:bookmarkEnd w:id="106"/>
    <w:bookmarkStart w:name="z114"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5" w:id="108"/>
    <w:p>
      <w:pPr>
        <w:spacing w:after="0"/>
        <w:ind w:left="0"/>
        <w:jc w:val="both"/>
      </w:pPr>
      <w:r>
        <w:rPr>
          <w:rFonts w:ascii="Times New Roman"/>
          <w:b w:val="false"/>
          <w:i w:val="false"/>
          <w:color w:val="000000"/>
          <w:sz w:val="28"/>
        </w:rPr>
        <w:t>
      өзгерістерді басқару;</w:t>
      </w:r>
    </w:p>
    <w:bookmarkEnd w:id="108"/>
    <w:bookmarkStart w:name="z116" w:id="109"/>
    <w:p>
      <w:pPr>
        <w:spacing w:after="0"/>
        <w:ind w:left="0"/>
        <w:jc w:val="both"/>
      </w:pPr>
      <w:r>
        <w:rPr>
          <w:rFonts w:ascii="Times New Roman"/>
          <w:b w:val="false"/>
          <w:i w:val="false"/>
          <w:color w:val="000000"/>
          <w:sz w:val="28"/>
        </w:rPr>
        <w:t>
      нәтижеге бағдарлану;</w:t>
      </w:r>
    </w:p>
    <w:bookmarkEnd w:id="109"/>
    <w:bookmarkStart w:name="z117"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8" w:id="111"/>
    <w:p>
      <w:pPr>
        <w:spacing w:after="0"/>
        <w:ind w:left="0"/>
        <w:jc w:val="both"/>
      </w:pPr>
      <w:r>
        <w:rPr>
          <w:rFonts w:ascii="Times New Roman"/>
          <w:b w:val="false"/>
          <w:i w:val="false"/>
          <w:color w:val="000000"/>
          <w:sz w:val="28"/>
        </w:rPr>
        <w:t>
      ынтымақтастық;</w:t>
      </w:r>
    </w:p>
    <w:bookmarkEnd w:id="111"/>
    <w:bookmarkStart w:name="z119" w:id="112"/>
    <w:p>
      <w:pPr>
        <w:spacing w:after="0"/>
        <w:ind w:left="0"/>
        <w:jc w:val="both"/>
      </w:pPr>
      <w:r>
        <w:rPr>
          <w:rFonts w:ascii="Times New Roman"/>
          <w:b w:val="false"/>
          <w:i w:val="false"/>
          <w:color w:val="000000"/>
          <w:sz w:val="28"/>
        </w:rPr>
        <w:t>
      жеделділік;</w:t>
      </w:r>
    </w:p>
    <w:bookmarkEnd w:id="112"/>
    <w:bookmarkStart w:name="z120" w:id="113"/>
    <w:p>
      <w:pPr>
        <w:spacing w:after="0"/>
        <w:ind w:left="0"/>
        <w:jc w:val="both"/>
      </w:pPr>
      <w:r>
        <w:rPr>
          <w:rFonts w:ascii="Times New Roman"/>
          <w:b w:val="false"/>
          <w:i w:val="false"/>
          <w:color w:val="000000"/>
          <w:sz w:val="28"/>
        </w:rPr>
        <w:t>
      өзін-өзі дамыту.</w:t>
      </w:r>
    </w:p>
    <w:bookmarkEnd w:id="113"/>
    <w:bookmarkStart w:name="z121"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2"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3"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4" w:id="117"/>
    <w:p>
      <w:pPr>
        <w:spacing w:after="0"/>
        <w:ind w:left="0"/>
        <w:jc w:val="both"/>
      </w:pPr>
      <w:r>
        <w:rPr>
          <w:rFonts w:ascii="Times New Roman"/>
          <w:b w:val="false"/>
          <w:i w:val="false"/>
          <w:color w:val="000000"/>
          <w:sz w:val="28"/>
        </w:rPr>
        <w:t>
      1) тікелей басшы;</w:t>
      </w:r>
    </w:p>
    <w:bookmarkEnd w:id="117"/>
    <w:bookmarkStart w:name="z125"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6"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7" w:id="12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8"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9"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0"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1"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2" w:id="12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5"/>
    <w:bookmarkStart w:name="z133"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4"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5"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6"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7"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8"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9"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0"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1"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2"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6-тарау 31.08.2023 дейін әрекет етеді - Атырау облысы бойынша Тексеру комиссиясының 14.06.2023 № </w:t>
      </w:r>
      <w:r>
        <w:rPr>
          <w:rFonts w:ascii="Times New Roman"/>
          <w:b w:val="false"/>
          <w:i w:val="false"/>
          <w:color w:val="ff0000"/>
          <w:sz w:val="28"/>
        </w:rPr>
        <w:t>9</w:t>
      </w:r>
      <w:r>
        <w:rPr>
          <w:rFonts w:ascii="Times New Roman"/>
          <w:b w:val="false"/>
          <w:i w:val="false"/>
          <w:color w:val="ff0000"/>
          <w:sz w:val="28"/>
        </w:rPr>
        <w:t xml:space="preserve"> қаулысының 3-тармағына сәйкес.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"Атырау облысы бойынша тексеру комиссиясы" мемлекеттік мекемесінің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Атырау облысы бойынша Тексеру комиссиясының 14.06.2023 № </w:t>
      </w:r>
      <w:r>
        <w:rPr>
          <w:rFonts w:ascii="Times New Roman"/>
          <w:b w:val="false"/>
          <w:i w:val="false"/>
          <w:color w:val="ff0000"/>
          <w:sz w:val="28"/>
        </w:rPr>
        <w:t>9</w:t>
      </w:r>
      <w:r>
        <w:rPr>
          <w:rFonts w:ascii="Times New Roman"/>
          <w:b w:val="false"/>
          <w:i w:val="false"/>
          <w:color w:val="ff0000"/>
          <w:sz w:val="28"/>
        </w:rPr>
        <w:t xml:space="preserve"> қаулысымен (қол қойылған күніннен бастап қолданысқа енгізіледі).</w:t>
      </w:r>
    </w:p>
    <w:bookmarkStart w:name="z26" w:id="136"/>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3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 тексеру комиссиясы" мемлекеттік мекемесінің "Б" корпусы мемлекеттік әкімшілік қызметшілерінің қызметін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p>
        </w:tc>
      </w:tr>
    </w:tbl>
    <w:bookmarkStart w:name="z232" w:id="137"/>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37"/>
    <w:bookmarkStart w:name="z148" w:id="138"/>
    <w:p>
      <w:pPr>
        <w:spacing w:after="0"/>
        <w:ind w:left="0"/>
        <w:jc w:val="both"/>
      </w:pPr>
      <w:r>
        <w:rPr>
          <w:rFonts w:ascii="Times New Roman"/>
          <w:b w:val="false"/>
          <w:i w:val="false"/>
          <w:color w:val="000000"/>
          <w:sz w:val="28"/>
        </w:rPr>
        <w:t>
      Қызметшінің тегі, аты, әкесінің аты (болған жағдайда): __________________________ Қызметшінің лауазымы: ____________________________________________________ Қызметшінің құрылымдық бөлімшесінің атауы: ________________________________</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Өлем бірігі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 w:id="13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140"/>
    <w:p>
      <w:pPr>
        <w:spacing w:after="0"/>
        <w:ind w:left="0"/>
        <w:jc w:val="left"/>
      </w:pPr>
      <w:r>
        <w:rPr>
          <w:rFonts w:ascii="Times New Roman"/>
          <w:b/>
          <w:i w:val="false"/>
          <w:color w:val="000000"/>
        </w:rPr>
        <w:t xml:space="preserve"> НМИ бойынша бағалау парағы __________________________________________ (бағаланатын адамның Т.А.Ә., лауазымы) _________________________________ (бағаланатын кезең)</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1"/>
    <w:p>
      <w:pPr>
        <w:spacing w:after="0"/>
        <w:ind w:left="0"/>
        <w:jc w:val="both"/>
      </w:pPr>
      <w:r>
        <w:rPr>
          <w:rFonts w:ascii="Times New Roman"/>
          <w:b w:val="false"/>
          <w:i w:val="false"/>
          <w:color w:val="000000"/>
          <w:sz w:val="28"/>
        </w:rPr>
        <w:t>
      Кестенің жалғасы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42"/>
    <w:p>
      <w:pPr>
        <w:spacing w:after="0"/>
        <w:ind w:left="0"/>
        <w:jc w:val="both"/>
      </w:pPr>
      <w:r>
        <w:rPr>
          <w:rFonts w:ascii="Times New Roman"/>
          <w:b w:val="false"/>
          <w:i w:val="false"/>
          <w:color w:val="000000"/>
          <w:sz w:val="28"/>
        </w:rPr>
        <w:t>
      Қорытынды бағалау _______________</w:t>
      </w:r>
    </w:p>
    <w:bookmarkEnd w:id="142"/>
    <w:bookmarkStart w:name="z156" w:id="143"/>
    <w:p>
      <w:pPr>
        <w:spacing w:after="0"/>
        <w:ind w:left="0"/>
        <w:jc w:val="both"/>
      </w:pPr>
      <w:r>
        <w:rPr>
          <w:rFonts w:ascii="Times New Roman"/>
          <w:b w:val="false"/>
          <w:i w:val="false"/>
          <w:color w:val="000000"/>
          <w:sz w:val="28"/>
        </w:rPr>
        <w:t>
      НМИ санына бөлінген НМИ бойынша бағалау сомасы</w:t>
      </w:r>
    </w:p>
    <w:bookmarkEnd w:id="143"/>
    <w:bookmarkStart w:name="z157" w:id="14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4"/>
    <w:bookmarkStart w:name="z158" w:id="145"/>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45"/>
    <w:bookmarkStart w:name="z159" w:id="146"/>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адам</w:t>
      </w:r>
      <w:r>
        <w:rPr>
          <w:rFonts w:ascii="Times New Roman"/>
          <w:b w:val="false"/>
          <w:i w:val="false"/>
          <w:color w:val="000000"/>
          <w:sz w:val="28"/>
        </w:rPr>
        <w:t xml:space="preserve"> </w:t>
      </w:r>
      <w:r>
        <w:rPr>
          <w:rFonts w:ascii="Times New Roman"/>
          <w:b/>
          <w:i w:val="false"/>
          <w:color w:val="000000"/>
          <w:sz w:val="28"/>
        </w:rPr>
        <w:t>Бағалайтын адам</w:t>
      </w:r>
      <w:r>
        <w:rPr>
          <w:rFonts w:ascii="Times New Roman"/>
          <w:b w:val="false"/>
          <w:i w:val="false"/>
          <w:color w:val="000000"/>
          <w:sz w:val="28"/>
        </w:rPr>
        <w:t xml:space="preserve"> </w:t>
      </w:r>
      <w:r>
        <w:rPr>
          <w:rFonts w:ascii="Times New Roman"/>
          <w:b/>
          <w:i w:val="false"/>
          <w:color w:val="000000"/>
          <w:sz w:val="28"/>
        </w:rPr>
        <w:t>__________________________</w:t>
      </w:r>
      <w:r>
        <w:rPr>
          <w:rFonts w:ascii="Times New Roman"/>
          <w:b w:val="false"/>
          <w:i w:val="false"/>
          <w:color w:val="000000"/>
          <w:sz w:val="28"/>
        </w:rPr>
        <w:t xml:space="preserve"> </w:t>
      </w:r>
      <w:r>
        <w:rPr>
          <w:rFonts w:ascii="Times New Roman"/>
          <w:b/>
          <w:i w:val="false"/>
          <w:color w:val="000000"/>
          <w:sz w:val="28"/>
        </w:rPr>
        <w:t>____________________________</w:t>
      </w:r>
    </w:p>
    <w:bookmarkEnd w:id="146"/>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бас әріптер)</w:t>
      </w:r>
      <w:r>
        <w:rPr>
          <w:rFonts w:ascii="Times New Roman"/>
          <w:b w:val="false"/>
          <w:i w:val="false"/>
          <w:color w:val="000000"/>
          <w:sz w:val="28"/>
        </w:rPr>
        <w:t xml:space="preserve"> </w:t>
      </w:r>
      <w:r>
        <w:rPr>
          <w:rFonts w:ascii="Times New Roman"/>
          <w:b/>
          <w:i w:val="false"/>
          <w:color w:val="000000"/>
          <w:sz w:val="28"/>
        </w:rPr>
        <w:t xml:space="preserve">(тегі, бас әріптер)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күн</w:t>
      </w:r>
      <w:r>
        <w:rPr>
          <w:rFonts w:ascii="Times New Roman"/>
          <w:b/>
          <w:i w:val="false"/>
          <w:color w:val="000000"/>
          <w:sz w:val="28"/>
        </w:rPr>
        <w:t>і___________________</w:t>
      </w:r>
      <w:r>
        <w:rPr>
          <w:rFonts w:ascii="Times New Roman"/>
          <w:b w:val="false"/>
          <w:i w:val="false"/>
          <w:color w:val="000000"/>
          <w:sz w:val="28"/>
        </w:rPr>
        <w:t xml:space="preserve"> </w:t>
      </w:r>
      <w:r>
        <w:rPr>
          <w:rFonts w:ascii="Times New Roman"/>
          <w:b/>
          <w:i w:val="false"/>
          <w:color w:val="000000"/>
          <w:sz w:val="28"/>
        </w:rPr>
        <w:t>күні</w:t>
      </w:r>
      <w:r>
        <w:rPr>
          <w:rFonts w:ascii="Times New Roman"/>
          <w:b/>
          <w:i w:val="false"/>
          <w:color w:val="000000"/>
          <w:sz w:val="28"/>
        </w:rPr>
        <w:t>_____________________</w:t>
      </w:r>
      <w:r>
        <w:rPr>
          <w:rFonts w:ascii="Times New Roman"/>
          <w:b w:val="false"/>
          <w:i w:val="false"/>
          <w:color w:val="000000"/>
          <w:sz w:val="28"/>
        </w:rPr>
        <w:t xml:space="preserve"> </w:t>
      </w:r>
      <w:r>
        <w:rPr>
          <w:rFonts w:ascii="Times New Roman"/>
          <w:b/>
          <w:i w:val="false"/>
          <w:color w:val="000000"/>
          <w:sz w:val="28"/>
        </w:rPr>
        <w:t>қолы__________________</w:t>
      </w:r>
      <w:r>
        <w:rPr>
          <w:rFonts w:ascii="Times New Roman"/>
          <w:b w:val="false"/>
          <w:i w:val="false"/>
          <w:color w:val="000000"/>
          <w:sz w:val="28"/>
        </w:rPr>
        <w:t xml:space="preserve"> </w:t>
      </w:r>
      <w:r>
        <w:rPr>
          <w:rFonts w:ascii="Times New Roman"/>
          <w:b/>
          <w:i w:val="false"/>
          <w:color w:val="000000"/>
          <w:sz w:val="28"/>
        </w:rPr>
        <w:t>қолы</w:t>
      </w:r>
      <w:r>
        <w:rPr>
          <w:rFonts w:ascii="Times New Roman"/>
          <w:b/>
          <w:i w:val="false"/>
          <w:color w:val="000000"/>
          <w:sz w:val="28"/>
        </w:rPr>
        <w:t>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147"/>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3" w:id="148"/>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149"/>
    <w:p>
      <w:pPr>
        <w:spacing w:after="0"/>
        <w:ind w:left="0"/>
        <w:jc w:val="left"/>
      </w:pPr>
      <w:r>
        <w:rPr>
          <w:rFonts w:ascii="Times New Roman"/>
          <w:b/>
          <w:i w:val="false"/>
          <w:color w:val="000000"/>
        </w:rPr>
        <w:t xml:space="preserve"> Саралау әдісі бойынша бағалау парағы</w:t>
      </w:r>
    </w:p>
    <w:bookmarkEnd w:id="149"/>
    <w:bookmarkStart w:name="z167" w:id="150"/>
    <w:p>
      <w:pPr>
        <w:spacing w:after="0"/>
        <w:ind w:left="0"/>
        <w:jc w:val="both"/>
      </w:pPr>
      <w:r>
        <w:rPr>
          <w:rFonts w:ascii="Times New Roman"/>
          <w:b w:val="false"/>
          <w:i w:val="false"/>
          <w:color w:val="000000"/>
          <w:sz w:val="28"/>
        </w:rPr>
        <w:t>
      Бағаланатын қызметшінің Т. А.Ә. ____________________________</w:t>
      </w:r>
    </w:p>
    <w:bookmarkEnd w:id="150"/>
    <w:bookmarkStart w:name="z168" w:id="151"/>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1"/>
    <w:bookmarkStart w:name="z169" w:id="152"/>
    <w:p>
      <w:pPr>
        <w:spacing w:after="0"/>
        <w:ind w:left="0"/>
        <w:jc w:val="both"/>
      </w:pPr>
      <w:r>
        <w:rPr>
          <w:rFonts w:ascii="Times New Roman"/>
          <w:b w:val="false"/>
          <w:i w:val="false"/>
          <w:color w:val="000000"/>
          <w:sz w:val="28"/>
        </w:rPr>
        <w:t>
      Т.А.Ә. __________________________</w:t>
      </w:r>
    </w:p>
    <w:bookmarkEnd w:id="152"/>
    <w:bookmarkStart w:name="z170" w:id="15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3"/>
    <w:bookmarkStart w:name="z171" w:id="15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4"/>
    <w:bookmarkStart w:name="z172" w:id="15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 w:id="156"/>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6"/>
    <w:bookmarkStart w:name="z174" w:id="15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7"/>
    <w:bookmarkStart w:name="z175" w:id="158"/>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8"/>
    <w:bookmarkStart w:name="z176" w:id="159"/>
    <w:p>
      <w:pPr>
        <w:spacing w:after="0"/>
        <w:ind w:left="0"/>
        <w:jc w:val="both"/>
      </w:pPr>
      <w:r>
        <w:rPr>
          <w:rFonts w:ascii="Times New Roman"/>
          <w:b w:val="false"/>
          <w:i w:val="false"/>
          <w:color w:val="000000"/>
          <w:sz w:val="28"/>
        </w:rPr>
        <w:t>
      Қойылған бағаға негіздеме ___________________</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8" w:id="160"/>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60"/>
    <w:bookmarkStart w:name="z180" w:id="161"/>
    <w:p>
      <w:pPr>
        <w:spacing w:after="0"/>
        <w:ind w:left="0"/>
        <w:jc w:val="both"/>
      </w:pPr>
      <w:r>
        <w:rPr>
          <w:rFonts w:ascii="Times New Roman"/>
          <w:b w:val="false"/>
          <w:i w:val="false"/>
          <w:color w:val="000000"/>
          <w:sz w:val="28"/>
        </w:rPr>
        <w:t xml:space="preserve">
      Құрылымдық бөлімше басшысының Т. А.Ә___________________ </w:t>
      </w:r>
    </w:p>
    <w:bookmarkEnd w:id="161"/>
    <w:bookmarkStart w:name="z181" w:id="162"/>
    <w:p>
      <w:pPr>
        <w:spacing w:after="0"/>
        <w:ind w:left="0"/>
        <w:jc w:val="both"/>
      </w:pPr>
      <w:r>
        <w:rPr>
          <w:rFonts w:ascii="Times New Roman"/>
          <w:b w:val="false"/>
          <w:i w:val="false"/>
          <w:color w:val="000000"/>
          <w:sz w:val="28"/>
        </w:rPr>
        <w:t>
      Құрметті респондент!</w:t>
      </w:r>
    </w:p>
    <w:bookmarkEnd w:id="162"/>
    <w:bookmarkStart w:name="z182" w:id="16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3"/>
    <w:bookmarkStart w:name="z183" w:id="16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4"/>
    <w:bookmarkStart w:name="z184" w:id="16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5"/>
    <w:bookmarkStart w:name="z185" w:id="16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6"/>
    <w:bookmarkStart w:name="z186" w:id="16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7"/>
    <w:bookmarkStart w:name="z187" w:id="16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6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69"/>
    <w:bookmarkStart w:name="z189" w:id="170"/>
    <w:p>
      <w:pPr>
        <w:spacing w:after="0"/>
        <w:ind w:left="0"/>
        <w:jc w:val="both"/>
      </w:pPr>
      <w:r>
        <w:rPr>
          <w:rFonts w:ascii="Times New Roman"/>
          <w:b w:val="false"/>
          <w:i w:val="false"/>
          <w:color w:val="000000"/>
          <w:sz w:val="28"/>
        </w:rPr>
        <w:t>
      құзырет көрінбейді;</w:t>
      </w:r>
    </w:p>
    <w:bookmarkEnd w:id="170"/>
    <w:bookmarkStart w:name="z190" w:id="171"/>
    <w:p>
      <w:pPr>
        <w:spacing w:after="0"/>
        <w:ind w:left="0"/>
        <w:jc w:val="both"/>
      </w:pPr>
      <w:r>
        <w:rPr>
          <w:rFonts w:ascii="Times New Roman"/>
          <w:b w:val="false"/>
          <w:i w:val="false"/>
          <w:color w:val="000000"/>
          <w:sz w:val="28"/>
        </w:rPr>
        <w:t>
      құзырет сирек көрінеді;</w:t>
      </w:r>
    </w:p>
    <w:bookmarkEnd w:id="171"/>
    <w:bookmarkStart w:name="z191" w:id="172"/>
    <w:p>
      <w:pPr>
        <w:spacing w:after="0"/>
        <w:ind w:left="0"/>
        <w:jc w:val="both"/>
      </w:pPr>
      <w:r>
        <w:rPr>
          <w:rFonts w:ascii="Times New Roman"/>
          <w:b w:val="false"/>
          <w:i w:val="false"/>
          <w:color w:val="000000"/>
          <w:sz w:val="28"/>
        </w:rPr>
        <w:t>
      құзырет жағдайлардың жартысында көрінеді;</w:t>
      </w:r>
    </w:p>
    <w:bookmarkEnd w:id="172"/>
    <w:bookmarkStart w:name="z192" w:id="173"/>
    <w:p>
      <w:pPr>
        <w:spacing w:after="0"/>
        <w:ind w:left="0"/>
        <w:jc w:val="both"/>
      </w:pPr>
      <w:r>
        <w:rPr>
          <w:rFonts w:ascii="Times New Roman"/>
          <w:b w:val="false"/>
          <w:i w:val="false"/>
          <w:color w:val="000000"/>
          <w:sz w:val="28"/>
        </w:rPr>
        <w:t>
      құзырет көп жағдайда көрінеді;</w:t>
      </w:r>
    </w:p>
    <w:bookmarkEnd w:id="173"/>
    <w:bookmarkStart w:name="z193" w:id="174"/>
    <w:p>
      <w:pPr>
        <w:spacing w:after="0"/>
        <w:ind w:left="0"/>
        <w:jc w:val="both"/>
      </w:pPr>
      <w:r>
        <w:rPr>
          <w:rFonts w:ascii="Times New Roman"/>
          <w:b w:val="false"/>
          <w:i w:val="false"/>
          <w:color w:val="000000"/>
          <w:sz w:val="28"/>
        </w:rPr>
        <w:t>
      құзырет әрқашан көрінеді.</w:t>
      </w:r>
    </w:p>
    <w:bookmarkEnd w:id="174"/>
    <w:bookmarkStart w:name="z194" w:id="17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7" w:id="176"/>
    <w:p>
      <w:pPr>
        <w:spacing w:after="0"/>
        <w:ind w:left="0"/>
        <w:jc w:val="left"/>
      </w:pPr>
      <w:r>
        <w:rPr>
          <w:rFonts w:ascii="Times New Roman"/>
          <w:b/>
          <w:i w:val="false"/>
          <w:color w:val="000000"/>
        </w:rPr>
        <w:t xml:space="preserve"> "Б" корпусы қызметшілерін 360 әдісімен бағалау парағы</w:t>
      </w:r>
    </w:p>
    <w:bookmarkEnd w:id="176"/>
    <w:bookmarkStart w:name="z198" w:id="177"/>
    <w:p>
      <w:pPr>
        <w:spacing w:after="0"/>
        <w:ind w:left="0"/>
        <w:jc w:val="both"/>
      </w:pPr>
      <w:r>
        <w:rPr>
          <w:rFonts w:ascii="Times New Roman"/>
          <w:b w:val="false"/>
          <w:i w:val="false"/>
          <w:color w:val="000000"/>
          <w:sz w:val="28"/>
        </w:rPr>
        <w:t xml:space="preserve">
      Бағаланатын қызметкердің Т.А.Ә ______________________________ </w:t>
      </w:r>
    </w:p>
    <w:bookmarkEnd w:id="177"/>
    <w:bookmarkStart w:name="z199" w:id="178"/>
    <w:p>
      <w:pPr>
        <w:spacing w:after="0"/>
        <w:ind w:left="0"/>
        <w:jc w:val="both"/>
      </w:pPr>
      <w:r>
        <w:rPr>
          <w:rFonts w:ascii="Times New Roman"/>
          <w:b w:val="false"/>
          <w:i w:val="false"/>
          <w:color w:val="000000"/>
          <w:sz w:val="28"/>
        </w:rPr>
        <w:t>
      Құрметті респондент!</w:t>
      </w:r>
    </w:p>
    <w:bookmarkEnd w:id="178"/>
    <w:bookmarkStart w:name="z200" w:id="17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9"/>
    <w:bookmarkStart w:name="z201" w:id="18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0"/>
    <w:bookmarkStart w:name="z202" w:id="18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1"/>
    <w:bookmarkStart w:name="z203" w:id="18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2"/>
    <w:bookmarkStart w:name="z204" w:id="18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3"/>
    <w:bookmarkStart w:name="z205" w:id="18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8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5"/>
    <w:bookmarkStart w:name="z207" w:id="186"/>
    <w:p>
      <w:pPr>
        <w:spacing w:after="0"/>
        <w:ind w:left="0"/>
        <w:jc w:val="both"/>
      </w:pPr>
      <w:r>
        <w:rPr>
          <w:rFonts w:ascii="Times New Roman"/>
          <w:b w:val="false"/>
          <w:i w:val="false"/>
          <w:color w:val="000000"/>
          <w:sz w:val="28"/>
        </w:rPr>
        <w:t>
      құзырет көрінбейді;</w:t>
      </w:r>
    </w:p>
    <w:bookmarkEnd w:id="186"/>
    <w:bookmarkStart w:name="z208" w:id="187"/>
    <w:p>
      <w:pPr>
        <w:spacing w:after="0"/>
        <w:ind w:left="0"/>
        <w:jc w:val="both"/>
      </w:pPr>
      <w:r>
        <w:rPr>
          <w:rFonts w:ascii="Times New Roman"/>
          <w:b w:val="false"/>
          <w:i w:val="false"/>
          <w:color w:val="000000"/>
          <w:sz w:val="28"/>
        </w:rPr>
        <w:t>
      құзырет сирек көрінеді;</w:t>
      </w:r>
    </w:p>
    <w:bookmarkEnd w:id="187"/>
    <w:bookmarkStart w:name="z209" w:id="188"/>
    <w:p>
      <w:pPr>
        <w:spacing w:after="0"/>
        <w:ind w:left="0"/>
        <w:jc w:val="both"/>
      </w:pPr>
      <w:r>
        <w:rPr>
          <w:rFonts w:ascii="Times New Roman"/>
          <w:b w:val="false"/>
          <w:i w:val="false"/>
          <w:color w:val="000000"/>
          <w:sz w:val="28"/>
        </w:rPr>
        <w:t>
      құзырет жағдайлардың жартысында көрінеді;</w:t>
      </w:r>
    </w:p>
    <w:bookmarkEnd w:id="188"/>
    <w:bookmarkStart w:name="z210" w:id="189"/>
    <w:p>
      <w:pPr>
        <w:spacing w:after="0"/>
        <w:ind w:left="0"/>
        <w:jc w:val="both"/>
      </w:pPr>
      <w:r>
        <w:rPr>
          <w:rFonts w:ascii="Times New Roman"/>
          <w:b w:val="false"/>
          <w:i w:val="false"/>
          <w:color w:val="000000"/>
          <w:sz w:val="28"/>
        </w:rPr>
        <w:t>
      құзырет көп жағдайда көрінеді;</w:t>
      </w:r>
    </w:p>
    <w:bookmarkEnd w:id="189"/>
    <w:bookmarkStart w:name="z211" w:id="190"/>
    <w:p>
      <w:pPr>
        <w:spacing w:after="0"/>
        <w:ind w:left="0"/>
        <w:jc w:val="both"/>
      </w:pPr>
      <w:r>
        <w:rPr>
          <w:rFonts w:ascii="Times New Roman"/>
          <w:b w:val="false"/>
          <w:i w:val="false"/>
          <w:color w:val="000000"/>
          <w:sz w:val="28"/>
        </w:rPr>
        <w:t>
      құзырет әрқашан көрінеді.</w:t>
      </w:r>
    </w:p>
    <w:bookmarkEnd w:id="190"/>
    <w:bookmarkStart w:name="z212" w:id="19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92"/>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2"/>
    <w:bookmarkStart w:name="z216" w:id="193"/>
    <w:p>
      <w:pPr>
        <w:spacing w:after="0"/>
        <w:ind w:left="0"/>
        <w:jc w:val="both"/>
      </w:pPr>
      <w:r>
        <w:rPr>
          <w:rFonts w:ascii="Times New Roman"/>
          <w:b w:val="false"/>
          <w:i w:val="false"/>
          <w:color w:val="000000"/>
          <w:sz w:val="28"/>
        </w:rPr>
        <w:t>
      Құрылымдық бөлімше басшысының Т. А.Ә. 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7" w:id="19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4"/>
    <w:bookmarkStart w:name="z218" w:id="195"/>
    <w:p>
      <w:pPr>
        <w:spacing w:after="0"/>
        <w:ind w:left="0"/>
        <w:jc w:val="both"/>
      </w:pPr>
      <w:r>
        <w:rPr>
          <w:rFonts w:ascii="Times New Roman"/>
          <w:b w:val="false"/>
          <w:i w:val="false"/>
          <w:color w:val="000000"/>
          <w:sz w:val="28"/>
        </w:rPr>
        <w:t>
      Бағалау нәтижесі: _______________________________</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5" w:id="196"/>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6"/>
    <w:bookmarkStart w:name="z222" w:id="197"/>
    <w:p>
      <w:pPr>
        <w:spacing w:after="0"/>
        <w:ind w:left="0"/>
        <w:jc w:val="both"/>
      </w:pPr>
      <w:r>
        <w:rPr>
          <w:rFonts w:ascii="Times New Roman"/>
          <w:b w:val="false"/>
          <w:i w:val="false"/>
          <w:color w:val="000000"/>
          <w:sz w:val="28"/>
        </w:rPr>
        <w:t>
      Бағаланатын қызметшінің Т. А.Ә.__________________________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3" w:id="19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8"/>
    <w:bookmarkStart w:name="z224" w:id="199"/>
    <w:p>
      <w:pPr>
        <w:spacing w:after="0"/>
        <w:ind w:left="0"/>
        <w:jc w:val="both"/>
      </w:pPr>
      <w:r>
        <w:rPr>
          <w:rFonts w:ascii="Times New Roman"/>
          <w:b w:val="false"/>
          <w:i w:val="false"/>
          <w:color w:val="000000"/>
          <w:sz w:val="28"/>
        </w:rPr>
        <w:t>
      Бағалау нәтижесі: ______________________________</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9 қосымша 31.08.2023 дейін әрекет етеді - Атырау облысы бойынша Тексеру комиссиясының 14.06.2023 № </w:t>
      </w:r>
      <w:r>
        <w:rPr>
          <w:rFonts w:ascii="Times New Roman"/>
          <w:b w:val="false"/>
          <w:i w:val="false"/>
          <w:color w:val="ff0000"/>
          <w:sz w:val="28"/>
        </w:rPr>
        <w:t>9</w:t>
      </w:r>
      <w:r>
        <w:rPr>
          <w:rFonts w:ascii="Times New Roman"/>
          <w:b w:val="false"/>
          <w:i w:val="false"/>
          <w:color w:val="ff0000"/>
          <w:sz w:val="28"/>
        </w:rPr>
        <w:t xml:space="preserve"> қаулысының 3-тармағына сәйкес.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 ____________________________ (тегі,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"Атырау облысы бойынша тексеру комиссиясы" мемлекеттік мекемесінің </w:t>
      </w:r>
      <w:r>
        <w:br/>
      </w:r>
      <w:r>
        <w:rPr>
          <w:rFonts w:ascii="Times New Roman"/>
          <w:b/>
          <w:i w:val="false"/>
          <w:color w:val="000000"/>
        </w:rPr>
        <w:t>"Б" корпусы 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жағдайда))________________ Қызметшінің лауазымы: __________________________________________ </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10 қосымша 31.08.2023 дейін әрекет етеді - Атырау облысы бойынша Тексеру комиссиясының 14.06.2023 № </w:t>
      </w:r>
      <w:r>
        <w:rPr>
          <w:rFonts w:ascii="Times New Roman"/>
          <w:b w:val="false"/>
          <w:i w:val="false"/>
          <w:color w:val="ff0000"/>
          <w:sz w:val="28"/>
        </w:rPr>
        <w:t>9</w:t>
      </w:r>
      <w:r>
        <w:rPr>
          <w:rFonts w:ascii="Times New Roman"/>
          <w:b w:val="false"/>
          <w:i w:val="false"/>
          <w:color w:val="ff0000"/>
          <w:sz w:val="28"/>
        </w:rPr>
        <w:t xml:space="preserve"> қаулысының 3-тармағына сәйкес.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 __________ (тегі, аты-жөнінің бірінші әріптері)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w:t>
      </w:r>
      <w:r>
        <w:br/>
      </w:r>
      <w:r>
        <w:rPr>
          <w:rFonts w:ascii="Times New Roman"/>
          <w:b/>
          <w:i w:val="false"/>
          <w:color w:val="000000"/>
        </w:rPr>
        <w:t>(Т.А.Ә.,бағаланатын тұлғаның лауазымы) ____________________________________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 (қанағаттанарлықсыз, қанағаттанарлық, тиімді, өте жақсы)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11 қосымша 31.08.2023 дейін әрекет етеді - Атырау облысы бойынша Тексеру комиссиясының 14.06.2023 № </w:t>
      </w:r>
      <w:r>
        <w:rPr>
          <w:rFonts w:ascii="Times New Roman"/>
          <w:b w:val="false"/>
          <w:i w:val="false"/>
          <w:color w:val="ff0000"/>
          <w:sz w:val="28"/>
        </w:rPr>
        <w:t>9</w:t>
      </w:r>
      <w:r>
        <w:rPr>
          <w:rFonts w:ascii="Times New Roman"/>
          <w:b w:val="false"/>
          <w:i w:val="false"/>
          <w:color w:val="ff0000"/>
          <w:sz w:val="28"/>
        </w:rPr>
        <w:t xml:space="preserve"> қаулысының 3-тармағына сәйкес.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 ____________________________ (тегі,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w:t>
      </w:r>
      <w:r>
        <w:br/>
      </w:r>
      <w:r>
        <w:rPr>
          <w:rFonts w:ascii="Times New Roman"/>
          <w:b/>
          <w:i w:val="false"/>
          <w:color w:val="000000"/>
        </w:rPr>
        <w:t>(мемлекеттік органның атауы) ________________________________________________________________</w:t>
      </w:r>
      <w:r>
        <w:br/>
      </w:r>
      <w:r>
        <w:rPr>
          <w:rFonts w:ascii="Times New Roman"/>
          <w:b/>
          <w:i w:val="false"/>
          <w:color w:val="000000"/>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Комиссияның хатшысы: _________________________ Күні: ___________</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Комиссияның төрағасы: _________________________ Күні: ___________</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Комиссияның мүшесі: __________________________ Күні: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