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2320f" w14:textId="cb232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облысының мәдениет және туризм басқармасы" мемлекеттік мекемесі туралы Ережені бекіту туралы</w:t>
      </w:r>
    </w:p>
    <w:p>
      <w:pPr>
        <w:spacing w:after="0"/>
        <w:ind w:left="0"/>
        <w:jc w:val="both"/>
      </w:pPr>
      <w:r>
        <w:rPr>
          <w:rFonts w:ascii="Times New Roman"/>
          <w:b w:val="false"/>
          <w:i w:val="false"/>
          <w:color w:val="000000"/>
          <w:sz w:val="28"/>
        </w:rPr>
        <w:t>Түркістан облысы әкiмдiгiнiң 2023 жылғы 21 ақпандағы № 30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"Түркістан облысының мәдениет және туризм басқармасы" мемлекеттік мекемесі туралы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"Түркістан облысының мәдениет басқармасы"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жоғарыда көрсетілген Ереженің әділет органдарында мемлекеттік тіркелуін;</w:t>
      </w:r>
    </w:p>
    <w:p>
      <w:pPr>
        <w:spacing w:after="0"/>
        <w:ind w:left="0"/>
        <w:jc w:val="both"/>
      </w:pPr>
      <w:r>
        <w:rPr>
          <w:rFonts w:ascii="Times New Roman"/>
          <w:b w:val="false"/>
          <w:i w:val="false"/>
          <w:color w:val="000000"/>
          <w:sz w:val="28"/>
        </w:rPr>
        <w:t>
      2) осы қаулыға қол қойылған күннен бастап бес жұмыс күні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қаулының ресми жарияланғанынан кейін оның Түркістан облысы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жетекшілік ететін облыс әкімінің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Сатыбалды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А.Ш.Жетпісбай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Е.А.Әлімқұлов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Е.Кенжеханұлы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Б.Д.Тәжібаев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Қ.Ә.Қайыпбек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А.Б.Тасыбаев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2023 жылғы 21 ақпандағы</w:t>
            </w:r>
            <w:r>
              <w:br/>
            </w:r>
            <w:r>
              <w:rPr>
                <w:rFonts w:ascii="Times New Roman"/>
                <w:b w:val="false"/>
                <w:i w:val="false"/>
                <w:color w:val="000000"/>
                <w:sz w:val="20"/>
              </w:rPr>
              <w:t>№ 30 қаулысына қосымша</w:t>
            </w:r>
          </w:p>
        </w:tc>
      </w:tr>
    </w:tbl>
    <w:bookmarkStart w:name="z7" w:id="5"/>
    <w:p>
      <w:pPr>
        <w:spacing w:after="0"/>
        <w:ind w:left="0"/>
        <w:jc w:val="left"/>
      </w:pPr>
      <w:r>
        <w:rPr>
          <w:rFonts w:ascii="Times New Roman"/>
          <w:b/>
          <w:i w:val="false"/>
          <w:color w:val="000000"/>
        </w:rPr>
        <w:t xml:space="preserve"> "Түркістан облысының мәдениет және туризм басқармасы" мемлекеттік мекемесі туралы</w:t>
      </w:r>
      <w:r>
        <w:br/>
      </w:r>
      <w:r>
        <w:rPr>
          <w:rFonts w:ascii="Times New Roman"/>
          <w:b/>
          <w:i w:val="false"/>
          <w:color w:val="000000"/>
        </w:rPr>
        <w:t>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"Түркістан облысының мәдениет және туризм басқармасы" мемлекеттік мекемесі (бұдан әрі - Басқарма) Түркістан облысының аумағында мәдениет, тілдерді дамыту, туризм салаларында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Басқарманың ведомстволары жоқ.</w:t>
      </w:r>
    </w:p>
    <w:bookmarkEnd w:id="8"/>
    <w:bookmarkStart w:name="z11" w:id="9"/>
    <w:p>
      <w:pPr>
        <w:spacing w:after="0"/>
        <w:ind w:left="0"/>
        <w:jc w:val="both"/>
      </w:pPr>
      <w:r>
        <w:rPr>
          <w:rFonts w:ascii="Times New Roman"/>
          <w:b w:val="false"/>
          <w:i w:val="false"/>
          <w:color w:val="000000"/>
          <w:sz w:val="28"/>
        </w:rPr>
        <w:t>
      3. Басқарма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Президентi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Басқарма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5. Басқарма азаматтық-құқықтық қатынастарды өз атынан жасайды.</w:t>
      </w:r>
    </w:p>
    <w:bookmarkEnd w:id="11"/>
    <w:bookmarkStart w:name="z14" w:id="12"/>
    <w:p>
      <w:pPr>
        <w:spacing w:after="0"/>
        <w:ind w:left="0"/>
        <w:jc w:val="both"/>
      </w:pPr>
      <w:r>
        <w:rPr>
          <w:rFonts w:ascii="Times New Roman"/>
          <w:b w:val="false"/>
          <w:i w:val="false"/>
          <w:color w:val="000000"/>
          <w:sz w:val="28"/>
        </w:rPr>
        <w:t>
      6.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Басқарманың құрылымы мен штат санының лимиті Қазақстан Республикасының заңнамасына сәйкес бекітіледі.</w:t>
      </w:r>
    </w:p>
    <w:bookmarkEnd w:id="14"/>
    <w:bookmarkStart w:name="z17" w:id="15"/>
    <w:p>
      <w:pPr>
        <w:spacing w:after="0"/>
        <w:ind w:left="0"/>
        <w:jc w:val="both"/>
      </w:pPr>
      <w:r>
        <w:rPr>
          <w:rFonts w:ascii="Times New Roman"/>
          <w:b w:val="false"/>
          <w:i w:val="false"/>
          <w:color w:val="000000"/>
          <w:sz w:val="28"/>
        </w:rPr>
        <w:t>
      9. Заңды тұлғаның орналасқан жері: Қазақстан Республикасы, Түркістан облысы, Түркістан қаласы, Жаңа қала шағын ауданы, 32 көше, 20 ғимараты, пошталық индексі 160023.</w:t>
      </w:r>
    </w:p>
    <w:bookmarkEnd w:id="15"/>
    <w:bookmarkStart w:name="z18" w:id="16"/>
    <w:p>
      <w:pPr>
        <w:spacing w:after="0"/>
        <w:ind w:left="0"/>
        <w:jc w:val="both"/>
      </w:pPr>
      <w:r>
        <w:rPr>
          <w:rFonts w:ascii="Times New Roman"/>
          <w:b w:val="false"/>
          <w:i w:val="false"/>
          <w:color w:val="000000"/>
          <w:sz w:val="28"/>
        </w:rPr>
        <w:t>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6"/>
    <w:bookmarkStart w:name="z19" w:id="17"/>
    <w:p>
      <w:pPr>
        <w:spacing w:after="0"/>
        <w:ind w:left="0"/>
        <w:jc w:val="both"/>
      </w:pPr>
      <w:r>
        <w:rPr>
          <w:rFonts w:ascii="Times New Roman"/>
          <w:b w:val="false"/>
          <w:i w:val="false"/>
          <w:color w:val="000000"/>
          <w:sz w:val="28"/>
        </w:rPr>
        <w:t>
      11. Басқарманың құрылтайшысы Түркістан облысы әкімдігі болып табылады.</w:t>
      </w:r>
    </w:p>
    <w:bookmarkEnd w:id="17"/>
    <w:bookmarkStart w:name="z20" w:id="18"/>
    <w:p>
      <w:pPr>
        <w:spacing w:after="0"/>
        <w:ind w:left="0"/>
        <w:jc w:val="both"/>
      </w:pPr>
      <w:r>
        <w:rPr>
          <w:rFonts w:ascii="Times New Roman"/>
          <w:b w:val="false"/>
          <w:i w:val="false"/>
          <w:color w:val="000000"/>
          <w:sz w:val="28"/>
        </w:rPr>
        <w:t>
      12. Басқарма қызметін қаржыландыру Қазақстан Республикасының заңнамасына сәйкес республикалық және жергілікті бюджеттен жүзеге асырылады.</w:t>
      </w:r>
    </w:p>
    <w:bookmarkEnd w:id="18"/>
    <w:bookmarkStart w:name="z21" w:id="19"/>
    <w:p>
      <w:pPr>
        <w:spacing w:after="0"/>
        <w:ind w:left="0"/>
        <w:jc w:val="both"/>
      </w:pPr>
      <w:r>
        <w:rPr>
          <w:rFonts w:ascii="Times New Roman"/>
          <w:b w:val="false"/>
          <w:i w:val="false"/>
          <w:color w:val="000000"/>
          <w:sz w:val="28"/>
        </w:rPr>
        <w:t xml:space="preserve">
      13. Басқарманың кәсіпкерлік субъектілерімен Басқарманың өкілеттіктері болып табылатын міндеттерді орындау тұрғысынан шарттық қарым-қатынас жасауға тыйым салынады. </w:t>
      </w:r>
    </w:p>
    <w:bookmarkEnd w:id="19"/>
    <w:p>
      <w:pPr>
        <w:spacing w:after="0"/>
        <w:ind w:left="0"/>
        <w:jc w:val="both"/>
      </w:pPr>
      <w:r>
        <w:rPr>
          <w:rFonts w:ascii="Times New Roman"/>
          <w:b w:val="false"/>
          <w:i w:val="false"/>
          <w:color w:val="000000"/>
          <w:sz w:val="28"/>
        </w:rPr>
        <w:t xml:space="preserve">
      Егер Басқарма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 </w:t>
      </w:r>
    </w:p>
    <w:p>
      <w:pPr>
        <w:spacing w:after="0"/>
        <w:ind w:left="0"/>
        <w:jc w:val="both"/>
      </w:pP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Басқарма "Түркістан облысының мәдениет басқармасы" және "Түркістан облысының туризм басқармасы" мемлекеттік мекемелерінің барлық құқықтары мен міндеттемелері бойынша құқықтық мирасқоры болып табылады.</w:t>
      </w:r>
    </w:p>
    <w:bookmarkStart w:name="z22" w:id="20"/>
    <w:p>
      <w:pPr>
        <w:spacing w:after="0"/>
        <w:ind w:left="0"/>
        <w:jc w:val="left"/>
      </w:pPr>
      <w:r>
        <w:rPr>
          <w:rFonts w:ascii="Times New Roman"/>
          <w:b/>
          <w:i w:val="false"/>
          <w:color w:val="000000"/>
        </w:rPr>
        <w:t xml:space="preserve"> 2. Мемлекеттік органның мақсаттары мен өкілеттіктері</w:t>
      </w:r>
    </w:p>
    <w:bookmarkEnd w:id="20"/>
    <w:bookmarkStart w:name="z23" w:id="21"/>
    <w:p>
      <w:pPr>
        <w:spacing w:after="0"/>
        <w:ind w:left="0"/>
        <w:jc w:val="both"/>
      </w:pPr>
      <w:r>
        <w:rPr>
          <w:rFonts w:ascii="Times New Roman"/>
          <w:b w:val="false"/>
          <w:i w:val="false"/>
          <w:color w:val="000000"/>
          <w:sz w:val="28"/>
        </w:rPr>
        <w:t>
      14. Мақсаттары:</w:t>
      </w:r>
    </w:p>
    <w:bookmarkEnd w:id="21"/>
    <w:p>
      <w:pPr>
        <w:spacing w:after="0"/>
        <w:ind w:left="0"/>
        <w:jc w:val="both"/>
      </w:pPr>
      <w:r>
        <w:rPr>
          <w:rFonts w:ascii="Times New Roman"/>
          <w:b w:val="false"/>
          <w:i w:val="false"/>
          <w:color w:val="000000"/>
          <w:sz w:val="28"/>
        </w:rPr>
        <w:t>
      1) Түркістан облысы аумағында мәдениет саласында мемлекеттік саясатты іске асыру, тілдерді оқып-үйрену мен дамыту үшін жағдай жасау, Қазақстан Республикасында қолданылатын барлық тілге бірдей құрметпен қарауды қамтамасыз ету;</w:t>
      </w:r>
    </w:p>
    <w:p>
      <w:pPr>
        <w:spacing w:after="0"/>
        <w:ind w:left="0"/>
        <w:jc w:val="both"/>
      </w:pPr>
      <w:r>
        <w:rPr>
          <w:rFonts w:ascii="Times New Roman"/>
          <w:b w:val="false"/>
          <w:i w:val="false"/>
          <w:color w:val="000000"/>
          <w:sz w:val="28"/>
        </w:rPr>
        <w:t>
      2) туристік қызметке жәрдемдесу және оның дамуы үшін қолайлы жағдайлар жасау, туристік өнімді ішкі және дүниежүзілік нарықта ілгерілету;</w:t>
      </w:r>
    </w:p>
    <w:p>
      <w:pPr>
        <w:spacing w:after="0"/>
        <w:ind w:left="0"/>
        <w:jc w:val="both"/>
      </w:pPr>
      <w:r>
        <w:rPr>
          <w:rFonts w:ascii="Times New Roman"/>
          <w:b w:val="false"/>
          <w:i w:val="false"/>
          <w:color w:val="000000"/>
          <w:sz w:val="28"/>
        </w:rPr>
        <w:t>
      3) Түркістан облысын жағымды туристік имиджін қалыптастыру;</w:t>
      </w:r>
    </w:p>
    <w:p>
      <w:pPr>
        <w:spacing w:after="0"/>
        <w:ind w:left="0"/>
        <w:jc w:val="both"/>
      </w:pPr>
      <w:r>
        <w:rPr>
          <w:rFonts w:ascii="Times New Roman"/>
          <w:b w:val="false"/>
          <w:i w:val="false"/>
          <w:color w:val="000000"/>
          <w:sz w:val="28"/>
        </w:rPr>
        <w:t>
      4) туристік қызметтің басым бағыттарын айқындау және қолдау;</w:t>
      </w:r>
    </w:p>
    <w:p>
      <w:pPr>
        <w:spacing w:after="0"/>
        <w:ind w:left="0"/>
        <w:jc w:val="both"/>
      </w:pPr>
      <w:r>
        <w:rPr>
          <w:rFonts w:ascii="Times New Roman"/>
          <w:b w:val="false"/>
          <w:i w:val="false"/>
          <w:color w:val="000000"/>
          <w:sz w:val="28"/>
        </w:rPr>
        <w:t>
      5) Түркістан облысының аумағында туристік қызмет саласындағы мемлекеттік саясатты іске асырады және үйлестіруді жүзеге асыру.</w:t>
      </w:r>
    </w:p>
    <w:bookmarkStart w:name="z24" w:id="22"/>
    <w:p>
      <w:pPr>
        <w:spacing w:after="0"/>
        <w:ind w:left="0"/>
        <w:jc w:val="both"/>
      </w:pPr>
      <w:r>
        <w:rPr>
          <w:rFonts w:ascii="Times New Roman"/>
          <w:b w:val="false"/>
          <w:i w:val="false"/>
          <w:color w:val="000000"/>
          <w:sz w:val="28"/>
        </w:rPr>
        <w:t>
      15. Өкілеттіктері:</w:t>
      </w:r>
    </w:p>
    <w:bookmarkEnd w:id="22"/>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Басқарманың құзырына кіретін Қазақстан Республикасының мемлекеттік органдарынан, сондай-ақ, өзге де ұйымдардан жүктелген міндеттерді жүзеге асыру үшін қажетті құжаттар, қорытындылар, анықтамалар мен өзге де ақпараттарды сұратуға және алуға;</w:t>
      </w:r>
    </w:p>
    <w:p>
      <w:pPr>
        <w:spacing w:after="0"/>
        <w:ind w:left="0"/>
        <w:jc w:val="both"/>
      </w:pPr>
      <w:r>
        <w:rPr>
          <w:rFonts w:ascii="Times New Roman"/>
          <w:b w:val="false"/>
          <w:i w:val="false"/>
          <w:color w:val="000000"/>
          <w:sz w:val="28"/>
        </w:rPr>
        <w:t>
      Басқармаға бағынысты ұйымдарды құру, қайта құру және тарату мәселелері бойынша облыс әкімдігіне ұсыныстар енгізуге;</w:t>
      </w:r>
    </w:p>
    <w:p>
      <w:pPr>
        <w:spacing w:after="0"/>
        <w:ind w:left="0"/>
        <w:jc w:val="both"/>
      </w:pPr>
      <w:r>
        <w:rPr>
          <w:rFonts w:ascii="Times New Roman"/>
          <w:b w:val="false"/>
          <w:i w:val="false"/>
          <w:color w:val="000000"/>
          <w:sz w:val="28"/>
        </w:rPr>
        <w:t xml:space="preserve">
      белгіленген тәртіппен мәдениет және өнер қызметкерлерін Қазақстан Республикасының мемлекеттік наградалар мен құрметті атақтарын беру туралы ұсыныстар енгізуге; </w:t>
      </w:r>
    </w:p>
    <w:p>
      <w:pPr>
        <w:spacing w:after="0"/>
        <w:ind w:left="0"/>
        <w:jc w:val="both"/>
      </w:pPr>
      <w:r>
        <w:rPr>
          <w:rFonts w:ascii="Times New Roman"/>
          <w:b w:val="false"/>
          <w:i w:val="false"/>
          <w:color w:val="000000"/>
          <w:sz w:val="28"/>
        </w:rPr>
        <w:t>
      облыстық бюджет жобаларын әзірлеу бойынша ұсыныстар енгізуге және өз құзыретінің шегінде клубтар, кітапханалар, театрлар, кинотеатрлар, музейлер және басқа да мәдениет объектілерін жобалау және салу жөніндегі ұсыныстарды қарауға құқылы;</w:t>
      </w:r>
    </w:p>
    <w:p>
      <w:pPr>
        <w:spacing w:after="0"/>
        <w:ind w:left="0"/>
        <w:jc w:val="both"/>
      </w:pPr>
      <w:r>
        <w:rPr>
          <w:rFonts w:ascii="Times New Roman"/>
          <w:b w:val="false"/>
          <w:i w:val="false"/>
          <w:color w:val="000000"/>
          <w:sz w:val="28"/>
        </w:rPr>
        <w:t>
      белгіленген тәртіпте мемлекеттік органдардан, өзге де ұйымдардан өз функцияларын орындау үшін қажетті ақпарат сұратуға және алуға, сондай-ақ басқа мемлекеттік органдарға ақпарат беруге;</w:t>
      </w:r>
    </w:p>
    <w:p>
      <w:pPr>
        <w:spacing w:after="0"/>
        <w:ind w:left="0"/>
        <w:jc w:val="both"/>
      </w:pPr>
      <w:r>
        <w:rPr>
          <w:rFonts w:ascii="Times New Roman"/>
          <w:b w:val="false"/>
          <w:i w:val="false"/>
          <w:color w:val="000000"/>
          <w:sz w:val="28"/>
        </w:rPr>
        <w:t>
      белгіленген тәртіпте Түркістан облысының мүдделерін республикалық, өңіраралық және басқа да туристік іс-шараларда білдіруге;</w:t>
      </w:r>
    </w:p>
    <w:p>
      <w:pPr>
        <w:spacing w:after="0"/>
        <w:ind w:left="0"/>
        <w:jc w:val="both"/>
      </w:pPr>
      <w:r>
        <w:rPr>
          <w:rFonts w:ascii="Times New Roman"/>
          <w:b w:val="false"/>
          <w:i w:val="false"/>
          <w:color w:val="000000"/>
          <w:sz w:val="28"/>
        </w:rPr>
        <w:t xml:space="preserve">
      облыстық іс-шараларды өткізуге, республикалық іс-шараларға қатысуға, халықаралық туристік іс-шаралар өткізуге жәрдем көрсетуге; </w:t>
      </w:r>
    </w:p>
    <w:p>
      <w:pPr>
        <w:spacing w:after="0"/>
        <w:ind w:left="0"/>
        <w:jc w:val="both"/>
      </w:pPr>
      <w:r>
        <w:rPr>
          <w:rFonts w:ascii="Times New Roman"/>
          <w:b w:val="false"/>
          <w:i w:val="false"/>
          <w:color w:val="000000"/>
          <w:sz w:val="28"/>
        </w:rPr>
        <w:t>
      Басқарманың құзыретіне кіретін мәселелер бойынша болжамдар, бағдарламалар, талдамалы шолулар дайындағанда заңда белгіленген тәртіппен сарапшылар, басқа атқарушы органдардан мамандар тартуға;</w:t>
      </w:r>
    </w:p>
    <w:p>
      <w:pPr>
        <w:spacing w:after="0"/>
        <w:ind w:left="0"/>
        <w:jc w:val="both"/>
      </w:pPr>
      <w:r>
        <w:rPr>
          <w:rFonts w:ascii="Times New Roman"/>
          <w:b w:val="false"/>
          <w:i w:val="false"/>
          <w:color w:val="000000"/>
          <w:sz w:val="28"/>
        </w:rPr>
        <w:t>
      қолданыстағы заңнамалық актілерде көзделген өзге де құқықтарды жүзеге асыруға құқылы.</w:t>
      </w:r>
    </w:p>
    <w:p>
      <w:pPr>
        <w:spacing w:after="0"/>
        <w:ind w:left="0"/>
        <w:jc w:val="both"/>
      </w:pPr>
      <w:r>
        <w:rPr>
          <w:rFonts w:ascii="Times New Roman"/>
          <w:b w:val="false"/>
          <w:i w:val="false"/>
          <w:color w:val="000000"/>
          <w:sz w:val="28"/>
        </w:rPr>
        <w:t xml:space="preserve">
      2) міндеттер: </w:t>
      </w:r>
    </w:p>
    <w:p>
      <w:pPr>
        <w:spacing w:after="0"/>
        <w:ind w:left="0"/>
        <w:jc w:val="both"/>
      </w:pPr>
      <w:r>
        <w:rPr>
          <w:rFonts w:ascii="Times New Roman"/>
          <w:b w:val="false"/>
          <w:i w:val="false"/>
          <w:color w:val="000000"/>
          <w:sz w:val="28"/>
        </w:rPr>
        <w:t>
       облыста мемлекеттік тілді барынша дамыту, оның халықаралық беделін нығайту;</w:t>
      </w:r>
    </w:p>
    <w:p>
      <w:pPr>
        <w:spacing w:after="0"/>
        <w:ind w:left="0"/>
        <w:jc w:val="both"/>
      </w:pPr>
      <w:r>
        <w:rPr>
          <w:rFonts w:ascii="Times New Roman"/>
          <w:b w:val="false"/>
          <w:i w:val="false"/>
          <w:color w:val="000000"/>
          <w:sz w:val="28"/>
        </w:rPr>
        <w:t>
      Қазақстан Республикасының барша азаматтарының мемлекеттік тілді еркін және тегін меңгеруіне қажетті барлық ұйымдастырушылық, материалдық-техникалық жағдайлардың жасалуына ықпал жасау;</w:t>
      </w:r>
    </w:p>
    <w:p>
      <w:pPr>
        <w:spacing w:after="0"/>
        <w:ind w:left="0"/>
        <w:jc w:val="both"/>
      </w:pPr>
      <w:r>
        <w:rPr>
          <w:rFonts w:ascii="Times New Roman"/>
          <w:b w:val="false"/>
          <w:i w:val="false"/>
          <w:color w:val="000000"/>
          <w:sz w:val="28"/>
        </w:rPr>
        <w:t xml:space="preserve">
      облыстың аумағында тілдерді дамыту саласында мемлекеттік саясатты іске асыру; </w:t>
      </w:r>
    </w:p>
    <w:p>
      <w:pPr>
        <w:spacing w:after="0"/>
        <w:ind w:left="0"/>
        <w:jc w:val="both"/>
      </w:pPr>
      <w:r>
        <w:rPr>
          <w:rFonts w:ascii="Times New Roman"/>
          <w:b w:val="false"/>
          <w:i w:val="false"/>
          <w:color w:val="000000"/>
          <w:sz w:val="28"/>
        </w:rPr>
        <w:t>
      қазақ диаспорасына ана тілін сақтауы және дамытуы үшін көмек көрсету;</w:t>
      </w:r>
    </w:p>
    <w:p>
      <w:pPr>
        <w:spacing w:after="0"/>
        <w:ind w:left="0"/>
        <w:jc w:val="both"/>
      </w:pPr>
      <w:r>
        <w:rPr>
          <w:rFonts w:ascii="Times New Roman"/>
          <w:b w:val="false"/>
          <w:i w:val="false"/>
          <w:color w:val="000000"/>
          <w:sz w:val="28"/>
        </w:rPr>
        <w:t>
      қазақтың ұлттық мәдениетін өркендетуді, сақтауды, дамытуды және таратуды қамтамасыз ету, сондай-ақ басқа да ұлттар мәдениетінің сақталуына, дамуына және таралуына қамқорлық көрсету;</w:t>
      </w:r>
    </w:p>
    <w:p>
      <w:pPr>
        <w:spacing w:after="0"/>
        <w:ind w:left="0"/>
        <w:jc w:val="both"/>
      </w:pPr>
      <w:r>
        <w:rPr>
          <w:rFonts w:ascii="Times New Roman"/>
          <w:b w:val="false"/>
          <w:i w:val="false"/>
          <w:color w:val="000000"/>
          <w:sz w:val="28"/>
        </w:rPr>
        <w:t>
      облыс аумағындағы барлық санаттағы тарихи-мәдени ескерткіштердің сақталуын және оларды пайдалану құқықтарының орындалуын қамтамасыз ету, жергілікті маңызы бар тарихи және мәдени ескерткіштерді есепке алуды, сақтау мен қалпына келтіруді ұйымдастыру бойынша облыстың атқарушы органның іс-шараларын қалыптастыру мен іске асыруға қатысу;</w:t>
      </w:r>
    </w:p>
    <w:p>
      <w:pPr>
        <w:spacing w:after="0"/>
        <w:ind w:left="0"/>
        <w:jc w:val="both"/>
      </w:pPr>
      <w:r>
        <w:rPr>
          <w:rFonts w:ascii="Times New Roman"/>
          <w:b w:val="false"/>
          <w:i w:val="false"/>
          <w:color w:val="000000"/>
          <w:sz w:val="28"/>
        </w:rPr>
        <w:t>
      мәдениет пен өнерді сақтау, дамыту жөніндегі мемлекеттік саясатты іске асыру мәселелері бойынша облыстық ведомствалардың, ұйымдардың және кәсіпорындардың қызметін үйлестіру, сондай-ақ облыстық аудан және қала әкімдері аппараттарымен саланың өзекті мәселелерін тәжірибелік шешуге қатысты мәселелер бойынша, өзара әрекеттесу;</w:t>
      </w:r>
    </w:p>
    <w:p>
      <w:pPr>
        <w:spacing w:after="0"/>
        <w:ind w:left="0"/>
        <w:jc w:val="both"/>
      </w:pPr>
      <w:r>
        <w:rPr>
          <w:rFonts w:ascii="Times New Roman"/>
          <w:b w:val="false"/>
          <w:i w:val="false"/>
          <w:color w:val="000000"/>
          <w:sz w:val="28"/>
        </w:rPr>
        <w:t>
      Басқарманың құзыретіне кіретін мәселелер бойынша заңды және жеке тұлғалар ресми сұраныс жасаған жағдайда, өз құзыреті шегінде және заңнама аясында қажетті материалдар мен ақпаратты беру;</w:t>
      </w:r>
    </w:p>
    <w:p>
      <w:pPr>
        <w:spacing w:after="0"/>
        <w:ind w:left="0"/>
        <w:jc w:val="both"/>
      </w:pPr>
      <w:r>
        <w:rPr>
          <w:rFonts w:ascii="Times New Roman"/>
          <w:b w:val="false"/>
          <w:i w:val="false"/>
          <w:color w:val="000000"/>
          <w:sz w:val="28"/>
        </w:rPr>
        <w:t>
      кадрлар даярлау, қайта даярлау және олардың біліктіліктерін арттыру бағдарламаларын бекітуге және үйлестіруге, олардың қызметтерін әдістемелік қамтамасыз етуге, туризм жөніндегі мамандармен симпозиумдар, конфренциялар, семинарлар, оқыту формаларын және тәжірибе алмасуды ұйымдастыру.</w:t>
      </w:r>
    </w:p>
    <w:p>
      <w:pPr>
        <w:spacing w:after="0"/>
        <w:ind w:left="0"/>
        <w:jc w:val="both"/>
      </w:pPr>
      <w:r>
        <w:rPr>
          <w:rFonts w:ascii="Times New Roman"/>
          <w:b w:val="false"/>
          <w:i w:val="false"/>
          <w:color w:val="000000"/>
          <w:sz w:val="28"/>
        </w:rPr>
        <w:t>
      Басқарманың құзыретіне кіретін өзге де міндеттерді орындауға міндетті.</w:t>
      </w:r>
    </w:p>
    <w:bookmarkStart w:name="z25" w:id="23"/>
    <w:p>
      <w:pPr>
        <w:spacing w:after="0"/>
        <w:ind w:left="0"/>
        <w:jc w:val="both"/>
      </w:pPr>
      <w:r>
        <w:rPr>
          <w:rFonts w:ascii="Times New Roman"/>
          <w:b w:val="false"/>
          <w:i w:val="false"/>
          <w:color w:val="000000"/>
          <w:sz w:val="28"/>
        </w:rPr>
        <w:t>
      16. Функциялары:</w:t>
      </w:r>
    </w:p>
    <w:bookmarkEnd w:id="23"/>
    <w:p>
      <w:pPr>
        <w:spacing w:after="0"/>
        <w:ind w:left="0"/>
        <w:jc w:val="both"/>
      </w:pPr>
      <w:r>
        <w:rPr>
          <w:rFonts w:ascii="Times New Roman"/>
          <w:b w:val="false"/>
          <w:i w:val="false"/>
          <w:color w:val="000000"/>
          <w:sz w:val="28"/>
        </w:rPr>
        <w:t>
      1) мәдениет саласындағы мемлекеттік саясатты іске асырады;</w:t>
      </w:r>
    </w:p>
    <w:p>
      <w:pPr>
        <w:spacing w:after="0"/>
        <w:ind w:left="0"/>
        <w:jc w:val="both"/>
      </w:pPr>
      <w:r>
        <w:rPr>
          <w:rFonts w:ascii="Times New Roman"/>
          <w:b w:val="false"/>
          <w:i w:val="false"/>
          <w:color w:val="000000"/>
          <w:sz w:val="28"/>
        </w:rPr>
        <w:t>
      2) облыстағы театр, цирк, музыка және кино өнері, мәдени-демалыс қызметі мен халық шығармашылығы, кітапхана және музей ісі саласында облыстың мемлекеттік мәдениет ұйымдарын құру, қайта ұйымдастыру, тарату, сондай-ақ олардың қызметін үйлестіруді жүзеге асыру бойынша Қазақстан Республикасындағы заңнамаларға сәйкес уәкілетті органмен келісе отырып, облыс әкімдігіне ұсыныс енгізу;</w:t>
      </w:r>
    </w:p>
    <w:p>
      <w:pPr>
        <w:spacing w:after="0"/>
        <w:ind w:left="0"/>
        <w:jc w:val="both"/>
      </w:pPr>
      <w:r>
        <w:rPr>
          <w:rFonts w:ascii="Times New Roman"/>
          <w:b w:val="false"/>
          <w:i w:val="false"/>
          <w:color w:val="000000"/>
          <w:sz w:val="28"/>
        </w:rPr>
        <w:t>
      3) театр, цирк, музыка өнерін және кино өнерін, мәдени-демалыс қызметі мен халық шығармашылығын, кітапхана және музей ісін дамыту бойынша облыстың мемлекеттік мәдениет ұйымдарының қызметін қолдайды және үйлестіреді, облыстың мәдениет саласындағы мекемелерінің қызметін қамтамасыз ету;</w:t>
      </w:r>
    </w:p>
    <w:p>
      <w:pPr>
        <w:spacing w:after="0"/>
        <w:ind w:left="0"/>
        <w:jc w:val="both"/>
      </w:pPr>
      <w:r>
        <w:rPr>
          <w:rFonts w:ascii="Times New Roman"/>
          <w:b w:val="false"/>
          <w:i w:val="false"/>
          <w:color w:val="000000"/>
          <w:sz w:val="28"/>
        </w:rPr>
        <w:t>
      4) шығармашылық қызметтің түрлі салаларында облыстық (өңірлік) байқаулар, фестивальдер және конкурстар өткізуді ұйымдастыру;</w:t>
      </w:r>
    </w:p>
    <w:p>
      <w:pPr>
        <w:spacing w:after="0"/>
        <w:ind w:left="0"/>
        <w:jc w:val="both"/>
      </w:pPr>
      <w:r>
        <w:rPr>
          <w:rFonts w:ascii="Times New Roman"/>
          <w:b w:val="false"/>
          <w:i w:val="false"/>
          <w:color w:val="000000"/>
          <w:sz w:val="28"/>
        </w:rPr>
        <w:t>
      5) уәкілетті органмен келісім бойынша шығармашылық қызметтің түрлі салаларында республикалық конкурстар мен фестивальдер өткізуді ұйымдастыруға құқылы;</w:t>
      </w:r>
    </w:p>
    <w:p>
      <w:pPr>
        <w:spacing w:after="0"/>
        <w:ind w:left="0"/>
        <w:jc w:val="both"/>
      </w:pPr>
      <w:r>
        <w:rPr>
          <w:rFonts w:ascii="Times New Roman"/>
          <w:b w:val="false"/>
          <w:i w:val="false"/>
          <w:color w:val="000000"/>
          <w:sz w:val="28"/>
        </w:rPr>
        <w:t>
      6) өңірлік көркемдік кеңестер құру және олар туралы ережелерді бекіту бойынша облыс әкімдігіне ұсыныс енгізу;</w:t>
      </w:r>
    </w:p>
    <w:p>
      <w:pPr>
        <w:spacing w:after="0"/>
        <w:ind w:left="0"/>
        <w:jc w:val="both"/>
      </w:pPr>
      <w:r>
        <w:rPr>
          <w:rFonts w:ascii="Times New Roman"/>
          <w:b w:val="false"/>
          <w:i w:val="false"/>
          <w:color w:val="000000"/>
          <w:sz w:val="28"/>
        </w:rPr>
        <w:t>
      7) облыстың мәдени құндылықтарын есепке алу, қорғау, консервациялау және реставрациялау, сондай-ақ пайдалану, елдің көрнекті мәдениет қайраткерлерін мәңгі есте қалдыру жөніндегі жұмысты ұйымдастырады;</w:t>
      </w:r>
    </w:p>
    <w:p>
      <w:pPr>
        <w:spacing w:after="0"/>
        <w:ind w:left="0"/>
        <w:jc w:val="both"/>
      </w:pPr>
      <w:r>
        <w:rPr>
          <w:rFonts w:ascii="Times New Roman"/>
          <w:b w:val="false"/>
          <w:i w:val="false"/>
          <w:color w:val="000000"/>
          <w:sz w:val="28"/>
        </w:rPr>
        <w:t>
      8) мәдени құндылықтарды уақытша әкету жөнiндегi сараптама комиссиясын құру туралы облыс әкімдігіне ұсыныс енгізу;</w:t>
      </w:r>
    </w:p>
    <w:p>
      <w:pPr>
        <w:spacing w:after="0"/>
        <w:ind w:left="0"/>
        <w:jc w:val="both"/>
      </w:pPr>
      <w:r>
        <w:rPr>
          <w:rFonts w:ascii="Times New Roman"/>
          <w:b w:val="false"/>
          <w:i w:val="false"/>
          <w:color w:val="000000"/>
          <w:sz w:val="28"/>
        </w:rPr>
        <w:t>
      9) облыс аумағында орналасқан мәдениет ұйымдарының қызметіне мониторингті жүзеге асыру және уәкілетті органға ақпарат, сондай-ақ белгіленген нысанда статистикалық есептер беру;</w:t>
      </w:r>
    </w:p>
    <w:p>
      <w:pPr>
        <w:spacing w:after="0"/>
        <w:ind w:left="0"/>
        <w:jc w:val="both"/>
      </w:pPr>
      <w:r>
        <w:rPr>
          <w:rFonts w:ascii="Times New Roman"/>
          <w:b w:val="false"/>
          <w:i w:val="false"/>
          <w:color w:val="000000"/>
          <w:sz w:val="28"/>
        </w:rPr>
        <w:t>
      10) облыстық деңгейде сауықтық мәдени-бұқаралық іс-шаралар өткізуді жүзеге асыру;</w:t>
      </w:r>
    </w:p>
    <w:p>
      <w:pPr>
        <w:spacing w:after="0"/>
        <w:ind w:left="0"/>
        <w:jc w:val="both"/>
      </w:pPr>
      <w:r>
        <w:rPr>
          <w:rFonts w:ascii="Times New Roman"/>
          <w:b w:val="false"/>
          <w:i w:val="false"/>
          <w:color w:val="000000"/>
          <w:sz w:val="28"/>
        </w:rPr>
        <w:t>
      11) облыстың мемлекеттік мәдениет ұйымдарын аттестаттаудан өткізу;</w:t>
      </w:r>
    </w:p>
    <w:p>
      <w:pPr>
        <w:spacing w:after="0"/>
        <w:ind w:left="0"/>
        <w:jc w:val="both"/>
      </w:pPr>
      <w:r>
        <w:rPr>
          <w:rFonts w:ascii="Times New Roman"/>
          <w:b w:val="false"/>
          <w:i w:val="false"/>
          <w:color w:val="000000"/>
          <w:sz w:val="28"/>
        </w:rPr>
        <w:t>
      12) тарихи-мәдени мұраны сақтау жөніндегі жұмысты ұйымдастырады, тарихи, ұлттық және мәдени дәстүрлер мен салттардың дамуына ықпал жасау;</w:t>
      </w:r>
    </w:p>
    <w:p>
      <w:pPr>
        <w:spacing w:after="0"/>
        <w:ind w:left="0"/>
        <w:jc w:val="both"/>
      </w:pPr>
      <w:r>
        <w:rPr>
          <w:rFonts w:ascii="Times New Roman"/>
          <w:b w:val="false"/>
          <w:i w:val="false"/>
          <w:color w:val="000000"/>
          <w:sz w:val="28"/>
        </w:rPr>
        <w:t>
      13) мәдени құндылықтарды уақытша әкету құқығына куәлік беру бойынша жұмысты жүргізу;</w:t>
      </w:r>
    </w:p>
    <w:p>
      <w:pPr>
        <w:spacing w:after="0"/>
        <w:ind w:left="0"/>
        <w:jc w:val="both"/>
      </w:pPr>
      <w:r>
        <w:rPr>
          <w:rFonts w:ascii="Times New Roman"/>
          <w:b w:val="false"/>
          <w:i w:val="false"/>
          <w:color w:val="000000"/>
          <w:sz w:val="28"/>
        </w:rPr>
        <w:t>
      14) облыстың мемлекеттік кітапханаларының біріне "Орталық" мәртебесін беру туралы облыс әкімдігіне ұсыныс енгізу;</w:t>
      </w:r>
    </w:p>
    <w:p>
      <w:pPr>
        <w:spacing w:after="0"/>
        <w:ind w:left="0"/>
        <w:jc w:val="both"/>
      </w:pPr>
      <w:r>
        <w:rPr>
          <w:rFonts w:ascii="Times New Roman"/>
          <w:b w:val="false"/>
          <w:i w:val="false"/>
          <w:color w:val="000000"/>
          <w:sz w:val="28"/>
        </w:rPr>
        <w:t>
      15) талантты жастарды және перспективалы шығармашылық ұжымдарды іздестіруге және қолдауға бағытталған іс-шаралар кешенін жүзеге асыру;</w:t>
      </w:r>
    </w:p>
    <w:p>
      <w:pPr>
        <w:spacing w:after="0"/>
        <w:ind w:left="0"/>
        <w:jc w:val="both"/>
      </w:pPr>
      <w:r>
        <w:rPr>
          <w:rFonts w:ascii="Times New Roman"/>
          <w:b w:val="false"/>
          <w:i w:val="false"/>
          <w:color w:val="000000"/>
          <w:sz w:val="28"/>
        </w:rPr>
        <w:t>
      16) мәдениет саласында әлеуметтік маңызы бар іс-шаралар өткізуді жүзеге асыру;</w:t>
      </w:r>
    </w:p>
    <w:p>
      <w:pPr>
        <w:spacing w:after="0"/>
        <w:ind w:left="0"/>
        <w:jc w:val="both"/>
      </w:pPr>
      <w:r>
        <w:rPr>
          <w:rFonts w:ascii="Times New Roman"/>
          <w:b w:val="false"/>
          <w:i w:val="false"/>
          <w:color w:val="000000"/>
          <w:sz w:val="28"/>
        </w:rPr>
        <w:t>
      17) ұлттық мәдени игілік объектілерінің айрықша режимінің сақталуын қамтамасыз ету;</w:t>
      </w:r>
    </w:p>
    <w:p>
      <w:pPr>
        <w:spacing w:after="0"/>
        <w:ind w:left="0"/>
        <w:jc w:val="both"/>
      </w:pPr>
      <w:r>
        <w:rPr>
          <w:rFonts w:ascii="Times New Roman"/>
          <w:b w:val="false"/>
          <w:i w:val="false"/>
          <w:color w:val="000000"/>
          <w:sz w:val="28"/>
        </w:rPr>
        <w:t>
      18) бюджет қаражаты көлемі шегінде балалар мен жасөспірімдерге арналған шығармашылық үйірмелерді қаржыландыруға мемлекеттік шығармашылық тапсырысты бекітуге облыс әкімдігіне ұсыныс енгізу;</w:t>
      </w:r>
    </w:p>
    <w:p>
      <w:pPr>
        <w:spacing w:after="0"/>
        <w:ind w:left="0"/>
        <w:jc w:val="both"/>
      </w:pPr>
      <w:r>
        <w:rPr>
          <w:rFonts w:ascii="Times New Roman"/>
          <w:b w:val="false"/>
          <w:i w:val="false"/>
          <w:color w:val="000000"/>
          <w:sz w:val="28"/>
        </w:rPr>
        <w:t>
      19) мемлкеттік шығармашылық тапсырыстың көрсетілетін қызметтерін берушілердің меншік нысанына, олардың ведомстволық бағыныстылығына, типтері мен түрлеріне қарамастан, балалар мен жасөспірімдерге арналған шығармашылық үйірмелерде мемлекеттік шығармашылық тапсырысты орналастыруды қамтамасыз етеді;</w:t>
      </w:r>
    </w:p>
    <w:p>
      <w:pPr>
        <w:spacing w:after="0"/>
        <w:ind w:left="0"/>
        <w:jc w:val="both"/>
      </w:pPr>
      <w:r>
        <w:rPr>
          <w:rFonts w:ascii="Times New Roman"/>
          <w:b w:val="false"/>
          <w:i w:val="false"/>
          <w:color w:val="000000"/>
          <w:sz w:val="28"/>
        </w:rPr>
        <w:t>
      20) электрондық және жалпыға қолжетімді форматтарда мемлекеттік шығармашылық тапсырысты орналастырудың, оның сапасын бақылаудың және нысаналы игерілуінің барлық кезеңдері мен рәсімдерінің орындалуын қамтамасыз етеді;</w:t>
      </w:r>
    </w:p>
    <w:p>
      <w:pPr>
        <w:spacing w:after="0"/>
        <w:ind w:left="0"/>
        <w:jc w:val="both"/>
      </w:pPr>
      <w:r>
        <w:rPr>
          <w:rFonts w:ascii="Times New Roman"/>
          <w:b w:val="false"/>
          <w:i w:val="false"/>
          <w:color w:val="000000"/>
          <w:sz w:val="28"/>
        </w:rPr>
        <w:t>
      21) тарихи-мәдени мұра объектілерін анықтауды, есепке алуды, сақтауды, зерделеуді, пайдалануды және олардың жай-күйін мониторингтеуді қамтамасыз етеді;</w:t>
      </w:r>
    </w:p>
    <w:p>
      <w:pPr>
        <w:spacing w:after="0"/>
        <w:ind w:left="0"/>
        <w:jc w:val="both"/>
      </w:pPr>
      <w:r>
        <w:rPr>
          <w:rFonts w:ascii="Times New Roman"/>
          <w:b w:val="false"/>
          <w:i w:val="false"/>
          <w:color w:val="000000"/>
          <w:sz w:val="28"/>
        </w:rPr>
        <w:t>
      22) тарих және мәдениет ескерткіштеріндегі ғылыми-реставрациялық жұмыстарды жүргізуді қамтамасыз етеді;</w:t>
      </w:r>
    </w:p>
    <w:p>
      <w:pPr>
        <w:spacing w:after="0"/>
        <w:ind w:left="0"/>
        <w:jc w:val="both"/>
      </w:pPr>
      <w:r>
        <w:rPr>
          <w:rFonts w:ascii="Times New Roman"/>
          <w:b w:val="false"/>
          <w:i w:val="false"/>
          <w:color w:val="000000"/>
          <w:sz w:val="28"/>
        </w:rPr>
        <w:t>
      23) тиiстi аумақтардың экономикалық және әлеуметтiк даму жоспарларында жергiлiктi маңызы бар тарих және мәдениет ескерткіштерін есепке алуды, сақтауды, зерделеуді, оларға ғылыми-реставрациялық жұмыстарды және археологиялық жұмыстарды ұйымдастыру жөнiндегi iс-шараларды көздейдi;</w:t>
      </w:r>
    </w:p>
    <w:p>
      <w:pPr>
        <w:spacing w:after="0"/>
        <w:ind w:left="0"/>
        <w:jc w:val="both"/>
      </w:pPr>
      <w:r>
        <w:rPr>
          <w:rFonts w:ascii="Times New Roman"/>
          <w:b w:val="false"/>
          <w:i w:val="false"/>
          <w:color w:val="000000"/>
          <w:sz w:val="28"/>
        </w:rPr>
        <w:t>
      24) тарих және мәдениет ескерткіштеріндегі ғылыми-реставрациялық жұмыстарды және (немесе) археологиялық жұмыстарды жүзеге асыру жөніндегі қызметті лицензиялауды келісу бойынша облыс әкімдігіне ұсыныс енгізу;</w:t>
      </w:r>
    </w:p>
    <w:p>
      <w:pPr>
        <w:spacing w:after="0"/>
        <w:ind w:left="0"/>
        <w:jc w:val="both"/>
      </w:pPr>
      <w:r>
        <w:rPr>
          <w:rFonts w:ascii="Times New Roman"/>
          <w:b w:val="false"/>
          <w:i w:val="false"/>
          <w:color w:val="000000"/>
          <w:sz w:val="28"/>
        </w:rPr>
        <w:t>
      25) уәкiлеттi органмен келiсу бойынша қала құрылысы жобаларын әзiрлеу және бекiту кезiнде барлық санаттағы тарих және мәдениет ескерткiштерiн анықтау, зерделеу, сақтау жөнiндегi іс-шараларды орындауды, тиісті жергілікті жердің тарихи-сәулет тiрек жоспарларын және карта-схемаларын жасауды қамтамасыз етедi;</w:t>
      </w:r>
    </w:p>
    <w:p>
      <w:pPr>
        <w:spacing w:after="0"/>
        <w:ind w:left="0"/>
        <w:jc w:val="both"/>
      </w:pPr>
      <w:r>
        <w:rPr>
          <w:rFonts w:ascii="Times New Roman"/>
          <w:b w:val="false"/>
          <w:i w:val="false"/>
          <w:color w:val="000000"/>
          <w:sz w:val="28"/>
        </w:rPr>
        <w:t>
      26) тиісті елді мекендердің бас жоспарларына тарихи-сәулет тiрек жоспарларын енгізу жөніндегі жұмысты жүргізу бойынша облыс әкімдігіне ұсыныс енгізу;</w:t>
      </w:r>
    </w:p>
    <w:p>
      <w:pPr>
        <w:spacing w:after="0"/>
        <w:ind w:left="0"/>
        <w:jc w:val="both"/>
      </w:pPr>
      <w:r>
        <w:rPr>
          <w:rFonts w:ascii="Times New Roman"/>
          <w:b w:val="false"/>
          <w:i w:val="false"/>
          <w:color w:val="000000"/>
          <w:sz w:val="28"/>
        </w:rPr>
        <w:t>
      27) қорғау мiндеттемелерiн ресiмдеу және беру, тарих және мәдениет ескерткішінің меншiк иелерi мен пайдаланушыларының оларды орындауын бақылау бойынша облыс әкімдігіне ұсыныс енгізу;</w:t>
      </w:r>
    </w:p>
    <w:p>
      <w:pPr>
        <w:spacing w:after="0"/>
        <w:ind w:left="0"/>
        <w:jc w:val="both"/>
      </w:pPr>
      <w:r>
        <w:rPr>
          <w:rFonts w:ascii="Times New Roman"/>
          <w:b w:val="false"/>
          <w:i w:val="false"/>
          <w:color w:val="000000"/>
          <w:sz w:val="28"/>
        </w:rPr>
        <w:t>
      28) тарих және мәдениет ескерткіштерін қорғау жөніндегі комиссияларды құрады;</w:t>
      </w:r>
    </w:p>
    <w:p>
      <w:pPr>
        <w:spacing w:after="0"/>
        <w:ind w:left="0"/>
        <w:jc w:val="both"/>
      </w:pPr>
      <w:r>
        <w:rPr>
          <w:rFonts w:ascii="Times New Roman"/>
          <w:b w:val="false"/>
          <w:i w:val="false"/>
          <w:color w:val="000000"/>
          <w:sz w:val="28"/>
        </w:rPr>
        <w:t>
      29) монументтік өнер құрылыстарын орнату жөніндегі жұмысты жүргізеді;</w:t>
      </w:r>
    </w:p>
    <w:p>
      <w:pPr>
        <w:spacing w:after="0"/>
        <w:ind w:left="0"/>
        <w:jc w:val="both"/>
      </w:pPr>
      <w:r>
        <w:rPr>
          <w:rFonts w:ascii="Times New Roman"/>
          <w:b w:val="false"/>
          <w:i w:val="false"/>
          <w:color w:val="000000"/>
          <w:sz w:val="28"/>
        </w:rPr>
        <w:t>
      30) мемориалдық тақталарды орнату жөніндегі жұмысты жүргізеді;</w:t>
      </w:r>
    </w:p>
    <w:p>
      <w:pPr>
        <w:spacing w:after="0"/>
        <w:ind w:left="0"/>
        <w:jc w:val="both"/>
      </w:pPr>
      <w:r>
        <w:rPr>
          <w:rFonts w:ascii="Times New Roman"/>
          <w:b w:val="false"/>
          <w:i w:val="false"/>
          <w:color w:val="000000"/>
          <w:sz w:val="28"/>
        </w:rPr>
        <w:t>
      31) жергілікті маңызы бар тарих және мәдениет ескерткiштерiне жоспарланатын ғылыми-реставрациялық жұмыстардың ғылыми-жобалау құжаттамасын қарау және келiсу бойынша облыс әкімдігіне ұсыныс енгізу;</w:t>
      </w:r>
    </w:p>
    <w:p>
      <w:pPr>
        <w:spacing w:after="0"/>
        <w:ind w:left="0"/>
        <w:jc w:val="both"/>
      </w:pPr>
      <w:r>
        <w:rPr>
          <w:rFonts w:ascii="Times New Roman"/>
          <w:b w:val="false"/>
          <w:i w:val="false"/>
          <w:color w:val="000000"/>
          <w:sz w:val="28"/>
        </w:rPr>
        <w:t>
      32) уәкілетті органмен келісу бойынша тарихи-мәдени мұра объектiлерiн тарихи-мәдени сараптама қорытындысы негізінде жергілікті маңызы бар тарих және мәдениет ескерткiштерi деп таниды және оларды Жергілікті маңызы бар тарих және мәдениет ескерткіштерінің мемлекеттік тізіміне қосу бойынша облыс әкімдігіне ұсыныс енгізу;</w:t>
      </w:r>
    </w:p>
    <w:p>
      <w:pPr>
        <w:spacing w:after="0"/>
        <w:ind w:left="0"/>
        <w:jc w:val="both"/>
      </w:pPr>
      <w:r>
        <w:rPr>
          <w:rFonts w:ascii="Times New Roman"/>
          <w:b w:val="false"/>
          <w:i w:val="false"/>
          <w:color w:val="000000"/>
          <w:sz w:val="28"/>
        </w:rPr>
        <w:t>
      33) уәкілетті органмен келісу бойынша жергілікті маңызы бар тарих және мәдениет ескерткішін тарихи-мәдени сараптама қорытындысы негізінде мәртебесінен айырады және оны Жергілікті маңызы бар тарих және мәдениет ескерткіштерінің мемлекеттік тізімінен алып тастау бойынша облыс әкімдігіне ұсыныс енгізу;</w:t>
      </w:r>
    </w:p>
    <w:p>
      <w:pPr>
        <w:spacing w:after="0"/>
        <w:ind w:left="0"/>
        <w:jc w:val="both"/>
      </w:pPr>
      <w:r>
        <w:rPr>
          <w:rFonts w:ascii="Times New Roman"/>
          <w:b w:val="false"/>
          <w:i w:val="false"/>
          <w:color w:val="000000"/>
          <w:sz w:val="28"/>
        </w:rPr>
        <w:t>
      34) орталық атқарушы органдардың аумақтық бөлімшелерінің және аудандық атқарушы органдардың Қазақстан Республикасының тіл туралы заңдарын сақтауын бақылауды жүзеге асыру;</w:t>
      </w:r>
    </w:p>
    <w:p>
      <w:pPr>
        <w:spacing w:after="0"/>
        <w:ind w:left="0"/>
        <w:jc w:val="both"/>
      </w:pPr>
      <w:r>
        <w:rPr>
          <w:rFonts w:ascii="Times New Roman"/>
          <w:b w:val="false"/>
          <w:i w:val="false"/>
          <w:color w:val="000000"/>
          <w:sz w:val="28"/>
        </w:rPr>
        <w:t>
      35) мемлекеттік тілді және басқа тілдерді дамытуға бағытталған облыстық маңызы бар шаралар кешенін жүзеге асыру;</w:t>
      </w:r>
    </w:p>
    <w:p>
      <w:pPr>
        <w:spacing w:after="0"/>
        <w:ind w:left="0"/>
        <w:jc w:val="both"/>
      </w:pPr>
      <w:r>
        <w:rPr>
          <w:rFonts w:ascii="Times New Roman"/>
          <w:b w:val="false"/>
          <w:i w:val="false"/>
          <w:color w:val="000000"/>
          <w:sz w:val="28"/>
        </w:rPr>
        <w:t>
      36) Қазақстан Республикасының тiл туралы заңнамасында белгiленген талаптардың бұзылуын жою туралы ұсынымдар беру, Қазақстан Республикасының әкімшілік құқық бұзушылық туралы заңнамасында көзделген негізде және тәртіппен әкімшілік ықпал ету шараларын қолдану;</w:t>
      </w:r>
    </w:p>
    <w:p>
      <w:pPr>
        <w:spacing w:after="0"/>
        <w:ind w:left="0"/>
        <w:jc w:val="both"/>
      </w:pPr>
      <w:r>
        <w:rPr>
          <w:rFonts w:ascii="Times New Roman"/>
          <w:b w:val="false"/>
          <w:i w:val="false"/>
          <w:color w:val="000000"/>
          <w:sz w:val="28"/>
        </w:rPr>
        <w:t>
      36-1) азаматтарды тілдік қағидат бойынша кемсітуге жол бермеу бойынша түсіндіру жұмыстарын жүргізеді;</w:t>
      </w:r>
    </w:p>
    <w:p>
      <w:pPr>
        <w:spacing w:after="0"/>
        <w:ind w:left="0"/>
        <w:jc w:val="both"/>
      </w:pPr>
      <w:r>
        <w:rPr>
          <w:rFonts w:ascii="Times New Roman"/>
          <w:b w:val="false"/>
          <w:i w:val="false"/>
          <w:color w:val="000000"/>
          <w:sz w:val="28"/>
        </w:rPr>
        <w:t>
      37) облыстық ономастика комиссиясының қызметін қамтамасыз ету;</w:t>
      </w:r>
    </w:p>
    <w:p>
      <w:pPr>
        <w:spacing w:after="0"/>
        <w:ind w:left="0"/>
        <w:jc w:val="both"/>
      </w:pPr>
      <w:r>
        <w:rPr>
          <w:rFonts w:ascii="Times New Roman"/>
          <w:b w:val="false"/>
          <w:i w:val="false"/>
          <w:color w:val="000000"/>
          <w:sz w:val="28"/>
        </w:rPr>
        <w:t>
      38) туристік қызметкер көрсету нарығына талдау жасау және Түркістан облысының аумағында туризмнің дамуы туралы қажетті мәліметтерді уәкілетті органға табыс ету;</w:t>
      </w:r>
    </w:p>
    <w:p>
      <w:pPr>
        <w:spacing w:after="0"/>
        <w:ind w:left="0"/>
        <w:jc w:val="both"/>
      </w:pPr>
      <w:r>
        <w:rPr>
          <w:rFonts w:ascii="Times New Roman"/>
          <w:b w:val="false"/>
          <w:i w:val="false"/>
          <w:color w:val="000000"/>
          <w:sz w:val="28"/>
        </w:rPr>
        <w:t>
      39) облыстың туристік ресурстарын қорғау жөніндегі шараларды әзірлеу және енгізу;</w:t>
      </w:r>
    </w:p>
    <w:p>
      <w:pPr>
        <w:spacing w:after="0"/>
        <w:ind w:left="0"/>
        <w:jc w:val="both"/>
      </w:pPr>
      <w:r>
        <w:rPr>
          <w:rFonts w:ascii="Times New Roman"/>
          <w:b w:val="false"/>
          <w:i w:val="false"/>
          <w:color w:val="000000"/>
          <w:sz w:val="28"/>
        </w:rPr>
        <w:t>
      40) Түркістан облысының аумағында туристік индустрия объектілерін жоспарлау және сату жөніндегі қызметті үйлестіру;</w:t>
      </w:r>
    </w:p>
    <w:p>
      <w:pPr>
        <w:spacing w:after="0"/>
        <w:ind w:left="0"/>
        <w:jc w:val="both"/>
      </w:pPr>
      <w:r>
        <w:rPr>
          <w:rFonts w:ascii="Times New Roman"/>
          <w:b w:val="false"/>
          <w:i w:val="false"/>
          <w:color w:val="000000"/>
          <w:sz w:val="28"/>
        </w:rPr>
        <w:t>
      41) балалар мени жастар лагерьлерінің, туристер бірлестіктері мен өзіндік туризмді дамыту қызметіне қолдау көрсету;</w:t>
      </w:r>
    </w:p>
    <w:p>
      <w:pPr>
        <w:spacing w:after="0"/>
        <w:ind w:left="0"/>
        <w:jc w:val="both"/>
      </w:pPr>
      <w:r>
        <w:rPr>
          <w:rFonts w:ascii="Times New Roman"/>
          <w:b w:val="false"/>
          <w:i w:val="false"/>
          <w:color w:val="000000"/>
          <w:sz w:val="28"/>
        </w:rPr>
        <w:t>
      42) туристік қызметті ұйымдастыруға байланысты мәселелерде туристік қызмет субъектілеріне әдістемелік және консультативтік көмек көрсету;</w:t>
      </w:r>
    </w:p>
    <w:p>
      <w:pPr>
        <w:spacing w:after="0"/>
        <w:ind w:left="0"/>
        <w:jc w:val="both"/>
      </w:pPr>
      <w:r>
        <w:rPr>
          <w:rFonts w:ascii="Times New Roman"/>
          <w:b w:val="false"/>
          <w:i w:val="false"/>
          <w:color w:val="000000"/>
          <w:sz w:val="28"/>
        </w:rPr>
        <w:t>
      43) халықты жұмыспен қамтуды ұлғайту шарасы ретінде туристік қызмет саласындағы кәсіпкерлікті дамыту және қолдау;</w:t>
      </w:r>
    </w:p>
    <w:p>
      <w:pPr>
        <w:spacing w:after="0"/>
        <w:ind w:left="0"/>
        <w:jc w:val="both"/>
      </w:pPr>
      <w:r>
        <w:rPr>
          <w:rFonts w:ascii="Times New Roman"/>
          <w:b w:val="false"/>
          <w:i w:val="false"/>
          <w:color w:val="000000"/>
          <w:sz w:val="28"/>
        </w:rPr>
        <w:t>
      44) туристік ақпаратты, оның ішінде туристік әуеует, туризм нысандары және туристік қызметті жүзеге асыратын тұлғалар туралы ақпаратты беру;</w:t>
      </w:r>
    </w:p>
    <w:p>
      <w:pPr>
        <w:spacing w:after="0"/>
        <w:ind w:left="0"/>
        <w:jc w:val="both"/>
      </w:pPr>
      <w:r>
        <w:rPr>
          <w:rFonts w:ascii="Times New Roman"/>
          <w:b w:val="false"/>
          <w:i w:val="false"/>
          <w:color w:val="000000"/>
          <w:sz w:val="28"/>
        </w:rPr>
        <w:t>
      45) Қазақстан Республикасының лицензиялау туралы заңнамасына сәйкес туроператорлық қызметті лицензиялауды жүзеге асыру;</w:t>
      </w:r>
    </w:p>
    <w:p>
      <w:pPr>
        <w:spacing w:after="0"/>
        <w:ind w:left="0"/>
        <w:jc w:val="both"/>
      </w:pPr>
      <w:r>
        <w:rPr>
          <w:rFonts w:ascii="Times New Roman"/>
          <w:b w:val="false"/>
          <w:i w:val="false"/>
          <w:color w:val="000000"/>
          <w:sz w:val="28"/>
        </w:rPr>
        <w:t xml:space="preserve">
      46) туристік ақпарат орталығын құру бойынша облыс әкімдігіне ұсыныс енгізу; </w:t>
      </w:r>
    </w:p>
    <w:p>
      <w:pPr>
        <w:spacing w:after="0"/>
        <w:ind w:left="0"/>
        <w:jc w:val="both"/>
      </w:pPr>
      <w:r>
        <w:rPr>
          <w:rFonts w:ascii="Times New Roman"/>
          <w:b w:val="false"/>
          <w:i w:val="false"/>
          <w:color w:val="000000"/>
          <w:sz w:val="28"/>
        </w:rPr>
        <w:t>
      47) гидтердің (гид аудармашы) кәсіптік даярлауын ұйымдастыру;</w:t>
      </w:r>
    </w:p>
    <w:p>
      <w:pPr>
        <w:spacing w:after="0"/>
        <w:ind w:left="0"/>
        <w:jc w:val="both"/>
      </w:pPr>
      <w:r>
        <w:rPr>
          <w:rFonts w:ascii="Times New Roman"/>
          <w:b w:val="false"/>
          <w:i w:val="false"/>
          <w:color w:val="000000"/>
          <w:sz w:val="28"/>
        </w:rPr>
        <w:t>
      48) уәкілетті органмен келісу бойынша туристік саланы дамыту жөніндегі іс- шаралар жоспарын бекіту;</w:t>
      </w:r>
    </w:p>
    <w:p>
      <w:pPr>
        <w:spacing w:after="0"/>
        <w:ind w:left="0"/>
        <w:jc w:val="both"/>
      </w:pPr>
      <w:r>
        <w:rPr>
          <w:rFonts w:ascii="Times New Roman"/>
          <w:b w:val="false"/>
          <w:i w:val="false"/>
          <w:color w:val="000000"/>
          <w:sz w:val="28"/>
        </w:rPr>
        <w:t>
      49) туристік маршруттар мен соқпақтардың мемлекеттік тізілімін жүргізу;</w:t>
      </w:r>
    </w:p>
    <w:p>
      <w:pPr>
        <w:spacing w:after="0"/>
        <w:ind w:left="0"/>
        <w:jc w:val="both"/>
      </w:pPr>
      <w:r>
        <w:rPr>
          <w:rFonts w:ascii="Times New Roman"/>
          <w:b w:val="false"/>
          <w:i w:val="false"/>
          <w:color w:val="000000"/>
          <w:sz w:val="28"/>
        </w:rPr>
        <w:t>
      50) тиісті әкімшілік-аумақтық бірліктің аумағында туризм инфрақұрылымын құрады, туристің қажеттіліктерін қанағаттандыра алатын объектілерді салу мен дамыту бойынша шаралар қабылдау;</w:t>
      </w:r>
    </w:p>
    <w:p>
      <w:pPr>
        <w:spacing w:after="0"/>
        <w:ind w:left="0"/>
        <w:jc w:val="both"/>
      </w:pPr>
      <w:r>
        <w:rPr>
          <w:rFonts w:ascii="Times New Roman"/>
          <w:b w:val="false"/>
          <w:i w:val="false"/>
          <w:color w:val="000000"/>
          <w:sz w:val="28"/>
        </w:rPr>
        <w:t>
      51) туризмді дамытуда туристік қызмет субъектілері үшін жағдайлар жасау;</w:t>
      </w:r>
    </w:p>
    <w:p>
      <w:pPr>
        <w:spacing w:after="0"/>
        <w:ind w:left="0"/>
        <w:jc w:val="both"/>
      </w:pPr>
      <w:r>
        <w:rPr>
          <w:rFonts w:ascii="Times New Roman"/>
          <w:b w:val="false"/>
          <w:i w:val="false"/>
          <w:color w:val="000000"/>
          <w:sz w:val="28"/>
        </w:rPr>
        <w:t>
      52) туризм саласындағы бірлескен қызметті іске асыру шеңберінде тікелей шарт жасасу арқылы туристік ақпараттық орталықтарды қаржыландыру;</w:t>
      </w:r>
    </w:p>
    <w:p>
      <w:pPr>
        <w:spacing w:after="0"/>
        <w:ind w:left="0"/>
        <w:jc w:val="both"/>
      </w:pPr>
      <w:r>
        <w:rPr>
          <w:rFonts w:ascii="Times New Roman"/>
          <w:b w:val="false"/>
          <w:i w:val="false"/>
          <w:color w:val="000000"/>
          <w:sz w:val="28"/>
        </w:rPr>
        <w:t>
      53) туристік қызмет объектілерін салу, реконструкциялау кезінде кәсіпкерлік субъектілері шығындарының бір бөлігін өтеу;</w:t>
      </w:r>
    </w:p>
    <w:p>
      <w:pPr>
        <w:spacing w:after="0"/>
        <w:ind w:left="0"/>
        <w:jc w:val="both"/>
      </w:pPr>
      <w:r>
        <w:rPr>
          <w:rFonts w:ascii="Times New Roman"/>
          <w:b w:val="false"/>
          <w:i w:val="false"/>
          <w:color w:val="000000"/>
          <w:sz w:val="28"/>
        </w:rPr>
        <w:t>
      54) уәкілетті органмен келісу бойынша күтіп-ұсталуы кезіндегі шығындардың бір бөлігі өтелетін санитариялық-гигиеналық тораптардың тізбелерін бекіту;</w:t>
      </w:r>
    </w:p>
    <w:p>
      <w:pPr>
        <w:spacing w:after="0"/>
        <w:ind w:left="0"/>
        <w:jc w:val="both"/>
      </w:pPr>
      <w:r>
        <w:rPr>
          <w:rFonts w:ascii="Times New Roman"/>
          <w:b w:val="false"/>
          <w:i w:val="false"/>
          <w:color w:val="000000"/>
          <w:sz w:val="28"/>
        </w:rPr>
        <w:t>
      55) кәсіпкерлік субъектілерінің жол бойындағы сервис объектілерін салу бойынша шығындарының бір бөлігін өтеу;</w:t>
      </w:r>
    </w:p>
    <w:p>
      <w:pPr>
        <w:spacing w:after="0"/>
        <w:ind w:left="0"/>
        <w:jc w:val="both"/>
      </w:pPr>
      <w:r>
        <w:rPr>
          <w:rFonts w:ascii="Times New Roman"/>
          <w:b w:val="false"/>
          <w:i w:val="false"/>
          <w:color w:val="000000"/>
          <w:sz w:val="28"/>
        </w:rPr>
        <w:t>
      56) кәсіпкерлік субъектілерінің санитариялық-гигиеналық тораптарды күтіп-ұстауға арналған шығындарының бір бөлігін субсидиялау;</w:t>
      </w:r>
    </w:p>
    <w:p>
      <w:pPr>
        <w:spacing w:after="0"/>
        <w:ind w:left="0"/>
        <w:jc w:val="both"/>
      </w:pPr>
      <w:r>
        <w:rPr>
          <w:rFonts w:ascii="Times New Roman"/>
          <w:b w:val="false"/>
          <w:i w:val="false"/>
          <w:color w:val="000000"/>
          <w:sz w:val="28"/>
        </w:rPr>
        <w:t>
      57) туристік қызметті жүзеге асыратын кәсіпкерлік субъектілеріне сыйымдылығы жүргiзушiнiң орнын қоспағанда, сегiзден астам отыратын орны бар автомобиль көлік құралдарын сатып алу бойынша шығындардың бір бөлігін өтеу;</w:t>
      </w:r>
    </w:p>
    <w:p>
      <w:pPr>
        <w:spacing w:after="0"/>
        <w:ind w:left="0"/>
        <w:jc w:val="both"/>
      </w:pPr>
      <w:r>
        <w:rPr>
          <w:rFonts w:ascii="Times New Roman"/>
          <w:b w:val="false"/>
          <w:i w:val="false"/>
          <w:color w:val="000000"/>
          <w:sz w:val="28"/>
        </w:rPr>
        <w:t>
      58)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Түркістан облысы әкiмдiгiнiң 28.02.2024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26" w:id="24"/>
    <w:p>
      <w:pPr>
        <w:spacing w:after="0"/>
        <w:ind w:left="0"/>
        <w:jc w:val="left"/>
      </w:pPr>
      <w:r>
        <w:rPr>
          <w:rFonts w:ascii="Times New Roman"/>
          <w:b/>
          <w:i w:val="false"/>
          <w:color w:val="000000"/>
        </w:rPr>
        <w:t xml:space="preserve"> 3. Мемлекеттік органның бірінші басшысының мәртебесі, өкілеттіктері</w:t>
      </w:r>
    </w:p>
    <w:bookmarkEnd w:id="24"/>
    <w:bookmarkStart w:name="z27" w:id="25"/>
    <w:p>
      <w:pPr>
        <w:spacing w:after="0"/>
        <w:ind w:left="0"/>
        <w:jc w:val="both"/>
      </w:pPr>
      <w:r>
        <w:rPr>
          <w:rFonts w:ascii="Times New Roman"/>
          <w:b w:val="false"/>
          <w:i w:val="false"/>
          <w:color w:val="000000"/>
          <w:sz w:val="28"/>
        </w:rPr>
        <w:t>
      17. Басқарманы басқаруды бірінші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25"/>
    <w:bookmarkStart w:name="z28" w:id="26"/>
    <w:p>
      <w:pPr>
        <w:spacing w:after="0"/>
        <w:ind w:left="0"/>
        <w:jc w:val="both"/>
      </w:pPr>
      <w:r>
        <w:rPr>
          <w:rFonts w:ascii="Times New Roman"/>
          <w:b w:val="false"/>
          <w:i w:val="false"/>
          <w:color w:val="000000"/>
          <w:sz w:val="28"/>
        </w:rPr>
        <w:t>
      18. Басқарманың бірінші басшысы Қазақстан Республикасының заңнамасына сәйкес лауазымға тағайындалады және лауазымнан босатылады.</w:t>
      </w:r>
    </w:p>
    <w:bookmarkEnd w:id="26"/>
    <w:bookmarkStart w:name="z29" w:id="27"/>
    <w:p>
      <w:pPr>
        <w:spacing w:after="0"/>
        <w:ind w:left="0"/>
        <w:jc w:val="both"/>
      </w:pPr>
      <w:r>
        <w:rPr>
          <w:rFonts w:ascii="Times New Roman"/>
          <w:b w:val="false"/>
          <w:i w:val="false"/>
          <w:color w:val="000000"/>
          <w:sz w:val="28"/>
        </w:rPr>
        <w:t>
      19. Басқарманың бірінші басшысынан Қазақстан Республикасының заңнамасына сәйкес лауазымға тағайындалатын және лауазымнан босатылатын орынбасарлары болады.</w:t>
      </w:r>
    </w:p>
    <w:bookmarkEnd w:id="27"/>
    <w:bookmarkStart w:name="z30" w:id="28"/>
    <w:p>
      <w:pPr>
        <w:spacing w:after="0"/>
        <w:ind w:left="0"/>
        <w:jc w:val="both"/>
      </w:pPr>
      <w:r>
        <w:rPr>
          <w:rFonts w:ascii="Times New Roman"/>
          <w:b w:val="false"/>
          <w:i w:val="false"/>
          <w:color w:val="000000"/>
          <w:sz w:val="28"/>
        </w:rPr>
        <w:t>
      20. Басқарма басшысының өкілеттіктері:</w:t>
      </w:r>
    </w:p>
    <w:bookmarkEnd w:id="28"/>
    <w:p>
      <w:pPr>
        <w:spacing w:after="0"/>
        <w:ind w:left="0"/>
        <w:jc w:val="both"/>
      </w:pPr>
      <w:r>
        <w:rPr>
          <w:rFonts w:ascii="Times New Roman"/>
          <w:b w:val="false"/>
          <w:i w:val="false"/>
          <w:color w:val="000000"/>
          <w:sz w:val="28"/>
        </w:rPr>
        <w:t>
      1) Басқарманың қызметін ұйымдастырады және басшылық жасайды;</w:t>
      </w:r>
    </w:p>
    <w:p>
      <w:pPr>
        <w:spacing w:after="0"/>
        <w:ind w:left="0"/>
        <w:jc w:val="both"/>
      </w:pPr>
      <w:r>
        <w:rPr>
          <w:rFonts w:ascii="Times New Roman"/>
          <w:b w:val="false"/>
          <w:i w:val="false"/>
          <w:color w:val="000000"/>
          <w:sz w:val="28"/>
        </w:rPr>
        <w:t>
      2) Басқармаға жүктелген мақсаттар мен функцияларды, облыс әкімдігінің, облыс әкімінің және облыс әкімінің жетекшілік ететін орынбасарының тапсырмаларын жүзеге асыруға жеке жауапты болады;</w:t>
      </w:r>
    </w:p>
    <w:p>
      <w:pPr>
        <w:spacing w:after="0"/>
        <w:ind w:left="0"/>
        <w:jc w:val="both"/>
      </w:pPr>
      <w:r>
        <w:rPr>
          <w:rFonts w:ascii="Times New Roman"/>
          <w:b w:val="false"/>
          <w:i w:val="false"/>
          <w:color w:val="000000"/>
          <w:sz w:val="28"/>
        </w:rPr>
        <w:t>
      3) қолданыстағы заңнамаға сәйкес өзінің орынбасарларының, Басқарманың құрылымдық бөлімшелері басшыларының және басқа да қызметкерлерінің міндеттері мен өкілеттіктерін анықтайды;</w:t>
      </w:r>
    </w:p>
    <w:p>
      <w:pPr>
        <w:spacing w:after="0"/>
        <w:ind w:left="0"/>
        <w:jc w:val="both"/>
      </w:pPr>
      <w:r>
        <w:rPr>
          <w:rFonts w:ascii="Times New Roman"/>
          <w:b w:val="false"/>
          <w:i w:val="false"/>
          <w:color w:val="000000"/>
          <w:sz w:val="28"/>
        </w:rPr>
        <w:t>
      4) қолданыстағы заңнамаға сәйкес Басқарма қызметкерлерін, сондай-ақ Басқарманың қарамағындағы ұйымдардың басшылары мен басшыларының орынбасарларын қызметке тағайындайды және қызметтен босатады;</w:t>
      </w:r>
    </w:p>
    <w:p>
      <w:pPr>
        <w:spacing w:after="0"/>
        <w:ind w:left="0"/>
        <w:jc w:val="both"/>
      </w:pPr>
      <w:r>
        <w:rPr>
          <w:rFonts w:ascii="Times New Roman"/>
          <w:b w:val="false"/>
          <w:i w:val="false"/>
          <w:color w:val="000000"/>
          <w:sz w:val="28"/>
        </w:rPr>
        <w:t>
      5) Басқарманың атынан сенiмхатсыз әрекет етеді;</w:t>
      </w:r>
    </w:p>
    <w:p>
      <w:pPr>
        <w:spacing w:after="0"/>
        <w:ind w:left="0"/>
        <w:jc w:val="both"/>
      </w:pPr>
      <w:r>
        <w:rPr>
          <w:rFonts w:ascii="Times New Roman"/>
          <w:b w:val="false"/>
          <w:i w:val="false"/>
          <w:color w:val="000000"/>
          <w:sz w:val="28"/>
        </w:rPr>
        <w:t>
      6) мемлекеттiк органдарда, басқа да ұйымдарда Басқарманың мүдделерін бiлдiреді;</w:t>
      </w:r>
    </w:p>
    <w:p>
      <w:pPr>
        <w:spacing w:after="0"/>
        <w:ind w:left="0"/>
        <w:jc w:val="both"/>
      </w:pPr>
      <w:r>
        <w:rPr>
          <w:rFonts w:ascii="Times New Roman"/>
          <w:b w:val="false"/>
          <w:i w:val="false"/>
          <w:color w:val="000000"/>
          <w:sz w:val="28"/>
        </w:rPr>
        <w:t>
      7) шарттар жасасады;</w:t>
      </w:r>
    </w:p>
    <w:p>
      <w:pPr>
        <w:spacing w:after="0"/>
        <w:ind w:left="0"/>
        <w:jc w:val="both"/>
      </w:pPr>
      <w:r>
        <w:rPr>
          <w:rFonts w:ascii="Times New Roman"/>
          <w:b w:val="false"/>
          <w:i w:val="false"/>
          <w:color w:val="000000"/>
          <w:sz w:val="28"/>
        </w:rPr>
        <w:t>
      8) сенімхаттар береді;</w:t>
      </w:r>
    </w:p>
    <w:p>
      <w:pPr>
        <w:spacing w:after="0"/>
        <w:ind w:left="0"/>
        <w:jc w:val="both"/>
      </w:pPr>
      <w:r>
        <w:rPr>
          <w:rFonts w:ascii="Times New Roman"/>
          <w:b w:val="false"/>
          <w:i w:val="false"/>
          <w:color w:val="000000"/>
          <w:sz w:val="28"/>
        </w:rPr>
        <w:t>
      9) банктік шоттар ашады;</w:t>
      </w:r>
    </w:p>
    <w:p>
      <w:pPr>
        <w:spacing w:after="0"/>
        <w:ind w:left="0"/>
        <w:jc w:val="both"/>
      </w:pPr>
      <w:r>
        <w:rPr>
          <w:rFonts w:ascii="Times New Roman"/>
          <w:b w:val="false"/>
          <w:i w:val="false"/>
          <w:color w:val="000000"/>
          <w:sz w:val="28"/>
        </w:rPr>
        <w:t>
      10) барлық қызметкерлер үшiн мiндеттi бұйрықтар шығарады және нұсқаулар береді;</w:t>
      </w:r>
    </w:p>
    <w:p>
      <w:pPr>
        <w:spacing w:after="0"/>
        <w:ind w:left="0"/>
        <w:jc w:val="both"/>
      </w:pPr>
      <w:r>
        <w:rPr>
          <w:rFonts w:ascii="Times New Roman"/>
          <w:b w:val="false"/>
          <w:i w:val="false"/>
          <w:color w:val="000000"/>
          <w:sz w:val="28"/>
        </w:rPr>
        <w:t>
      11) заңнамамен белгіленген тәртіпте Басқарманың жұмысшыларын іссапарға жіберу, демалыс беру, материалдық көмек көрсету, даярлау (қайта даярлау), біліктілігін жоғарлату, көтермелеу, үстемақы белгілеу, сыйлықақы беру, сонымен қатар оларға тәртіптік жаза қолдану мәселелерін шешеді;</w:t>
      </w:r>
    </w:p>
    <w:p>
      <w:pPr>
        <w:spacing w:after="0"/>
        <w:ind w:left="0"/>
        <w:jc w:val="both"/>
      </w:pPr>
      <w:r>
        <w:rPr>
          <w:rFonts w:ascii="Times New Roman"/>
          <w:b w:val="false"/>
          <w:i w:val="false"/>
          <w:color w:val="000000"/>
          <w:sz w:val="28"/>
        </w:rPr>
        <w:t>
      12) Басқарманың қарамағындағы коммуналдық мемлекеттік мекемелері мен мемлекеттік коммуналдық қазыналық кәсіпорындардың басшыларын Қазақстан Республикасының заңнамасында белгіленген тәртіппен көтермелеу шараларын және оларға тәртіптік жаза қолданады;</w:t>
      </w:r>
    </w:p>
    <w:p>
      <w:pPr>
        <w:spacing w:after="0"/>
        <w:ind w:left="0"/>
        <w:jc w:val="both"/>
      </w:pPr>
      <w:r>
        <w:rPr>
          <w:rFonts w:ascii="Times New Roman"/>
          <w:b w:val="false"/>
          <w:i w:val="false"/>
          <w:color w:val="000000"/>
          <w:sz w:val="28"/>
        </w:rPr>
        <w:t>
      13) Басқармада сыбайлас жемқорлыққа қарсы іс-қимылды өз құзыреті шегінде жүргізеді;</w:t>
      </w:r>
    </w:p>
    <w:p>
      <w:pPr>
        <w:spacing w:after="0"/>
        <w:ind w:left="0"/>
        <w:jc w:val="both"/>
      </w:pPr>
      <w:r>
        <w:rPr>
          <w:rFonts w:ascii="Times New Roman"/>
          <w:b w:val="false"/>
          <w:i w:val="false"/>
          <w:color w:val="000000"/>
          <w:sz w:val="28"/>
        </w:rPr>
        <w:t>
      14) бюджеттік бағдарламаларды жоспарлауға, негіздеуге, іске асыруға және нәтижелерге қол жеткізуге жауаптыболады;</w:t>
      </w:r>
    </w:p>
    <w:p>
      <w:pPr>
        <w:spacing w:after="0"/>
        <w:ind w:left="0"/>
        <w:jc w:val="both"/>
      </w:pPr>
      <w:r>
        <w:rPr>
          <w:rFonts w:ascii="Times New Roman"/>
          <w:b w:val="false"/>
          <w:i w:val="false"/>
          <w:color w:val="000000"/>
          <w:sz w:val="28"/>
        </w:rPr>
        <w:t>
      15) Басқарманың қаржы-шаруашылық қызметіне және берілген мүлкінің сақталуы үшін жеке жауаптылықта болады;</w:t>
      </w:r>
    </w:p>
    <w:p>
      <w:pPr>
        <w:spacing w:after="0"/>
        <w:ind w:left="0"/>
        <w:jc w:val="both"/>
      </w:pPr>
      <w:r>
        <w:rPr>
          <w:rFonts w:ascii="Times New Roman"/>
          <w:b w:val="false"/>
          <w:i w:val="false"/>
          <w:color w:val="000000"/>
          <w:sz w:val="28"/>
        </w:rPr>
        <w:t>
      16) оған Қазақстан Республикасы заңнамасымен, осы </w:t>
      </w:r>
      <w:r>
        <w:rPr>
          <w:rFonts w:ascii="Times New Roman"/>
          <w:b w:val="false"/>
          <w:i w:val="false"/>
          <w:color w:val="000000"/>
          <w:sz w:val="28"/>
        </w:rPr>
        <w:t>Ережемен</w:t>
      </w:r>
      <w:r>
        <w:rPr>
          <w:rFonts w:ascii="Times New Roman"/>
          <w:b w:val="false"/>
          <w:i w:val="false"/>
          <w:color w:val="000000"/>
          <w:sz w:val="28"/>
        </w:rPr>
        <w:t xml:space="preserve"> жүктелген басқа да функцияларды жүзеге асырады.</w:t>
      </w:r>
    </w:p>
    <w:p>
      <w:pPr>
        <w:spacing w:after="0"/>
        <w:ind w:left="0"/>
        <w:jc w:val="both"/>
      </w:pPr>
      <w:r>
        <w:rPr>
          <w:rFonts w:ascii="Times New Roman"/>
          <w:b w:val="false"/>
          <w:i w:val="false"/>
          <w:color w:val="000000"/>
          <w:sz w:val="28"/>
        </w:rPr>
        <w:t>
      Басқарманың басшысы болмаған кезеңде оның өкілеттіктерін қолданыстағы заңнамаға сәйкес оны алмастыратын тұлға орындайды.</w:t>
      </w:r>
    </w:p>
    <w:bookmarkStart w:name="z31" w:id="29"/>
    <w:p>
      <w:pPr>
        <w:spacing w:after="0"/>
        <w:ind w:left="0"/>
        <w:jc w:val="both"/>
      </w:pPr>
      <w:r>
        <w:rPr>
          <w:rFonts w:ascii="Times New Roman"/>
          <w:b w:val="false"/>
          <w:i w:val="false"/>
          <w:color w:val="000000"/>
          <w:sz w:val="28"/>
        </w:rPr>
        <w:t>
      21. Бірінші басшы өз орынбасарларының өкілеттіктерін қолданыстағы заңнамаға сәйкес айқындайды.</w:t>
      </w:r>
    </w:p>
    <w:bookmarkEnd w:id="29"/>
    <w:bookmarkStart w:name="z32" w:id="30"/>
    <w:p>
      <w:pPr>
        <w:spacing w:after="0"/>
        <w:ind w:left="0"/>
        <w:jc w:val="left"/>
      </w:pPr>
      <w:r>
        <w:rPr>
          <w:rFonts w:ascii="Times New Roman"/>
          <w:b/>
          <w:i w:val="false"/>
          <w:color w:val="000000"/>
        </w:rPr>
        <w:t xml:space="preserve"> 4. Мемлекеттік органның мүлкі</w:t>
      </w:r>
    </w:p>
    <w:bookmarkEnd w:id="30"/>
    <w:bookmarkStart w:name="z33" w:id="31"/>
    <w:p>
      <w:pPr>
        <w:spacing w:after="0"/>
        <w:ind w:left="0"/>
        <w:jc w:val="both"/>
      </w:pPr>
      <w:r>
        <w:rPr>
          <w:rFonts w:ascii="Times New Roman"/>
          <w:b w:val="false"/>
          <w:i w:val="false"/>
          <w:color w:val="000000"/>
          <w:sz w:val="28"/>
        </w:rPr>
        <w:t xml:space="preserve">
      22. Басқарманың заңнамада көзделген жағдайларда жедел басқару құқығында оқшауланған мүлкі болуы мүмкін. </w:t>
      </w:r>
    </w:p>
    <w:bookmarkEnd w:id="31"/>
    <w:p>
      <w:pPr>
        <w:spacing w:after="0"/>
        <w:ind w:left="0"/>
        <w:jc w:val="both"/>
      </w:pPr>
      <w:r>
        <w:rPr>
          <w:rFonts w:ascii="Times New Roman"/>
          <w:b w:val="false"/>
          <w:i w:val="false"/>
          <w:color w:val="000000"/>
          <w:sz w:val="28"/>
        </w:rPr>
        <w:t>
      Басқарманың мүлкі оған меншiк иесi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есебiнен қалыптастырылады.</w:t>
      </w:r>
    </w:p>
    <w:bookmarkStart w:name="z34" w:id="32"/>
    <w:p>
      <w:pPr>
        <w:spacing w:after="0"/>
        <w:ind w:left="0"/>
        <w:jc w:val="both"/>
      </w:pPr>
      <w:r>
        <w:rPr>
          <w:rFonts w:ascii="Times New Roman"/>
          <w:b w:val="false"/>
          <w:i w:val="false"/>
          <w:color w:val="000000"/>
          <w:sz w:val="28"/>
        </w:rPr>
        <w:t xml:space="preserve">
      23. Басқармаға бекітілген мүлік облыстық коммуналдық меншікке жатады. </w:t>
      </w:r>
    </w:p>
    <w:bookmarkEnd w:id="32"/>
    <w:bookmarkStart w:name="z35" w:id="33"/>
    <w:p>
      <w:pPr>
        <w:spacing w:after="0"/>
        <w:ind w:left="0"/>
        <w:jc w:val="both"/>
      </w:pPr>
      <w:r>
        <w:rPr>
          <w:rFonts w:ascii="Times New Roman"/>
          <w:b w:val="false"/>
          <w:i w:val="false"/>
          <w:color w:val="000000"/>
          <w:sz w:val="28"/>
        </w:rPr>
        <w:t xml:space="preserve">
      24. Егер заңнамада өзгеше көзделмесе, Басқарманың,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p>
    <w:bookmarkEnd w:id="33"/>
    <w:bookmarkStart w:name="z36" w:id="34"/>
    <w:p>
      <w:pPr>
        <w:spacing w:after="0"/>
        <w:ind w:left="0"/>
        <w:jc w:val="left"/>
      </w:pPr>
      <w:r>
        <w:rPr>
          <w:rFonts w:ascii="Times New Roman"/>
          <w:b/>
          <w:i w:val="false"/>
          <w:color w:val="000000"/>
        </w:rPr>
        <w:t xml:space="preserve"> 5. Мемлекеттік органды қайта ұйымдастыру және тарату</w:t>
      </w:r>
    </w:p>
    <w:bookmarkEnd w:id="34"/>
    <w:bookmarkStart w:name="z37" w:id="35"/>
    <w:p>
      <w:pPr>
        <w:spacing w:after="0"/>
        <w:ind w:left="0"/>
        <w:jc w:val="both"/>
      </w:pPr>
      <w:r>
        <w:rPr>
          <w:rFonts w:ascii="Times New Roman"/>
          <w:b w:val="false"/>
          <w:i w:val="false"/>
          <w:color w:val="000000"/>
          <w:sz w:val="28"/>
        </w:rPr>
        <w:t>
      25. Басқарманы қайта ұйымдастыру және тарату Қазақстан Республикасының заңнамасына сәйкес жүзеге асырылады.</w:t>
      </w:r>
    </w:p>
    <w:bookmarkEnd w:id="35"/>
    <w:p>
      <w:pPr>
        <w:spacing w:after="0"/>
        <w:ind w:left="0"/>
        <w:jc w:val="both"/>
      </w:pPr>
      <w:r>
        <w:rPr>
          <w:rFonts w:ascii="Times New Roman"/>
          <w:b w:val="false"/>
          <w:i w:val="false"/>
          <w:color w:val="000000"/>
          <w:sz w:val="28"/>
        </w:rPr>
        <w:t>
      Басқарманың қарамағындағы ұйымдардың тізбесі:</w:t>
      </w:r>
    </w:p>
    <w:p>
      <w:pPr>
        <w:spacing w:after="0"/>
        <w:ind w:left="0"/>
        <w:jc w:val="both"/>
      </w:pPr>
      <w:r>
        <w:rPr>
          <w:rFonts w:ascii="Times New Roman"/>
          <w:b w:val="false"/>
          <w:i w:val="false"/>
          <w:color w:val="000000"/>
          <w:sz w:val="28"/>
        </w:rPr>
        <w:t>
      1) Түркістан облысының мәдениет және туризм басқармасының "Облыстық мәдениет және халық шығармашылығы орталығы" мемлекеттік коммуналдық қазыналық кәсіпорны;</w:t>
      </w:r>
    </w:p>
    <w:p>
      <w:pPr>
        <w:spacing w:after="0"/>
        <w:ind w:left="0"/>
        <w:jc w:val="both"/>
      </w:pPr>
      <w:r>
        <w:rPr>
          <w:rFonts w:ascii="Times New Roman"/>
          <w:b w:val="false"/>
          <w:i w:val="false"/>
          <w:color w:val="000000"/>
          <w:sz w:val="28"/>
        </w:rPr>
        <w:t>
      2) Түркістан облысының мәдениет және туризм басқармасының "Тарихи-мәдени мұраны қорғау, қалпына келтіру және пайдалану жөніндегі орталық" мемлекеттік коммуналдық қазыналық кәсіпорны;</w:t>
      </w:r>
    </w:p>
    <w:p>
      <w:pPr>
        <w:spacing w:after="0"/>
        <w:ind w:left="0"/>
        <w:jc w:val="both"/>
      </w:pPr>
      <w:r>
        <w:rPr>
          <w:rFonts w:ascii="Times New Roman"/>
          <w:b w:val="false"/>
          <w:i w:val="false"/>
          <w:color w:val="000000"/>
          <w:sz w:val="28"/>
        </w:rPr>
        <w:t>
      3) Түркістан облысының мәдениет және туризм басқармасының "Конгресс Холл көпсалалы кешені" мемлекеттік коммуналдық қазыналық кәсіпорны;</w:t>
      </w:r>
    </w:p>
    <w:p>
      <w:pPr>
        <w:spacing w:after="0"/>
        <w:ind w:left="0"/>
        <w:jc w:val="both"/>
      </w:pPr>
      <w:r>
        <w:rPr>
          <w:rFonts w:ascii="Times New Roman"/>
          <w:b w:val="false"/>
          <w:i w:val="false"/>
          <w:color w:val="000000"/>
          <w:sz w:val="28"/>
        </w:rPr>
        <w:t>
      4) Түркістан облысының мәдениет және туризм басқармасының "Түркістан музыкалық-драма театры" мемлекеттік коммуналдық қазыналық кәсіпорны;</w:t>
      </w:r>
    </w:p>
    <w:p>
      <w:pPr>
        <w:spacing w:after="0"/>
        <w:ind w:left="0"/>
        <w:jc w:val="both"/>
      </w:pPr>
      <w:r>
        <w:rPr>
          <w:rFonts w:ascii="Times New Roman"/>
          <w:b w:val="false"/>
          <w:i w:val="false"/>
          <w:color w:val="000000"/>
          <w:sz w:val="28"/>
        </w:rPr>
        <w:t xml:space="preserve">
      5) Түркістан облысының мәдениет және туризм басқармасының "Қ.Жандарбеков атындағы Жетісай драма театры" мемлекеттік коммуналдық қазыналық кәсіпорны; </w:t>
      </w:r>
    </w:p>
    <w:p>
      <w:pPr>
        <w:spacing w:after="0"/>
        <w:ind w:left="0"/>
        <w:jc w:val="both"/>
      </w:pPr>
      <w:r>
        <w:rPr>
          <w:rFonts w:ascii="Times New Roman"/>
          <w:b w:val="false"/>
          <w:i w:val="false"/>
          <w:color w:val="000000"/>
          <w:sz w:val="28"/>
        </w:rPr>
        <w:t xml:space="preserve">
      6) Түркістан облысының мәдениет және туризм басқармасының "Райымбек Сейтметов атындағы Түркістан қаласының сазды-драма театры" мемлекеттік коммуналдық қазыналық кәсіпорны; </w:t>
      </w:r>
    </w:p>
    <w:p>
      <w:pPr>
        <w:spacing w:after="0"/>
        <w:ind w:left="0"/>
        <w:jc w:val="both"/>
      </w:pPr>
      <w:r>
        <w:rPr>
          <w:rFonts w:ascii="Times New Roman"/>
          <w:b w:val="false"/>
          <w:i w:val="false"/>
          <w:color w:val="000000"/>
          <w:sz w:val="28"/>
        </w:rPr>
        <w:t xml:space="preserve">
      7) Түркістан облысының мәдениет және туризм басқармасының "Шәмші Қалдаяқов атындағы облыстық филармония" мемлекеттік коммуналдық қазыналық кәсіпорны; </w:t>
      </w:r>
    </w:p>
    <w:p>
      <w:pPr>
        <w:spacing w:after="0"/>
        <w:ind w:left="0"/>
        <w:jc w:val="both"/>
      </w:pPr>
      <w:r>
        <w:rPr>
          <w:rFonts w:ascii="Times New Roman"/>
          <w:b w:val="false"/>
          <w:i w:val="false"/>
          <w:color w:val="000000"/>
          <w:sz w:val="28"/>
        </w:rPr>
        <w:t xml:space="preserve">
      8) Түркістан облысының мәдениет басқармасының және туризм "Түркістан облыстық тарихи-өлкетану музейі" мемлекеттік коммуналдық қазыналық кәсіпорны; </w:t>
      </w:r>
    </w:p>
    <w:p>
      <w:pPr>
        <w:spacing w:after="0"/>
        <w:ind w:left="0"/>
        <w:jc w:val="both"/>
      </w:pPr>
      <w:r>
        <w:rPr>
          <w:rFonts w:ascii="Times New Roman"/>
          <w:b w:val="false"/>
          <w:i w:val="false"/>
          <w:color w:val="000000"/>
          <w:sz w:val="28"/>
        </w:rPr>
        <w:t xml:space="preserve">
      9) Түркістан облысының мәдениет басқармасының және туризм "Қажымұқан атындағы облыстық спорт музейі" мемлекеттік коммуналдық қазыналық кәсіпорны; </w:t>
      </w:r>
    </w:p>
    <w:p>
      <w:pPr>
        <w:spacing w:after="0"/>
        <w:ind w:left="0"/>
        <w:jc w:val="both"/>
      </w:pPr>
      <w:r>
        <w:rPr>
          <w:rFonts w:ascii="Times New Roman"/>
          <w:b w:val="false"/>
          <w:i w:val="false"/>
          <w:color w:val="000000"/>
          <w:sz w:val="28"/>
        </w:rPr>
        <w:t>
      10) Түркістан облысының мәдениет және туризм басқармасының "Кентау қалалық музейі" мемлекеттік коммуналдық қазыналық кәсіпорны;</w:t>
      </w:r>
    </w:p>
    <w:p>
      <w:pPr>
        <w:spacing w:after="0"/>
        <w:ind w:left="0"/>
        <w:jc w:val="both"/>
      </w:pPr>
      <w:r>
        <w:rPr>
          <w:rFonts w:ascii="Times New Roman"/>
          <w:b w:val="false"/>
          <w:i w:val="false"/>
          <w:color w:val="000000"/>
          <w:sz w:val="28"/>
        </w:rPr>
        <w:t>
      11) "Түркістан облысының мәдениет және туризм басқармасының "С.Қожанов атындағы музей" мемлекеттік коммуналдық қазыналық кәсіпорны;</w:t>
      </w:r>
    </w:p>
    <w:p>
      <w:pPr>
        <w:spacing w:after="0"/>
        <w:ind w:left="0"/>
        <w:jc w:val="both"/>
      </w:pPr>
      <w:r>
        <w:rPr>
          <w:rFonts w:ascii="Times New Roman"/>
          <w:b w:val="false"/>
          <w:i w:val="false"/>
          <w:color w:val="000000"/>
          <w:sz w:val="28"/>
        </w:rPr>
        <w:t>
      12) Түркістан облысының мәдениет және туризм басқармасының "Төлеби ауданының музейі" мемлекеттік коммуналдық қазыналық кәсіпорны;</w:t>
      </w:r>
    </w:p>
    <w:p>
      <w:pPr>
        <w:spacing w:after="0"/>
        <w:ind w:left="0"/>
        <w:jc w:val="both"/>
      </w:pPr>
      <w:r>
        <w:rPr>
          <w:rFonts w:ascii="Times New Roman"/>
          <w:b w:val="false"/>
          <w:i w:val="false"/>
          <w:color w:val="000000"/>
          <w:sz w:val="28"/>
        </w:rPr>
        <w:t xml:space="preserve">
      13) Түркістан облысы мәдениет және туризм басқармасының "Арыс қаласының музейі" мемлекеттік коммуналдық қазыналық кәсіпорны; </w:t>
      </w:r>
    </w:p>
    <w:p>
      <w:pPr>
        <w:spacing w:after="0"/>
        <w:ind w:left="0"/>
        <w:jc w:val="both"/>
      </w:pPr>
      <w:r>
        <w:rPr>
          <w:rFonts w:ascii="Times New Roman"/>
          <w:b w:val="false"/>
          <w:i w:val="false"/>
          <w:color w:val="000000"/>
          <w:sz w:val="28"/>
        </w:rPr>
        <w:t xml:space="preserve">
      14) Түркістан облысының мәдениет және туризм басқармасының "Ордабасы ауданындағы тарихи-өлкетану музейі" мемлекеттік коммуналдық қазыналық кәсіпорны; </w:t>
      </w:r>
    </w:p>
    <w:p>
      <w:pPr>
        <w:spacing w:after="0"/>
        <w:ind w:left="0"/>
        <w:jc w:val="both"/>
      </w:pPr>
      <w:r>
        <w:rPr>
          <w:rFonts w:ascii="Times New Roman"/>
          <w:b w:val="false"/>
          <w:i w:val="false"/>
          <w:color w:val="000000"/>
          <w:sz w:val="28"/>
        </w:rPr>
        <w:t xml:space="preserve">
      15) Түркістан облысының мәдениет және туризм басқармасының "Ұлы Дала Елі Орталығы" мемлекеттік коммуналдық қазыналық кәсіпорны; </w:t>
      </w:r>
    </w:p>
    <w:p>
      <w:pPr>
        <w:spacing w:after="0"/>
        <w:ind w:left="0"/>
        <w:jc w:val="both"/>
      </w:pPr>
      <w:r>
        <w:rPr>
          <w:rFonts w:ascii="Times New Roman"/>
          <w:b w:val="false"/>
          <w:i w:val="false"/>
          <w:color w:val="000000"/>
          <w:sz w:val="28"/>
        </w:rPr>
        <w:t xml:space="preserve">
      16) Түркістан облысының мәдениет және туризм басқармасының "Қазығұрт аудандық музейі" мемлекеттік коммуналдық қазыналық кәсіпорны; </w:t>
      </w:r>
    </w:p>
    <w:p>
      <w:pPr>
        <w:spacing w:after="0"/>
        <w:ind w:left="0"/>
        <w:jc w:val="both"/>
      </w:pPr>
      <w:r>
        <w:rPr>
          <w:rFonts w:ascii="Times New Roman"/>
          <w:b w:val="false"/>
          <w:i w:val="false"/>
          <w:color w:val="000000"/>
          <w:sz w:val="28"/>
        </w:rPr>
        <w:t xml:space="preserve">
      17) Түркістан облысының мәдениет және туризм басқармасының "Түркістан облысының мақта шаруашылығы тарихы музейі" мемлекеттік коммуналдық қазыналық кәсіпорны; </w:t>
      </w:r>
    </w:p>
    <w:p>
      <w:pPr>
        <w:spacing w:after="0"/>
        <w:ind w:left="0"/>
        <w:jc w:val="both"/>
      </w:pPr>
      <w:r>
        <w:rPr>
          <w:rFonts w:ascii="Times New Roman"/>
          <w:b w:val="false"/>
          <w:i w:val="false"/>
          <w:color w:val="000000"/>
          <w:sz w:val="28"/>
        </w:rPr>
        <w:t>
      18) Түркістан облысының мәдениет және туризм басқармасының "Бәйдібек ауданы сәулет-көркем музейі" мемлекеттік коммуналдық қазыналық кәсіпорны;</w:t>
      </w:r>
    </w:p>
    <w:p>
      <w:pPr>
        <w:spacing w:after="0"/>
        <w:ind w:left="0"/>
        <w:jc w:val="both"/>
      </w:pPr>
      <w:r>
        <w:rPr>
          <w:rFonts w:ascii="Times New Roman"/>
          <w:b w:val="false"/>
          <w:i w:val="false"/>
          <w:color w:val="000000"/>
          <w:sz w:val="28"/>
        </w:rPr>
        <w:t>
      19) Түркістан облысының мәдениет және туризм басқармасының "Руханият-Әбу-Нәсір әл-Фараби музейі" мемлекеттік коммуналдық қазыналық кәсіпорны;</w:t>
      </w:r>
    </w:p>
    <w:p>
      <w:pPr>
        <w:spacing w:after="0"/>
        <w:ind w:left="0"/>
        <w:jc w:val="both"/>
      </w:pPr>
      <w:r>
        <w:rPr>
          <w:rFonts w:ascii="Times New Roman"/>
          <w:b w:val="false"/>
          <w:i w:val="false"/>
          <w:color w:val="000000"/>
          <w:sz w:val="28"/>
        </w:rPr>
        <w:t>
      20) Түркістан облысының мәдениет және туризм басқармасының "Бейнелеу өнері музейі" мемлекеттік коммуналдық қазыналық мемлекеттік кәсіпорны;</w:t>
      </w:r>
    </w:p>
    <w:p>
      <w:pPr>
        <w:spacing w:after="0"/>
        <w:ind w:left="0"/>
        <w:jc w:val="both"/>
      </w:pPr>
      <w:r>
        <w:rPr>
          <w:rFonts w:ascii="Times New Roman"/>
          <w:b w:val="false"/>
          <w:i w:val="false"/>
          <w:color w:val="000000"/>
          <w:sz w:val="28"/>
        </w:rPr>
        <w:t>
      21) Түркістан облысының мәдениет және туризм басқармасының "Оңтүстікфильм" коммуналдық мемлекеттік мекемесі;</w:t>
      </w:r>
    </w:p>
    <w:p>
      <w:pPr>
        <w:spacing w:after="0"/>
        <w:ind w:left="0"/>
        <w:jc w:val="both"/>
      </w:pPr>
      <w:r>
        <w:rPr>
          <w:rFonts w:ascii="Times New Roman"/>
          <w:b w:val="false"/>
          <w:i w:val="false"/>
          <w:color w:val="000000"/>
          <w:sz w:val="28"/>
        </w:rPr>
        <w:t>
      22) Түркістан облысының мәдениет және туризм басқармасының "Түркістан облыстық "Фараб" әмбебап ғылыми кітапханасы" коммуналдық мемлекеттік мекемесі;</w:t>
      </w:r>
    </w:p>
    <w:p>
      <w:pPr>
        <w:spacing w:after="0"/>
        <w:ind w:left="0"/>
        <w:jc w:val="both"/>
      </w:pPr>
      <w:r>
        <w:rPr>
          <w:rFonts w:ascii="Times New Roman"/>
          <w:b w:val="false"/>
          <w:i w:val="false"/>
          <w:color w:val="000000"/>
          <w:sz w:val="28"/>
        </w:rPr>
        <w:t>
      23) Түркістан облысы мәдениет және туризм басқармасының "Түркістан облыстық Ы.Алтынсарин атындағы балалар кітапханасы" коммуналдық мемлекеттік мекемесі;</w:t>
      </w:r>
    </w:p>
    <w:p>
      <w:pPr>
        <w:spacing w:after="0"/>
        <w:ind w:left="0"/>
        <w:jc w:val="both"/>
      </w:pPr>
      <w:r>
        <w:rPr>
          <w:rFonts w:ascii="Times New Roman"/>
          <w:b w:val="false"/>
          <w:i w:val="false"/>
          <w:color w:val="000000"/>
          <w:sz w:val="28"/>
        </w:rPr>
        <w:t xml:space="preserve">
      24) Түркістан облысының мәдениет және туризм басқармасының "Open Tukistan" туристік ақпараттық орталығы" жауапкершілігі шектеулі серіктестігі.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