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07d9e" w14:textId="1607d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Мақтаарал аудандық мәслихатының 2022 жылғы 28 желтоқсандағы № 29-198-VII "2023-2025 жылдарға арналған кенттер мен ауылдық округтердің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Мақтаарал аудандық мәслихатының 2023 жылғы 10 қарашадағы № 9-61-VIІI шешiмi.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Мақтаарал аудандық мәслихаты ШЕШІМ ҚАБЫЛДАДЫ: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Мақтаарал аудандық мәслихатының 2022 жылғы 28 желтоқсандағы №29-198-VII "2023-2025 жылдарға арналған кенттер мен ауылдық округтердің бюджеті туралы" (Нормативтік құқықтық актілерді мемлекеттік тіркеу тізілімінде №177979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Достық ауылдық округінің 2023-2025 жылдарға арналған бюджеті 1, 2 және 3-қосымшаларға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59 169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23 974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4000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31 195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59 176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А.Қалыбеков ауылдық округінің 2023-2025 жылдарға арналған бюджеті 4, 5 және 6-қосымшаларға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57 991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17 042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5 000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35 949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58 044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Мырзакент кентінің 2023-2025 жылдарға арналған бюджеті 7, 8 және 9 -қосымшаларға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90 799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67 799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23 000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91 710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911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Еңбекші ауылдық округінің 2023-2025 жылдарға арналған бюджеті 10, 11 және 12-қосымшаларға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66 849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12 491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1 130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53 228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68 059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- 1 210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1 210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1 210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Жаңажол ауылдық округінің 2023-2025 жылдарға арналған бюджеті 13, 14 және 15-қосымшаларға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94 731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23 177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5 000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66 554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96 543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- 1 812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1 812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1 812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Иіржар ауылдық округінің 2023-2025 жылдарға арналған бюджеті 16, 17 және 18-қосымшаларға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63 356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19 409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4 000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39 947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65 838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- 2 482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2 482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2 482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Ж.Нұрлыбаев ауылдық округінің 2023-2025 жылдарға арналған бюджеті 19, 20 және 21-қосымшаларға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51 055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17 430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1 577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32 048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52 742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- 1 687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1 687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1 687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Атакент кентінің 2023-2025 жылдарға арналған бюджеті 22, 23 және 24-қосымшаларға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97 226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93 113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4 113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101 973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- 4 747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4 747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4 747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Бірлік ауылдық округінің 2023-2025 жылдарға арналған бюджеті 25, 26 және 27-қосымшаларға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70 319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20 056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6 299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4 811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39 153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71 258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939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Жамбыл ауылдық округінің 2023-2025 жылдарға арналған 28, 29 және 30-қосымшаларға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86 265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29 117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4 000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53 148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88 918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- 2 653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2 653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2 653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Мақтаарал ауылдық округінің 2023-2025 жылдарға арналған 31, 32 және 33-қосымшаларға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73 333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34 238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11 467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27 628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73 497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164 мың теңге.".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Мақтаарал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К.Сарсекбаев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қарашадағы № 9-61-VIII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29-198-VII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Достық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қарашадағы № 9-61-VIII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29-198-VII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А.Қалыбеков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қарашадағы № 9-61-VIII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29-198-VII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Мырзакент кентінің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қарашадағы № 9-61-VIII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29-198-VII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Еңбекші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қарашадағы № 9-61-VIII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29-198-VII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Жаңажол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қарашадағы № 9-61-VIII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29-198-VII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Иіржар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қарашадағы № 9-61-VIII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29-198-VII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Ж.Нұрлыбаев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қарашадағы № 9-61-VIII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29-198-VII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Атакент кентінің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қарашадағы № 9-61-VIII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29-198-VII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Бірлік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қарашадағы № 9-61-VIII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29-198-VII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қарашадағы № 9-61-VIII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29-198-VII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Мақтарал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