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3176d" w14:textId="b431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 әкімдігі құрған мемлекеттік мекемелері мен мемлекеттік органдарының "Б" корпусы мемлекеттік әкімшілік қызметшілерінің қызметін бағалаудың әдістемесін бекіту туралы</w:t>
      </w:r>
    </w:p>
    <w:p>
      <w:pPr>
        <w:spacing w:after="0"/>
        <w:ind w:left="0"/>
        <w:jc w:val="both"/>
      </w:pPr>
      <w:r>
        <w:rPr>
          <w:rFonts w:ascii="Times New Roman"/>
          <w:b w:val="false"/>
          <w:i w:val="false"/>
          <w:color w:val="000000"/>
          <w:sz w:val="28"/>
        </w:rPr>
        <w:t>Түркістан облысы Отырар ауданы әкімдігінің 2023 жылғы 31 шілдедегі № 174 қаулысы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 Мемлекеттік қызмет істері және сыбайлас жемқорлыққа қарсы іс-қимыл агенттігінің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16299 тіркелген), Отырар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Отырар ауданы әкімдігі құрған мемлекеттік мекемелері мен мемлекеттік органдарының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"Отырар ауданы әкімдігі құрған мемлекеттік мекемелері мен мемлекеттік органдарының "Б" корпусы мемлекеттік әкімшілік қызметшілерінің қызметін бағалаудың әдістемесін бекіту туралы" Отырар ауданы әкімдігінің 2023 жылғы 22 мамырдағы № 129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басшысына жүктелсін.</w:t>
      </w:r>
    </w:p>
    <w:bookmarkEnd w:id="3"/>
    <w:bookmarkStart w:name="z5" w:id="4"/>
    <w:p>
      <w:pPr>
        <w:spacing w:after="0"/>
        <w:ind w:left="0"/>
        <w:jc w:val="both"/>
      </w:pPr>
      <w:r>
        <w:rPr>
          <w:rFonts w:ascii="Times New Roman"/>
          <w:b w:val="false"/>
          <w:i w:val="false"/>
          <w:color w:val="000000"/>
          <w:sz w:val="28"/>
        </w:rPr>
        <w:t xml:space="preserve">
      4. Отырар ауданы әкімдігі құрған мемлекеттік мекемелері мен мемлекеттік органдарының "Б" корпусы мемлекеттік әкімшілік қызметшілерінің қызметін бағалау әдістемесінің </w:t>
      </w:r>
      <w:r>
        <w:rPr>
          <w:rFonts w:ascii="Times New Roman"/>
          <w:b w:val="false"/>
          <w:i w:val="false"/>
          <w:color w:val="000000"/>
          <w:sz w:val="28"/>
        </w:rPr>
        <w:t>2-тармағының</w:t>
      </w:r>
      <w:r>
        <w:rPr>
          <w:rFonts w:ascii="Times New Roman"/>
          <w:b w:val="false"/>
          <w:i w:val="false"/>
          <w:color w:val="000000"/>
          <w:sz w:val="28"/>
        </w:rPr>
        <w:t xml:space="preserve"> 12) тармақшасы, </w:t>
      </w:r>
      <w:r>
        <w:rPr>
          <w:rFonts w:ascii="Times New Roman"/>
          <w:b w:val="false"/>
          <w:i w:val="false"/>
          <w:color w:val="000000"/>
          <w:sz w:val="28"/>
        </w:rPr>
        <w:t>5-тармағының</w:t>
      </w:r>
      <w:r>
        <w:rPr>
          <w:rFonts w:ascii="Times New Roman"/>
          <w:b w:val="false"/>
          <w:i w:val="false"/>
          <w:color w:val="000000"/>
          <w:sz w:val="28"/>
        </w:rPr>
        <w:t xml:space="preserve"> екінші абзацы және </w:t>
      </w:r>
      <w:r>
        <w:rPr>
          <w:rFonts w:ascii="Times New Roman"/>
          <w:b w:val="false"/>
          <w:i w:val="false"/>
          <w:color w:val="000000"/>
          <w:sz w:val="28"/>
        </w:rPr>
        <w:t>6-тарауы</w:t>
      </w:r>
      <w:r>
        <w:rPr>
          <w:rFonts w:ascii="Times New Roman"/>
          <w:b w:val="false"/>
          <w:i w:val="false"/>
          <w:color w:val="000000"/>
          <w:sz w:val="28"/>
        </w:rPr>
        <w:t xml:space="preserve"> 2023 жылдың 31 тамызына дейін әрекет ететіні белгіленсін.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С.Сұлтанханов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31 шілдедегі</w:t>
            </w:r>
            <w:r>
              <w:br/>
            </w:r>
            <w:r>
              <w:rPr>
                <w:rFonts w:ascii="Times New Roman"/>
                <w:b w:val="false"/>
                <w:i w:val="false"/>
                <w:color w:val="000000"/>
                <w:sz w:val="20"/>
              </w:rPr>
              <w:t>№ 174 қаулысына қосымша</w:t>
            </w:r>
          </w:p>
        </w:tc>
      </w:tr>
    </w:tbl>
    <w:bookmarkStart w:name="z8" w:id="6"/>
    <w:p>
      <w:pPr>
        <w:spacing w:after="0"/>
        <w:ind w:left="0"/>
        <w:jc w:val="left"/>
      </w:pPr>
      <w:r>
        <w:rPr>
          <w:rFonts w:ascii="Times New Roman"/>
          <w:b/>
          <w:i w:val="false"/>
          <w:color w:val="000000"/>
        </w:rPr>
        <w:t xml:space="preserve"> Отырар ауданы әкімдігі құрған мемлекеттік мекемелері мен мемлекеттік органдарының "Б" корпусы мемлекеттік әкімшілік қызметшілерінің қызметін бағалаудың әдістемесі</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Отырар ауданы әкімдігі құрған мемлекеттік мекемелері мен мемлекеттік органдарының "Б" корпусы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және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"Мемлекеттік әкімшілік қызметшілердің қызметін бағалаудың кейбір мәселелері туралы" № 13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16299 болып тіркелген) бекітілген "Б" корпусы мемлекеттік әкімшілік қызметшілерінің қызметін бағалаудың үлгілік әдістемесіне (бұдан әрі – </w:t>
      </w:r>
      <w:r>
        <w:rPr>
          <w:rFonts w:ascii="Times New Roman"/>
          <w:b w:val="false"/>
          <w:i w:val="false"/>
          <w:color w:val="000000"/>
          <w:sz w:val="28"/>
        </w:rPr>
        <w:t>Үлгілік әдістеме</w:t>
      </w:r>
      <w:r>
        <w:rPr>
          <w:rFonts w:ascii="Times New Roman"/>
          <w:b w:val="false"/>
          <w:i w:val="false"/>
          <w:color w:val="000000"/>
          <w:sz w:val="28"/>
        </w:rPr>
        <w:t>)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bookmarkEnd w:id="8"/>
    <w:bookmarkStart w:name="z11" w:id="9"/>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Әдістемеде</w:t>
      </w:r>
      <w:r>
        <w:rPr>
          <w:rFonts w:ascii="Times New Roman"/>
          <w:b w:val="false"/>
          <w:i w:val="false"/>
          <w:color w:val="000000"/>
          <w:sz w:val="28"/>
        </w:rPr>
        <w:t xml:space="preserve"> пайдаланылатын негізгі ұғымдар:</w:t>
      </w:r>
    </w:p>
    <w:bookmarkEnd w:id="9"/>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12) тармақша 31.08.2023 дейін қолданыста болады (қаулының </w:t>
      </w:r>
      <w:r>
        <w:rPr>
          <w:rFonts w:ascii="Times New Roman"/>
          <w:b w:val="false"/>
          <w:i w:val="false"/>
          <w:color w:val="ff0000"/>
          <w:sz w:val="28"/>
        </w:rPr>
        <w:t>4-т</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2" w:id="10"/>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10"/>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13" w:id="11"/>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11"/>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4" w:id="12"/>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Екінші абзац 31.08.2023 дейін қолданыста болады (қаулының </w:t>
      </w:r>
      <w:r>
        <w:rPr>
          <w:rFonts w:ascii="Times New Roman"/>
          <w:b w:val="false"/>
          <w:i w:val="false"/>
          <w:color w:val="ff0000"/>
          <w:sz w:val="28"/>
        </w:rPr>
        <w:t>4-т</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w:t>
      </w:r>
      <w:r>
        <w:rPr>
          <w:rFonts w:ascii="Times New Roman"/>
          <w:b w:val="false"/>
          <w:i w:val="false"/>
          <w:color w:val="000000"/>
          <w:sz w:val="28"/>
        </w:rPr>
        <w:t>6-тарауында</w:t>
      </w:r>
      <w:r>
        <w:rPr>
          <w:rFonts w:ascii="Times New Roman"/>
          <w:b w:val="false"/>
          <w:i w:val="false"/>
          <w:color w:val="000000"/>
          <w:sz w:val="28"/>
        </w:rPr>
        <w:t xml:space="preserve"> белгіленген тәртіпте жүзеге асырылады.</w:t>
      </w:r>
    </w:p>
    <w:bookmarkStart w:name="z15" w:id="13"/>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13"/>
    <w:bookmarkStart w:name="z16" w:id="14"/>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14"/>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7" w:id="1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5"/>
    <w:bookmarkStart w:name="z18" w:id="16"/>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16"/>
    <w:bookmarkStart w:name="z19" w:id="17"/>
    <w:p>
      <w:pPr>
        <w:spacing w:after="0"/>
        <w:ind w:left="0"/>
        <w:jc w:val="both"/>
      </w:pPr>
      <w:r>
        <w:rPr>
          <w:rFonts w:ascii="Times New Roman"/>
          <w:b w:val="false"/>
          <w:i w:val="false"/>
          <w:color w:val="000000"/>
          <w:sz w:val="28"/>
        </w:rPr>
        <w:t>
      10.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7"/>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0" w:id="18"/>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8"/>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1" w:id="19"/>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9"/>
    <w:bookmarkStart w:name="z22" w:id="20"/>
    <w:p>
      <w:pPr>
        <w:spacing w:after="0"/>
        <w:ind w:left="0"/>
        <w:jc w:val="both"/>
      </w:pPr>
      <w:r>
        <w:rPr>
          <w:rFonts w:ascii="Times New Roman"/>
          <w:b w:val="false"/>
          <w:i w:val="false"/>
          <w:color w:val="000000"/>
          <w:sz w:val="28"/>
        </w:rPr>
        <w:t xml:space="preserve">
      13. Мемлекеттік қызметші калибрлеу сессиясның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20"/>
    <w:bookmarkStart w:name="z23" w:id="21"/>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21"/>
    <w:bookmarkStart w:name="z24" w:id="22"/>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22"/>
    <w:bookmarkStart w:name="z25" w:id="23"/>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23"/>
    <w:bookmarkStart w:name="z26" w:id="24"/>
    <w:p>
      <w:pPr>
        <w:spacing w:after="0"/>
        <w:ind w:left="0"/>
        <w:jc w:val="both"/>
      </w:pPr>
      <w:r>
        <w:rPr>
          <w:rFonts w:ascii="Times New Roman"/>
          <w:b w:val="false"/>
          <w:i w:val="false"/>
          <w:color w:val="000000"/>
          <w:sz w:val="28"/>
        </w:rPr>
        <w:t>
      17. Бағалаушы адам мыналарға жауапты болады:</w:t>
      </w:r>
    </w:p>
    <w:bookmarkEnd w:id="24"/>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7" w:id="25"/>
    <w:p>
      <w:pPr>
        <w:spacing w:after="0"/>
        <w:ind w:left="0"/>
        <w:jc w:val="both"/>
      </w:pPr>
      <w:r>
        <w:rPr>
          <w:rFonts w:ascii="Times New Roman"/>
          <w:b w:val="false"/>
          <w:i w:val="false"/>
          <w:color w:val="000000"/>
          <w:sz w:val="28"/>
        </w:rPr>
        <w:t>
      18. Бағаланатын адам мыналарға жауапты болады:</w:t>
      </w:r>
    </w:p>
    <w:bookmarkEnd w:id="25"/>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Start w:name="z28" w:id="26"/>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26"/>
    <w:bookmarkStart w:name="z29" w:id="27"/>
    <w:p>
      <w:pPr>
        <w:spacing w:after="0"/>
        <w:ind w:left="0"/>
        <w:jc w:val="both"/>
      </w:pPr>
      <w:r>
        <w:rPr>
          <w:rFonts w:ascii="Times New Roman"/>
          <w:b w:val="false"/>
          <w:i w:val="false"/>
          <w:color w:val="000000"/>
          <w:sz w:val="28"/>
        </w:rPr>
        <w:t>
      19. Персоналды басқару қызметінің басшысы мыналарға жауапты болады:</w:t>
      </w:r>
    </w:p>
    <w:bookmarkEnd w:id="27"/>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0" w:id="28"/>
    <w:p>
      <w:pPr>
        <w:spacing w:after="0"/>
        <w:ind w:left="0"/>
        <w:jc w:val="both"/>
      </w:pPr>
      <w:r>
        <w:rPr>
          <w:rFonts w:ascii="Times New Roman"/>
          <w:b w:val="false"/>
          <w:i w:val="false"/>
          <w:color w:val="000000"/>
          <w:sz w:val="28"/>
        </w:rPr>
        <w:t>
      20.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8"/>
    <w:bookmarkStart w:name="z31" w:id="29"/>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9"/>
    <w:bookmarkStart w:name="z32" w:id="30"/>
    <w:p>
      <w:pPr>
        <w:spacing w:after="0"/>
        <w:ind w:left="0"/>
        <w:jc w:val="both"/>
      </w:pPr>
      <w:r>
        <w:rPr>
          <w:rFonts w:ascii="Times New Roman"/>
          <w:b w:val="false"/>
          <w:i w:val="false"/>
          <w:color w:val="000000"/>
          <w:sz w:val="28"/>
        </w:rPr>
        <w:t>
      21. Құрылымдық бөлімше/мемлекеттік орган басшысының қызметін бағалау НМИ жетістіктерін бағалау әдісі негізінде жүзеге асырылады.</w:t>
      </w:r>
    </w:p>
    <w:bookmarkEnd w:id="30"/>
    <w:bookmarkStart w:name="z33" w:id="31"/>
    <w:p>
      <w:pPr>
        <w:spacing w:after="0"/>
        <w:ind w:left="0"/>
        <w:jc w:val="both"/>
      </w:pPr>
      <w:r>
        <w:rPr>
          <w:rFonts w:ascii="Times New Roman"/>
          <w:b w:val="false"/>
          <w:i w:val="false"/>
          <w:color w:val="000000"/>
          <w:sz w:val="28"/>
        </w:rPr>
        <w:t xml:space="preserve">
      22.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31"/>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Құрылымдық бөлімше/мемлекеттік орган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4" w:id="32"/>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32"/>
    <w:bookmarkStart w:name="z35" w:id="33"/>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3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6" w:id="34"/>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34"/>
    <w:bookmarkStart w:name="z37" w:id="35"/>
    <w:p>
      <w:pPr>
        <w:spacing w:after="0"/>
        <w:ind w:left="0"/>
        <w:jc w:val="both"/>
      </w:pPr>
      <w:r>
        <w:rPr>
          <w:rFonts w:ascii="Times New Roman"/>
          <w:b w:val="false"/>
          <w:i w:val="false"/>
          <w:color w:val="000000"/>
          <w:sz w:val="28"/>
        </w:rPr>
        <w:t>
      26.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35"/>
    <w:bookmarkStart w:name="z38" w:id="36"/>
    <w:p>
      <w:pPr>
        <w:spacing w:after="0"/>
        <w:ind w:left="0"/>
        <w:jc w:val="both"/>
      </w:pPr>
      <w:r>
        <w:rPr>
          <w:rFonts w:ascii="Times New Roman"/>
          <w:b w:val="false"/>
          <w:i w:val="false"/>
          <w:color w:val="000000"/>
          <w:sz w:val="28"/>
        </w:rPr>
        <w:t>
      27.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6"/>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39" w:id="37"/>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7"/>
    <w:bookmarkStart w:name="z40" w:id="38"/>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38"/>
    <w:bookmarkStart w:name="z41" w:id="39"/>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құрылымдық бөлімшенің/мемлекеттік органның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9"/>
    <w:bookmarkStart w:name="z42" w:id="40"/>
    <w:p>
      <w:pPr>
        <w:spacing w:after="0"/>
        <w:ind w:left="0"/>
        <w:jc w:val="both"/>
      </w:pPr>
      <w:r>
        <w:rPr>
          <w:rFonts w:ascii="Times New Roman"/>
          <w:b w:val="false"/>
          <w:i w:val="false"/>
          <w:color w:val="000000"/>
          <w:sz w:val="28"/>
        </w:rPr>
        <w:t>
      30.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40"/>
    <w:bookmarkStart w:name="z43" w:id="41"/>
    <w:p>
      <w:pPr>
        <w:spacing w:after="0"/>
        <w:ind w:left="0"/>
        <w:jc w:val="both"/>
      </w:pPr>
      <w:r>
        <w:rPr>
          <w:rFonts w:ascii="Times New Roman"/>
          <w:b w:val="false"/>
          <w:i w:val="false"/>
          <w:color w:val="000000"/>
          <w:sz w:val="28"/>
        </w:rPr>
        <w:t>
      31. Ақпараттық жүйе арқылы немесе ол болмаған жағдайда персоналды басқару қызметімен бағалаушы адамға бағалау парағы жіберіледі.</w:t>
      </w:r>
    </w:p>
    <w:bookmarkEnd w:id="41"/>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4" w:id="42"/>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42"/>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5" w:id="43"/>
    <w:p>
      <w:pPr>
        <w:spacing w:after="0"/>
        <w:ind w:left="0"/>
        <w:jc w:val="left"/>
      </w:pPr>
      <w:r>
        <w:rPr>
          <w:rFonts w:ascii="Times New Roman"/>
          <w:b/>
          <w:i w:val="false"/>
          <w:color w:val="000000"/>
        </w:rPr>
        <w:t xml:space="preserve"> 4-тарау. 360 әдісі бойынша бағалау тәртібі</w:t>
      </w:r>
    </w:p>
    <w:bookmarkEnd w:id="43"/>
    <w:bookmarkStart w:name="z46" w:id="44"/>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44"/>
    <w:p>
      <w:pPr>
        <w:spacing w:after="0"/>
        <w:ind w:left="0"/>
        <w:jc w:val="both"/>
      </w:pPr>
      <w:r>
        <w:rPr>
          <w:rFonts w:ascii="Times New Roman"/>
          <w:b w:val="false"/>
          <w:i w:val="false"/>
          <w:color w:val="000000"/>
          <w:sz w:val="28"/>
        </w:rPr>
        <w:t xml:space="preserve">
      Құрылымдық бөлімшелердің (мемлекеттік органның) басшылары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47" w:id="4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45"/>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8" w:id="46"/>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6"/>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49" w:id="47"/>
    <w:p>
      <w:pPr>
        <w:spacing w:after="0"/>
        <w:ind w:left="0"/>
        <w:jc w:val="both"/>
      </w:pPr>
      <w:r>
        <w:rPr>
          <w:rFonts w:ascii="Times New Roman"/>
          <w:b w:val="false"/>
          <w:i w:val="false"/>
          <w:color w:val="000000"/>
          <w:sz w:val="28"/>
        </w:rPr>
        <w:t xml:space="preserve">
      36. Персоналды басқару қызметі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7"/>
    <w:bookmarkStart w:name="z50" w:id="48"/>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8"/>
    <w:bookmarkStart w:name="z51" w:id="49"/>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мемлекеттік органдар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калибрлеу сессияларын өткізеді.</w:t>
      </w:r>
    </w:p>
    <w:bookmarkEnd w:id="49"/>
    <w:bookmarkStart w:name="z52" w:id="50"/>
    <w:p>
      <w:pPr>
        <w:spacing w:after="0"/>
        <w:ind w:left="0"/>
        <w:jc w:val="both"/>
      </w:pPr>
      <w:r>
        <w:rPr>
          <w:rFonts w:ascii="Times New Roman"/>
          <w:b w:val="false"/>
          <w:i w:val="false"/>
          <w:color w:val="000000"/>
          <w:sz w:val="28"/>
        </w:rPr>
        <w:t>
      38.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50"/>
    <w:bookmarkStart w:name="z53" w:id="51"/>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көзделген тәртіппен өткізіледі.</w:t>
      </w:r>
    </w:p>
    <w:bookmarkEnd w:id="51"/>
    <w:bookmarkStart w:name="z54" w:id="52"/>
    <w:p>
      <w:pPr>
        <w:spacing w:after="0"/>
        <w:ind w:left="0"/>
        <w:jc w:val="both"/>
      </w:pPr>
      <w:r>
        <w:rPr>
          <w:rFonts w:ascii="Times New Roman"/>
          <w:b w:val="false"/>
          <w:i w:val="false"/>
          <w:color w:val="000000"/>
          <w:sz w:val="28"/>
        </w:rPr>
        <w:t>
      40. Персоналды басқару қызметі калибрлеу сессиясының қызметін ұйымдастырады.</w:t>
      </w:r>
    </w:p>
    <w:bookmarkEnd w:id="52"/>
    <w:bookmarkStart w:name="z55" w:id="53"/>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53"/>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6" w:id="5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54"/>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6-тарау 31.08.2023 дейін қолданыста болады (қаулының </w:t>
      </w:r>
      <w:r>
        <w:rPr>
          <w:rFonts w:ascii="Times New Roman"/>
          <w:b w:val="false"/>
          <w:i w:val="false"/>
          <w:color w:val="ff0000"/>
          <w:sz w:val="28"/>
        </w:rPr>
        <w:t>4-т</w:t>
      </w:r>
      <w:r>
        <w:rPr>
          <w:rFonts w:ascii="Times New Roman"/>
          <w:b w:val="false"/>
          <w:i w:val="false"/>
          <w:color w:val="ff0000"/>
          <w:sz w:val="28"/>
        </w:rPr>
        <w:t>.).</w:t>
      </w:r>
      <w:r>
        <w:br/>
      </w:r>
      <w:r>
        <w:rPr>
          <w:rFonts w:ascii="Times New Roman"/>
          <w:b w:val="false"/>
          <w:i w:val="false"/>
          <w:color w:val="000000"/>
          <w:sz w:val="28"/>
        </w:rPr>
        <w:t>
</w:t>
      </w:r>
    </w:p>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Start w:name="z58" w:id="55"/>
    <w:p>
      <w:pPr>
        <w:spacing w:after="0"/>
        <w:ind w:left="0"/>
        <w:jc w:val="both"/>
      </w:pPr>
      <w:r>
        <w:rPr>
          <w:rFonts w:ascii="Times New Roman"/>
          <w:b w:val="false"/>
          <w:i w:val="false"/>
          <w:color w:val="000000"/>
          <w:sz w:val="28"/>
        </w:rPr>
        <w:t xml:space="preserve">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w:t>
      </w:r>
      <w:r>
        <w:rPr>
          <w:rFonts w:ascii="Times New Roman"/>
          <w:b w:val="false"/>
          <w:i w:val="false"/>
          <w:color w:val="000000"/>
          <w:sz w:val="28"/>
        </w:rPr>
        <w:t>9-қосымшасына</w:t>
      </w:r>
      <w:r>
        <w:rPr>
          <w:rFonts w:ascii="Times New Roman"/>
          <w:b w:val="false"/>
          <w:i w:val="false"/>
          <w:color w:val="000000"/>
          <w:sz w:val="28"/>
        </w:rPr>
        <w:t xml:space="preserve"> сәйкес нысанда анықталады.</w:t>
      </w:r>
    </w:p>
    <w:bookmarkEnd w:id="55"/>
    <w:bookmarkStart w:name="z59" w:id="56"/>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56"/>
    <w:bookmarkStart w:name="z60" w:id="57"/>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7"/>
    <w:bookmarkStart w:name="z61" w:id="58"/>
    <w:p>
      <w:pPr>
        <w:spacing w:after="0"/>
        <w:ind w:left="0"/>
        <w:jc w:val="both"/>
      </w:pPr>
      <w:r>
        <w:rPr>
          <w:rFonts w:ascii="Times New Roman"/>
          <w:b w:val="false"/>
          <w:i w:val="false"/>
          <w:color w:val="000000"/>
          <w:sz w:val="28"/>
        </w:rPr>
        <w:t>
      46. НМИ:</w:t>
      </w:r>
    </w:p>
    <w:bookmarkEnd w:id="58"/>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2" w:id="59"/>
    <w:p>
      <w:pPr>
        <w:spacing w:after="0"/>
        <w:ind w:left="0"/>
        <w:jc w:val="both"/>
      </w:pPr>
      <w:r>
        <w:rPr>
          <w:rFonts w:ascii="Times New Roman"/>
          <w:b w:val="false"/>
          <w:i w:val="false"/>
          <w:color w:val="000000"/>
          <w:sz w:val="28"/>
        </w:rPr>
        <w:t>
      47. НМИ саны 5 құрайды.</w:t>
      </w:r>
    </w:p>
    <w:bookmarkEnd w:id="59"/>
    <w:bookmarkStart w:name="z63" w:id="60"/>
    <w:p>
      <w:pPr>
        <w:spacing w:after="0"/>
        <w:ind w:left="0"/>
        <w:jc w:val="left"/>
      </w:pPr>
      <w:r>
        <w:rPr>
          <w:rFonts w:ascii="Times New Roman"/>
          <w:b/>
          <w:i w:val="false"/>
          <w:color w:val="000000"/>
        </w:rPr>
        <w:t xml:space="preserve"> 1-параграф. НМИ жетістігін бағалау тәртібі</w:t>
      </w:r>
    </w:p>
    <w:bookmarkEnd w:id="60"/>
    <w:bookmarkStart w:name="z64" w:id="61"/>
    <w:p>
      <w:pPr>
        <w:spacing w:after="0"/>
        <w:ind w:left="0"/>
        <w:jc w:val="both"/>
      </w:pPr>
      <w:r>
        <w:rPr>
          <w:rFonts w:ascii="Times New Roman"/>
          <w:b w:val="false"/>
          <w:i w:val="false"/>
          <w:color w:val="000000"/>
          <w:sz w:val="28"/>
        </w:rPr>
        <w:t xml:space="preserve">
      48. Бағалауды өткізу үшін "Б" корпусы қызметшісінің тікелей басшысы Үлгілік әдістеменің </w:t>
      </w:r>
      <w:r>
        <w:rPr>
          <w:rFonts w:ascii="Times New Roman"/>
          <w:b w:val="false"/>
          <w:i w:val="false"/>
          <w:color w:val="000000"/>
          <w:sz w:val="28"/>
        </w:rPr>
        <w:t>10-қосымшасына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bookmarkEnd w:id="61"/>
    <w:bookmarkStart w:name="z65" w:id="62"/>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62"/>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6" w:id="63"/>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63"/>
    <w:bookmarkStart w:name="z67" w:id="64"/>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64"/>
    <w:bookmarkStart w:name="z68" w:id="65"/>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65"/>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69" w:id="66"/>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66"/>
    <w:bookmarkStart w:name="z70" w:id="67"/>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7"/>
    <w:bookmarkStart w:name="z71" w:id="68"/>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8"/>
    <w:bookmarkStart w:name="z72" w:id="69"/>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9"/>
    <w:bookmarkStart w:name="z73" w:id="70"/>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70"/>
    <w:bookmarkStart w:name="z74" w:id="71"/>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71"/>
    <w:bookmarkStart w:name="z75" w:id="72"/>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72"/>
    <w:bookmarkStart w:name="z76" w:id="73"/>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73"/>
    <w:bookmarkStart w:name="z77" w:id="74"/>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74"/>
    <w:bookmarkStart w:name="z78" w:id="75"/>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75"/>
    <w:bookmarkStart w:name="z79" w:id="76"/>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76"/>
    <w:bookmarkStart w:name="z80" w:id="77"/>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77"/>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Үлгілік әдістеменің </w:t>
      </w:r>
      <w:r>
        <w:rPr>
          <w:rFonts w:ascii="Times New Roman"/>
          <w:b w:val="false"/>
          <w:i w:val="false"/>
          <w:color w:val="000000"/>
          <w:sz w:val="28"/>
        </w:rPr>
        <w:t>11-қосымшасына</w:t>
      </w:r>
      <w:r>
        <w:rPr>
          <w:rFonts w:ascii="Times New Roman"/>
          <w:b w:val="false"/>
          <w:i w:val="false"/>
          <w:color w:val="000000"/>
          <w:sz w:val="28"/>
        </w:rPr>
        <w:t xml:space="preserve"> сәйкес Комиссия отырысының хаттамасының (бұдан әрі – хаттама) жобасын.</w:t>
      </w:r>
    </w:p>
    <w:bookmarkStart w:name="z81" w:id="78"/>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78"/>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2" w:id="79"/>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9"/>
    <w:bookmarkStart w:name="z83" w:id="80"/>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80"/>
    <w:bookmarkStart w:name="z84" w:id="81"/>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81"/>
    <w:bookmarkStart w:name="z85" w:id="82"/>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82"/>
    <w:bookmarkStart w:name="z86" w:id="83"/>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83"/>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7" w:id="84"/>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