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21950" w14:textId="a4219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ауданының ауылдық елді мекендерге жұмыс істеуге және тұруға келген денсаулық сақтау, білім беру, әлеуметтік қамсыздандыру, мәдениет,спорт және агроөнеркәсіптік кешен саласындағы мамандарға, ауылдар, кенттер, ауылдық округтер әкімдері аппараттарының мемлекеттік қызметшілеріне 2023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аудандық мәслихатының 2023 жылғы 31 мамырдағы № 3/21-VIII шешiмi.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ақпанындағы"Ауылдық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Отырар ауданының мәслихаты ШЕШТІ:</w:t>
      </w:r>
    </w:p>
    <w:bookmarkEnd w:id="0"/>
    <w:bookmarkStart w:name="z2" w:id="1"/>
    <w:p>
      <w:pPr>
        <w:spacing w:after="0"/>
        <w:ind w:left="0"/>
        <w:jc w:val="both"/>
      </w:pPr>
      <w:r>
        <w:rPr>
          <w:rFonts w:ascii="Times New Roman"/>
          <w:b w:val="false"/>
          <w:i w:val="false"/>
          <w:color w:val="000000"/>
          <w:sz w:val="28"/>
        </w:rPr>
        <w:t>
      1. Отырар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(ветеринария саласындағы қызметті жүзеге асыратын ветеринария пунктерінің ветеринария мамандарына да қолданылады), ауылдар, кенттер, ауылдық округтер әкімдері аппараттарының мемлекеттік қызметшілеріне (басшы лауазымдарды атқаратын адамдарды қоспағанда) қажеттілікті ескере отырып, 2023 жылға арналған аудан бюджетінде қарастырылған сома көлемінде келесі әлеуметтік қолдау шаралары көрсетілсін:</w:t>
      </w:r>
    </w:p>
    <w:bookmarkEnd w:id="1"/>
    <w:bookmarkStart w:name="z3"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5" w:id="4"/>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ауданының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У.Ұзақов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