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ad2d6" w14:textId="81ad2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"Сайрам ауданы әкімдігінің халықты жұмыспен қамту орталығы" коммуналдық мемлекеттік мекемесін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ауданы әкiмдiгiнiң 2023 жылғы 2 маусымдағы № 218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01.07.2023 бастап күшіне енеді.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Азаматтық кодексінің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130-баптарына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"Қазақстан Республикасының әлеуметтік кодексі" Қазақстан Республикасының 2023 жылғы 20 сәуірдегі № 244-VII ҚРЗ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мақсатында, аудан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"Сайрам ауданы әкімдігінің халықты жұмыспен қамту орталығы" коммуналдық мемлекеттік мекемесі таратылсын.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қосымшасына сәйкес тарату комиссиясы құрылсын.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3.Тарату комиссиясы "Сайрам ауданы әкімдігінің халықты жұмыспен қамту орталығы" коммуналдық мемлекеттік мекемесін тарату жөніндегі Қазақстан Республикасының қолданыстағы заңнамаларына сәйкес осы қаулыны орындау бойынша барлық қажетті іс-қимылдарды жүзеге асырсын.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өзіме қалдырамын.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2023 жылдың 1 шілдесінен бастап күшіне енеді.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 м.у.а.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Б.Хасанов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маусым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218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"Сайрам ауданы әкімдігінің халықты жұмыспен қамту орталығы" коммуналдық мемлекеттік мекемесін тарату бойынша комиссия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 енгізілді - Түркістан облысы Сайрам ауданы әкiмдiгiнiң 29.09.2023 </w:t>
      </w:r>
      <w:r>
        <w:rPr>
          <w:rFonts w:ascii="Times New Roman"/>
          <w:b w:val="false"/>
          <w:i w:val="false"/>
          <w:color w:val="ff0000"/>
          <w:sz w:val="28"/>
        </w:rPr>
        <w:t>№ 376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Убайдуллаев Шухратулла Азатуллаевич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орынбасары, комиссия төрағасы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құрамы: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Ахметов Аблай Салыбекович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 ауданы әкімдігінің халықты жұмыспен қамту орталығының директорының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Туракулова Жанар Керимбековна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 ауданы әкімдігінің халықты жұмыспен қамту орталығының бас есепшісі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Жаналиев Қайратбек Даутбекович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 ауданы әкімі аппараты заң бөлімінің басшысы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Кембаева Айжан Салимжановна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 аудандық экономика және қаржы бөлімі басшысының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Айтқұлов Ғани Сәуірбайұлы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 ауданы әкімі аппараты персоналды басқару(кадр қызметі) бөлімінің басшысы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Сарыбеков Нурлан Өмірбекұлы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 аудандық жұмыспен қамту және әлеуметтік бағдарламалар бөлімі басшысы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